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37F" w:rsidRPr="00BD63CB" w:rsidRDefault="00BB0621" w:rsidP="00210065">
      <w:pPr>
        <w:rPr>
          <w:rFonts w:ascii="Arial" w:hAnsi="Arial" w:cs="Arial"/>
          <w:sz w:val="22"/>
        </w:rPr>
      </w:pPr>
      <w:r>
        <w:rPr>
          <w:rFonts w:ascii="Arial" w:hAnsi="Arial" w:cs="Arial"/>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-326390</wp:posOffset>
                </wp:positionV>
                <wp:extent cx="6057900" cy="9399270"/>
                <wp:effectExtent l="33655" t="40640" r="42545" b="3746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399270"/>
                        </a:xfrm>
                        <a:prstGeom prst="rect">
                          <a:avLst/>
                        </a:prstGeom>
                        <a:solidFill>
                          <a:srgbClr val="FFFFFF"/>
                        </a:solidFill>
                        <a:ln w="66675" cmpd="thinThick">
                          <a:solidFill>
                            <a:srgbClr val="0033CC"/>
                          </a:solidFill>
                          <a:miter lim="800000"/>
                          <a:headEnd/>
                          <a:tailEnd/>
                        </a:ln>
                      </wps:spPr>
                      <wps:txbx>
                        <w:txbxContent>
                          <w:p w:rsidR="00A40828" w:rsidRDefault="00A40828" w:rsidP="00566726">
                            <w:pPr>
                              <w:jc w:val="center"/>
                              <w:rPr>
                                <w:rFonts w:ascii="Arial" w:hAnsi="Arial" w:cs="Arial"/>
                                <w:sz w:val="180"/>
                                <w:szCs w:val="180"/>
                              </w:rPr>
                            </w:pPr>
                          </w:p>
                          <w:p w:rsidR="00A40828" w:rsidRPr="00EC50C6" w:rsidRDefault="00A40828" w:rsidP="00566726">
                            <w:pPr>
                              <w:jc w:val="center"/>
                              <w:rPr>
                                <w:rFonts w:ascii="Calibri" w:hAnsi="Calibri" w:cs="Arial"/>
                                <w:b/>
                                <w:i/>
                                <w:color w:val="0033CC"/>
                                <w:sz w:val="72"/>
                                <w:szCs w:val="72"/>
                              </w:rPr>
                            </w:pPr>
                            <w:r w:rsidRPr="00EC50C6">
                              <w:rPr>
                                <w:rFonts w:ascii="Calibri" w:hAnsi="Calibri" w:cs="Arial"/>
                                <w:b/>
                                <w:i/>
                                <w:color w:val="0033CC"/>
                                <w:sz w:val="180"/>
                                <w:szCs w:val="180"/>
                              </w:rPr>
                              <w:t>STATUT</w:t>
                            </w:r>
                            <w:r w:rsidRPr="00EC50C6">
                              <w:rPr>
                                <w:rFonts w:ascii="Calibri" w:hAnsi="Calibri" w:cs="Arial"/>
                                <w:b/>
                                <w:i/>
                                <w:color w:val="0033CC"/>
                                <w:sz w:val="72"/>
                                <w:szCs w:val="72"/>
                              </w:rPr>
                              <w:t xml:space="preserve"> </w:t>
                            </w:r>
                          </w:p>
                          <w:p w:rsidR="00A40828" w:rsidRPr="00EC50C6" w:rsidRDefault="00A40828" w:rsidP="009E3714">
                            <w:pPr>
                              <w:rPr>
                                <w:rFonts w:ascii="Arial" w:hAnsi="Arial" w:cs="Arial"/>
                                <w:color w:val="0033CC"/>
                                <w:sz w:val="72"/>
                                <w:szCs w:val="72"/>
                              </w:rPr>
                            </w:pPr>
                          </w:p>
                          <w:p w:rsidR="00A40828" w:rsidRPr="00EC50C6" w:rsidRDefault="00A40828" w:rsidP="00566726">
                            <w:pPr>
                              <w:spacing w:line="360" w:lineRule="auto"/>
                              <w:jc w:val="center"/>
                              <w:rPr>
                                <w:rFonts w:ascii="Calibri" w:hAnsi="Calibri" w:cs="Arial"/>
                                <w:b/>
                                <w:i/>
                                <w:color w:val="0033CC"/>
                                <w:sz w:val="70"/>
                                <w:szCs w:val="70"/>
                              </w:rPr>
                            </w:pPr>
                            <w:r w:rsidRPr="00EC50C6">
                              <w:rPr>
                                <w:rFonts w:ascii="Calibri" w:hAnsi="Calibri" w:cs="Arial"/>
                                <w:b/>
                                <w:i/>
                                <w:color w:val="0033CC"/>
                                <w:sz w:val="70"/>
                                <w:szCs w:val="70"/>
                              </w:rPr>
                              <w:t>SZKOŁY PODSTAWOWEJ NR 3</w:t>
                            </w:r>
                          </w:p>
                          <w:p w:rsidR="00A40828" w:rsidRPr="00EC50C6" w:rsidRDefault="00A40828" w:rsidP="00566726">
                            <w:pPr>
                              <w:spacing w:line="360" w:lineRule="auto"/>
                              <w:jc w:val="center"/>
                              <w:rPr>
                                <w:rFonts w:ascii="Calibri" w:hAnsi="Calibri" w:cs="Arial"/>
                                <w:b/>
                                <w:i/>
                                <w:color w:val="0033CC"/>
                                <w:sz w:val="70"/>
                                <w:szCs w:val="70"/>
                              </w:rPr>
                            </w:pPr>
                            <w:r w:rsidRPr="00EC50C6">
                              <w:rPr>
                                <w:rFonts w:ascii="Calibri" w:hAnsi="Calibri" w:cs="Arial"/>
                                <w:b/>
                                <w:i/>
                                <w:color w:val="0033CC"/>
                                <w:sz w:val="70"/>
                                <w:szCs w:val="70"/>
                              </w:rPr>
                              <w:t>IM. ŚWIĘTEGO WOJCIECHA</w:t>
                            </w:r>
                          </w:p>
                          <w:p w:rsidR="00A40828" w:rsidRDefault="00A40828" w:rsidP="00566726">
                            <w:pPr>
                              <w:spacing w:line="360" w:lineRule="auto"/>
                              <w:jc w:val="center"/>
                              <w:rPr>
                                <w:rFonts w:ascii="Calibri" w:hAnsi="Calibri" w:cs="Arial"/>
                                <w:b/>
                                <w:i/>
                                <w:color w:val="0033CC"/>
                                <w:sz w:val="70"/>
                                <w:szCs w:val="70"/>
                              </w:rPr>
                            </w:pPr>
                            <w:r w:rsidRPr="00EC50C6">
                              <w:rPr>
                                <w:rFonts w:ascii="Calibri" w:hAnsi="Calibri" w:cs="Arial"/>
                                <w:b/>
                                <w:i/>
                                <w:color w:val="0033CC"/>
                                <w:sz w:val="70"/>
                                <w:szCs w:val="70"/>
                              </w:rPr>
                              <w:t>W GNIEŹNIE</w:t>
                            </w:r>
                          </w:p>
                          <w:p w:rsidR="00A40828" w:rsidRPr="00C951D7" w:rsidRDefault="00A40828" w:rsidP="00566726">
                            <w:pPr>
                              <w:spacing w:line="360" w:lineRule="auto"/>
                              <w:jc w:val="center"/>
                              <w:rPr>
                                <w:rFonts w:ascii="Calibri" w:hAnsi="Calibri" w:cs="Arial"/>
                                <w:b/>
                                <w:i/>
                                <w:color w:val="0033CC"/>
                                <w:sz w:val="52"/>
                                <w:szCs w:val="70"/>
                              </w:rPr>
                            </w:pPr>
                          </w:p>
                          <w:p w:rsidR="00A40828" w:rsidRPr="00566726" w:rsidRDefault="00A40828" w:rsidP="00C951D7">
                            <w:pPr>
                              <w:spacing w:line="360" w:lineRule="auto"/>
                              <w:jc w:val="center"/>
                              <w:rPr>
                                <w:rFonts w:ascii="Calibri" w:hAnsi="Calibri" w:cs="Arial"/>
                                <w:b/>
                                <w:sz w:val="70"/>
                                <w:szCs w:val="70"/>
                              </w:rPr>
                            </w:pPr>
                            <w:r>
                              <w:rPr>
                                <w:rFonts w:ascii="Calibri" w:hAnsi="Calibri" w:cs="Arial"/>
                                <w:b/>
                                <w:noProof/>
                                <w:sz w:val="70"/>
                                <w:szCs w:val="70"/>
                              </w:rPr>
                              <w:drawing>
                                <wp:inline distT="0" distB="0" distL="0" distR="0">
                                  <wp:extent cx="1762760" cy="1375410"/>
                                  <wp:effectExtent l="0" t="0" r="0" b="0"/>
                                  <wp:docPr id="2" name="Obraz 2" descr="LOGO SP3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3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760" cy="1375410"/>
                                          </a:xfrm>
                                          <a:prstGeom prst="rect">
                                            <a:avLst/>
                                          </a:prstGeom>
                                          <a:noFill/>
                                          <a:ln>
                                            <a:noFill/>
                                          </a:ln>
                                        </pic:spPr>
                                      </pic:pic>
                                    </a:graphicData>
                                  </a:graphic>
                                </wp:inline>
                              </w:drawing>
                            </w:r>
                          </w:p>
                          <w:p w:rsidR="00A40828" w:rsidRDefault="00A40828" w:rsidP="00566726">
                            <w:pPr>
                              <w:jc w:val="center"/>
                              <w:rPr>
                                <w:rFonts w:ascii="Arial" w:hAnsi="Arial" w:cs="Arial"/>
                                <w:sz w:val="36"/>
                                <w:szCs w:val="36"/>
                              </w:rPr>
                            </w:pPr>
                          </w:p>
                          <w:p w:rsidR="00A40828" w:rsidRDefault="00A40828" w:rsidP="00566726">
                            <w:pPr>
                              <w:jc w:val="center"/>
                              <w:rPr>
                                <w:rFonts w:ascii="Arial" w:hAnsi="Arial" w:cs="Arial"/>
                                <w:sz w:val="36"/>
                                <w:szCs w:val="36"/>
                              </w:rPr>
                            </w:pPr>
                          </w:p>
                          <w:p w:rsidR="00A40828" w:rsidRPr="00C82A83" w:rsidRDefault="00A40828" w:rsidP="00C82A83">
                            <w:pPr>
                              <w:jc w:val="center"/>
                              <w:rPr>
                                <w:rFonts w:ascii="Arial" w:hAnsi="Arial" w:cs="Arial"/>
                                <w:sz w:val="28"/>
                                <w:szCs w:val="36"/>
                              </w:rPr>
                            </w:pPr>
                            <w:r w:rsidRPr="00CE68A9">
                              <w:rPr>
                                <w:rFonts w:ascii="Arial" w:hAnsi="Arial" w:cs="Arial"/>
                                <w:sz w:val="28"/>
                                <w:szCs w:val="36"/>
                              </w:rPr>
                              <w:t xml:space="preserve">Gniezno, </w:t>
                            </w:r>
                            <w:r>
                              <w:rPr>
                                <w:rFonts w:ascii="Arial" w:hAnsi="Arial" w:cs="Arial"/>
                                <w:sz w:val="28"/>
                                <w:szCs w:val="36"/>
                              </w:rPr>
                              <w:t>dnia 29 sierpnia 2019</w:t>
                            </w:r>
                            <w:r w:rsidRPr="00CE68A9">
                              <w:rPr>
                                <w:rFonts w:ascii="Arial" w:hAnsi="Arial" w:cs="Arial"/>
                                <w:sz w:val="28"/>
                                <w:szCs w:val="36"/>
                              </w:rPr>
                              <w:t xml:space="preserve"> roku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0;margin-top:-25.7pt;width:477pt;height:74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" strokecolor="#03c" strokeweight="5.25pt">
                <v:stroke linestyle="thinThick"/>
                <v:textbox>
                  <w:txbxContent>
                    <w:p w:rsidR="002216D8" w:rsidRDefault="002216D8" w:rsidP="00566726">
                      <w:pPr>
                        <w:jc w:val="center"/>
                        <w:rPr>
                          <w:rFonts w:ascii="Arial" w:hAnsi="Arial" w:cs="Arial"/>
                          <w:sz w:val="180"/>
                          <w:szCs w:val="180"/>
                        </w:rPr>
                      </w:pPr>
                    </w:p>
                    <w:p w:rsidR="002216D8" w:rsidRPr="00EC50C6" w:rsidRDefault="002216D8" w:rsidP="00566726">
                      <w:pPr>
                        <w:jc w:val="center"/>
                        <w:rPr>
                          <w:rFonts w:ascii="Calibri" w:hAnsi="Calibri" w:cs="Arial"/>
                          <w:b/>
                          <w:i/>
                          <w:color w:val="0033CC"/>
                          <w:sz w:val="72"/>
                          <w:szCs w:val="72"/>
                        </w:rPr>
                      </w:pPr>
                      <w:r w:rsidRPr="00EC50C6">
                        <w:rPr>
                          <w:rFonts w:ascii="Calibri" w:hAnsi="Calibri" w:cs="Arial"/>
                          <w:b/>
                          <w:i/>
                          <w:color w:val="0033CC"/>
                          <w:sz w:val="180"/>
                          <w:szCs w:val="180"/>
                        </w:rPr>
                        <w:t>STATUT</w:t>
                      </w:r>
                      <w:r w:rsidRPr="00EC50C6">
                        <w:rPr>
                          <w:rFonts w:ascii="Calibri" w:hAnsi="Calibri" w:cs="Arial"/>
                          <w:b/>
                          <w:i/>
                          <w:color w:val="0033CC"/>
                          <w:sz w:val="72"/>
                          <w:szCs w:val="72"/>
                        </w:rPr>
                        <w:t xml:space="preserve"> </w:t>
                      </w:r>
                    </w:p>
                    <w:p w:rsidR="002216D8" w:rsidRPr="00EC50C6" w:rsidRDefault="002216D8" w:rsidP="009E3714">
                      <w:pPr>
                        <w:rPr>
                          <w:rFonts w:ascii="Arial" w:hAnsi="Arial" w:cs="Arial"/>
                          <w:color w:val="0033CC"/>
                          <w:sz w:val="72"/>
                          <w:szCs w:val="72"/>
                        </w:rPr>
                      </w:pPr>
                    </w:p>
                    <w:p w:rsidR="002216D8" w:rsidRPr="00EC50C6" w:rsidRDefault="002216D8" w:rsidP="00566726">
                      <w:pPr>
                        <w:spacing w:line="360" w:lineRule="auto"/>
                        <w:jc w:val="center"/>
                        <w:rPr>
                          <w:rFonts w:ascii="Calibri" w:hAnsi="Calibri" w:cs="Arial"/>
                          <w:b/>
                          <w:i/>
                          <w:color w:val="0033CC"/>
                          <w:sz w:val="70"/>
                          <w:szCs w:val="70"/>
                        </w:rPr>
                      </w:pPr>
                      <w:r w:rsidRPr="00EC50C6">
                        <w:rPr>
                          <w:rFonts w:ascii="Calibri" w:hAnsi="Calibri" w:cs="Arial"/>
                          <w:b/>
                          <w:i/>
                          <w:color w:val="0033CC"/>
                          <w:sz w:val="70"/>
                          <w:szCs w:val="70"/>
                        </w:rPr>
                        <w:t>SZKOŁY PODSTAWOWEJ NR 3</w:t>
                      </w:r>
                    </w:p>
                    <w:p w:rsidR="002216D8" w:rsidRPr="00EC50C6" w:rsidRDefault="002216D8" w:rsidP="00566726">
                      <w:pPr>
                        <w:spacing w:line="360" w:lineRule="auto"/>
                        <w:jc w:val="center"/>
                        <w:rPr>
                          <w:rFonts w:ascii="Calibri" w:hAnsi="Calibri" w:cs="Arial"/>
                          <w:b/>
                          <w:i/>
                          <w:color w:val="0033CC"/>
                          <w:sz w:val="70"/>
                          <w:szCs w:val="70"/>
                        </w:rPr>
                      </w:pPr>
                      <w:r w:rsidRPr="00EC50C6">
                        <w:rPr>
                          <w:rFonts w:ascii="Calibri" w:hAnsi="Calibri" w:cs="Arial"/>
                          <w:b/>
                          <w:i/>
                          <w:color w:val="0033CC"/>
                          <w:sz w:val="70"/>
                          <w:szCs w:val="70"/>
                        </w:rPr>
                        <w:t>IM. ŚWIĘTEGO WOJCIECHA</w:t>
                      </w:r>
                    </w:p>
                    <w:p w:rsidR="002216D8" w:rsidRDefault="002216D8" w:rsidP="00566726">
                      <w:pPr>
                        <w:spacing w:line="360" w:lineRule="auto"/>
                        <w:jc w:val="center"/>
                        <w:rPr>
                          <w:rFonts w:ascii="Calibri" w:hAnsi="Calibri" w:cs="Arial"/>
                          <w:b/>
                          <w:i/>
                          <w:color w:val="0033CC"/>
                          <w:sz w:val="70"/>
                          <w:szCs w:val="70"/>
                        </w:rPr>
                      </w:pPr>
                      <w:r w:rsidRPr="00EC50C6">
                        <w:rPr>
                          <w:rFonts w:ascii="Calibri" w:hAnsi="Calibri" w:cs="Arial"/>
                          <w:b/>
                          <w:i/>
                          <w:color w:val="0033CC"/>
                          <w:sz w:val="70"/>
                          <w:szCs w:val="70"/>
                        </w:rPr>
                        <w:t>W GNIEŹNIE</w:t>
                      </w:r>
                    </w:p>
                    <w:p w:rsidR="002216D8" w:rsidRPr="00C951D7" w:rsidRDefault="002216D8" w:rsidP="00566726">
                      <w:pPr>
                        <w:spacing w:line="360" w:lineRule="auto"/>
                        <w:jc w:val="center"/>
                        <w:rPr>
                          <w:rFonts w:ascii="Calibri" w:hAnsi="Calibri" w:cs="Arial"/>
                          <w:b/>
                          <w:i/>
                          <w:color w:val="0033CC"/>
                          <w:sz w:val="52"/>
                          <w:szCs w:val="70"/>
                        </w:rPr>
                      </w:pPr>
                    </w:p>
                    <w:p w:rsidR="002216D8" w:rsidRPr="00566726" w:rsidRDefault="002216D8" w:rsidP="00C951D7">
                      <w:pPr>
                        <w:spacing w:line="360" w:lineRule="auto"/>
                        <w:jc w:val="center"/>
                        <w:rPr>
                          <w:rFonts w:ascii="Calibri" w:hAnsi="Calibri" w:cs="Arial"/>
                          <w:b/>
                          <w:sz w:val="70"/>
                          <w:szCs w:val="70"/>
                        </w:rPr>
                      </w:pPr>
                      <w:r>
                        <w:rPr>
                          <w:rFonts w:ascii="Calibri" w:hAnsi="Calibri" w:cs="Arial"/>
                          <w:b/>
                          <w:noProof/>
                          <w:sz w:val="70"/>
                          <w:szCs w:val="70"/>
                        </w:rPr>
                        <w:drawing>
                          <wp:inline distT="0" distB="0" distL="0" distR="0">
                            <wp:extent cx="1762760" cy="1375410"/>
                            <wp:effectExtent l="0" t="0" r="0" b="0"/>
                            <wp:docPr id="2" name="Obraz 2" descr="LOGO SP3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3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760" cy="1375410"/>
                                    </a:xfrm>
                                    <a:prstGeom prst="rect">
                                      <a:avLst/>
                                    </a:prstGeom>
                                    <a:noFill/>
                                    <a:ln>
                                      <a:noFill/>
                                    </a:ln>
                                  </pic:spPr>
                                </pic:pic>
                              </a:graphicData>
                            </a:graphic>
                          </wp:inline>
                        </w:drawing>
                      </w:r>
                    </w:p>
                    <w:p w:rsidR="002216D8" w:rsidRDefault="002216D8" w:rsidP="00566726">
                      <w:pPr>
                        <w:jc w:val="center"/>
                        <w:rPr>
                          <w:rFonts w:ascii="Arial" w:hAnsi="Arial" w:cs="Arial"/>
                          <w:sz w:val="36"/>
                          <w:szCs w:val="36"/>
                        </w:rPr>
                      </w:pPr>
                    </w:p>
                    <w:p w:rsidR="002216D8" w:rsidRDefault="002216D8" w:rsidP="00566726">
                      <w:pPr>
                        <w:jc w:val="center"/>
                        <w:rPr>
                          <w:rFonts w:ascii="Arial" w:hAnsi="Arial" w:cs="Arial"/>
                          <w:sz w:val="36"/>
                          <w:szCs w:val="36"/>
                        </w:rPr>
                      </w:pPr>
                    </w:p>
                    <w:p w:rsidR="002216D8" w:rsidRPr="00C82A83" w:rsidRDefault="002216D8" w:rsidP="00C82A83">
                      <w:pPr>
                        <w:jc w:val="center"/>
                        <w:rPr>
                          <w:rFonts w:ascii="Arial" w:hAnsi="Arial" w:cs="Arial"/>
                          <w:sz w:val="28"/>
                          <w:szCs w:val="36"/>
                        </w:rPr>
                      </w:pPr>
                      <w:r w:rsidRPr="00CE68A9">
                        <w:rPr>
                          <w:rFonts w:ascii="Arial" w:hAnsi="Arial" w:cs="Arial"/>
                          <w:sz w:val="28"/>
                          <w:szCs w:val="36"/>
                        </w:rPr>
                        <w:t xml:space="preserve">Gniezno, </w:t>
                      </w:r>
                      <w:r>
                        <w:rPr>
                          <w:rFonts w:ascii="Arial" w:hAnsi="Arial" w:cs="Arial"/>
                          <w:sz w:val="28"/>
                          <w:szCs w:val="36"/>
                        </w:rPr>
                        <w:t>dnia 29 sierpnia 2019</w:t>
                      </w:r>
                      <w:r w:rsidRPr="00CE68A9">
                        <w:rPr>
                          <w:rFonts w:ascii="Arial" w:hAnsi="Arial" w:cs="Arial"/>
                          <w:sz w:val="28"/>
                          <w:szCs w:val="36"/>
                        </w:rPr>
                        <w:t xml:space="preserve"> roku</w:t>
                      </w:r>
                    </w:p>
                  </w:txbxContent>
                </v:textbox>
              </v:shape>
            </w:pict>
          </mc:Fallback>
        </mc:AlternateContent>
      </w:r>
      <w:r>
        <w:rPr>
          <w:rFonts w:ascii="Arial" w:hAnsi="Arial" w:cs="Arial"/>
          <w:noProof/>
          <w:sz w:val="22"/>
        </w:rPr>
        <mc:AlternateContent>
          <mc:Choice Requires="wpc">
            <w:drawing>
              <wp:inline distT="0" distB="0" distL="0" distR="0">
                <wp:extent cx="6057900" cy="8686800"/>
                <wp:effectExtent l="0" t="0" r="4445" b="4445"/>
                <wp:docPr id="55" name="Kanwa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46383A5A" id="Kanwa 55" o:spid="_x0000_s1026" editas="canvas" style="width:477pt;height:684pt;mso-position-horizontal-relative:char;mso-position-vertical-relative:line" coordsize="60579,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86868;visibility:visible;mso-wrap-style:square">
                  <v:fill o:detectmouseclick="t"/>
                  <v:path o:connecttype="none"/>
                </v:shape>
                <w10:anchorlock/>
              </v:group>
            </w:pict>
          </mc:Fallback>
        </mc:AlternateContent>
      </w:r>
    </w:p>
    <w:p w:rsidR="0094137F" w:rsidRPr="00BD63CB" w:rsidRDefault="0094137F" w:rsidP="00592083">
      <w:pPr>
        <w:rPr>
          <w:rFonts w:ascii="Arial" w:hAnsi="Arial" w:cs="Arial"/>
          <w:sz w:val="22"/>
        </w:rPr>
      </w:pPr>
    </w:p>
    <w:p w:rsidR="00054416" w:rsidRDefault="0094137F" w:rsidP="00054416">
      <w:pPr>
        <w:jc w:val="center"/>
        <w:rPr>
          <w:rFonts w:ascii="Arial" w:hAnsi="Arial" w:cs="Arial"/>
          <w:b/>
          <w:bCs/>
          <w:color w:val="008000"/>
          <w:sz w:val="30"/>
        </w:rPr>
      </w:pPr>
      <w:r w:rsidRPr="00BD63CB">
        <w:rPr>
          <w:rFonts w:ascii="Arial" w:hAnsi="Arial" w:cs="Arial"/>
          <w:b/>
          <w:bCs/>
          <w:color w:val="008000"/>
          <w:sz w:val="30"/>
        </w:rPr>
        <w:lastRenderedPageBreak/>
        <w:t>SPIS TREŚCI</w:t>
      </w:r>
    </w:p>
    <w:p w:rsidR="00054416" w:rsidRPr="00054416" w:rsidRDefault="00054416" w:rsidP="00054416">
      <w:pPr>
        <w:jc w:val="center"/>
        <w:rPr>
          <w:rFonts w:ascii="Arial" w:hAnsi="Arial" w:cs="Arial"/>
          <w:b/>
          <w:bCs/>
          <w:color w:val="008000"/>
          <w:sz w:val="30"/>
        </w:rPr>
      </w:pPr>
    </w:p>
    <w:sdt>
      <w:sdtPr>
        <w:rPr>
          <w:rFonts w:ascii="Times New Roman" w:hAnsi="Times New Roman"/>
          <w:b w:val="0"/>
          <w:bCs w:val="0"/>
          <w:color w:val="auto"/>
          <w:sz w:val="24"/>
          <w:szCs w:val="24"/>
          <w:lang w:eastAsia="pl-PL"/>
        </w:rPr>
        <w:id w:val="-1480606694"/>
        <w:docPartObj>
          <w:docPartGallery w:val="Table of Contents"/>
          <w:docPartUnique/>
        </w:docPartObj>
      </w:sdtPr>
      <w:sdtContent>
        <w:p w:rsidR="0041435D" w:rsidRDefault="0041435D">
          <w:pPr>
            <w:pStyle w:val="Nagwekspisutreci"/>
          </w:pPr>
        </w:p>
        <w:p w:rsidR="00973BE1" w:rsidRDefault="0041435D">
          <w:pPr>
            <w:pStyle w:val="Spistreci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7721807" w:history="1">
            <w:r w:rsidR="00973BE1" w:rsidRPr="00CD5D9D">
              <w:rPr>
                <w:rStyle w:val="Hipercze"/>
                <w:noProof/>
              </w:rPr>
              <w:t>POSTANOWIENIA WSTĘPNE</w:t>
            </w:r>
            <w:r w:rsidR="00973BE1">
              <w:rPr>
                <w:noProof/>
                <w:webHidden/>
              </w:rPr>
              <w:tab/>
            </w:r>
            <w:r w:rsidR="00973BE1">
              <w:rPr>
                <w:noProof/>
                <w:webHidden/>
              </w:rPr>
              <w:fldChar w:fldCharType="begin"/>
            </w:r>
            <w:r w:rsidR="00973BE1">
              <w:rPr>
                <w:noProof/>
                <w:webHidden/>
              </w:rPr>
              <w:instrText xml:space="preserve"> PAGEREF _Toc17721807 \h </w:instrText>
            </w:r>
            <w:r w:rsidR="00973BE1">
              <w:rPr>
                <w:noProof/>
                <w:webHidden/>
              </w:rPr>
            </w:r>
            <w:r w:rsidR="00973BE1">
              <w:rPr>
                <w:noProof/>
                <w:webHidden/>
              </w:rPr>
              <w:fldChar w:fldCharType="separate"/>
            </w:r>
            <w:r w:rsidR="00A40828">
              <w:rPr>
                <w:noProof/>
                <w:webHidden/>
              </w:rPr>
              <w:t>7</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08" w:history="1">
            <w:r w:rsidR="00973BE1" w:rsidRPr="00CD5D9D">
              <w:rPr>
                <w:rStyle w:val="Hipercze"/>
                <w:noProof/>
              </w:rPr>
              <w:t>CELE I ZADANIA SZKOŁY</w:t>
            </w:r>
            <w:r w:rsidR="00973BE1">
              <w:rPr>
                <w:noProof/>
                <w:webHidden/>
              </w:rPr>
              <w:tab/>
            </w:r>
            <w:r w:rsidR="00973BE1">
              <w:rPr>
                <w:noProof/>
                <w:webHidden/>
              </w:rPr>
              <w:fldChar w:fldCharType="begin"/>
            </w:r>
            <w:r w:rsidR="00973BE1">
              <w:rPr>
                <w:noProof/>
                <w:webHidden/>
              </w:rPr>
              <w:instrText xml:space="preserve"> PAGEREF _Toc17721808 \h </w:instrText>
            </w:r>
            <w:r w:rsidR="00973BE1">
              <w:rPr>
                <w:noProof/>
                <w:webHidden/>
              </w:rPr>
            </w:r>
            <w:r w:rsidR="00973BE1">
              <w:rPr>
                <w:noProof/>
                <w:webHidden/>
              </w:rPr>
              <w:fldChar w:fldCharType="separate"/>
            </w:r>
            <w:r>
              <w:rPr>
                <w:noProof/>
                <w:webHidden/>
              </w:rPr>
              <w:t>7</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09" w:history="1">
            <w:r w:rsidR="00973BE1" w:rsidRPr="00CD5D9D">
              <w:rPr>
                <w:rStyle w:val="Hipercze"/>
                <w:noProof/>
              </w:rPr>
              <w:t>SPOSÓB WYKONYWANIA ZADAŃ SZKOŁY</w:t>
            </w:r>
            <w:r w:rsidR="00973BE1">
              <w:rPr>
                <w:noProof/>
                <w:webHidden/>
              </w:rPr>
              <w:tab/>
            </w:r>
            <w:r w:rsidR="00973BE1">
              <w:rPr>
                <w:noProof/>
                <w:webHidden/>
              </w:rPr>
              <w:fldChar w:fldCharType="begin"/>
            </w:r>
            <w:r w:rsidR="00973BE1">
              <w:rPr>
                <w:noProof/>
                <w:webHidden/>
              </w:rPr>
              <w:instrText xml:space="preserve"> PAGEREF _Toc17721809 \h </w:instrText>
            </w:r>
            <w:r w:rsidR="00973BE1">
              <w:rPr>
                <w:noProof/>
                <w:webHidden/>
              </w:rPr>
            </w:r>
            <w:r w:rsidR="00973BE1">
              <w:rPr>
                <w:noProof/>
                <w:webHidden/>
              </w:rPr>
              <w:fldChar w:fldCharType="separate"/>
            </w:r>
            <w:r>
              <w:rPr>
                <w:noProof/>
                <w:webHidden/>
              </w:rPr>
              <w:t>9</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10" w:history="1">
            <w:r w:rsidR="00973BE1" w:rsidRPr="00CD5D9D">
              <w:rPr>
                <w:rStyle w:val="Hipercze"/>
                <w:noProof/>
              </w:rPr>
              <w:t>ZADANIA ZESPOŁÓW NAUCZYCIELSKICH</w:t>
            </w:r>
            <w:r w:rsidR="00973BE1">
              <w:rPr>
                <w:noProof/>
                <w:webHidden/>
              </w:rPr>
              <w:tab/>
            </w:r>
            <w:r w:rsidR="00973BE1">
              <w:rPr>
                <w:noProof/>
                <w:webHidden/>
              </w:rPr>
              <w:fldChar w:fldCharType="begin"/>
            </w:r>
            <w:r w:rsidR="00973BE1">
              <w:rPr>
                <w:noProof/>
                <w:webHidden/>
              </w:rPr>
              <w:instrText xml:space="preserve"> PAGEREF _Toc17721810 \h </w:instrText>
            </w:r>
            <w:r w:rsidR="00973BE1">
              <w:rPr>
                <w:noProof/>
                <w:webHidden/>
              </w:rPr>
            </w:r>
            <w:r w:rsidR="00973BE1">
              <w:rPr>
                <w:noProof/>
                <w:webHidden/>
              </w:rPr>
              <w:fldChar w:fldCharType="separate"/>
            </w:r>
            <w:r>
              <w:rPr>
                <w:noProof/>
                <w:webHidden/>
              </w:rPr>
              <w:t>14</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11" w:history="1">
            <w:r w:rsidR="00973BE1" w:rsidRPr="00CD5D9D">
              <w:rPr>
                <w:rStyle w:val="Hipercze"/>
                <w:noProof/>
              </w:rPr>
              <w:t>ZASADY WEWNĄTRZSZKOLNEGO OCENIANIA</w:t>
            </w:r>
            <w:r w:rsidR="00973BE1">
              <w:rPr>
                <w:noProof/>
                <w:webHidden/>
              </w:rPr>
              <w:tab/>
            </w:r>
            <w:r w:rsidR="00973BE1">
              <w:rPr>
                <w:noProof/>
                <w:webHidden/>
              </w:rPr>
              <w:fldChar w:fldCharType="begin"/>
            </w:r>
            <w:r w:rsidR="00973BE1">
              <w:rPr>
                <w:noProof/>
                <w:webHidden/>
              </w:rPr>
              <w:instrText xml:space="preserve"> PAGEREF _Toc17721811 \h </w:instrText>
            </w:r>
            <w:r w:rsidR="00973BE1">
              <w:rPr>
                <w:noProof/>
                <w:webHidden/>
              </w:rPr>
            </w:r>
            <w:r w:rsidR="00973BE1">
              <w:rPr>
                <w:noProof/>
                <w:webHidden/>
              </w:rPr>
              <w:fldChar w:fldCharType="separate"/>
            </w:r>
            <w:r>
              <w:rPr>
                <w:noProof/>
                <w:webHidden/>
              </w:rPr>
              <w:t>15</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12" w:history="1">
            <w:r w:rsidR="00973BE1" w:rsidRPr="00CD5D9D">
              <w:rPr>
                <w:rStyle w:val="Hipercze"/>
                <w:noProof/>
              </w:rPr>
              <w:t>CELE WEWNĘTRZSZKOLNEGO OCENIANIA.</w:t>
            </w:r>
            <w:r w:rsidR="00973BE1">
              <w:rPr>
                <w:noProof/>
                <w:webHidden/>
              </w:rPr>
              <w:tab/>
            </w:r>
            <w:r w:rsidR="00973BE1">
              <w:rPr>
                <w:noProof/>
                <w:webHidden/>
              </w:rPr>
              <w:fldChar w:fldCharType="begin"/>
            </w:r>
            <w:r w:rsidR="00973BE1">
              <w:rPr>
                <w:noProof/>
                <w:webHidden/>
              </w:rPr>
              <w:instrText xml:space="preserve"> PAGEREF _Toc17721812 \h </w:instrText>
            </w:r>
            <w:r w:rsidR="00973BE1">
              <w:rPr>
                <w:noProof/>
                <w:webHidden/>
              </w:rPr>
            </w:r>
            <w:r w:rsidR="00973BE1">
              <w:rPr>
                <w:noProof/>
                <w:webHidden/>
              </w:rPr>
              <w:fldChar w:fldCharType="separate"/>
            </w:r>
            <w:r>
              <w:rPr>
                <w:noProof/>
                <w:webHidden/>
              </w:rPr>
              <w:t>16</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13" w:history="1">
            <w:r w:rsidR="00973BE1" w:rsidRPr="00CD5D9D">
              <w:rPr>
                <w:rStyle w:val="Hipercze"/>
                <w:noProof/>
              </w:rPr>
              <w:t>FUNKCJE OCENY</w:t>
            </w:r>
            <w:r w:rsidR="00973BE1">
              <w:rPr>
                <w:noProof/>
                <w:webHidden/>
              </w:rPr>
              <w:tab/>
            </w:r>
            <w:r w:rsidR="00973BE1">
              <w:rPr>
                <w:noProof/>
                <w:webHidden/>
              </w:rPr>
              <w:fldChar w:fldCharType="begin"/>
            </w:r>
            <w:r w:rsidR="00973BE1">
              <w:rPr>
                <w:noProof/>
                <w:webHidden/>
              </w:rPr>
              <w:instrText xml:space="preserve"> PAGEREF _Toc17721813 \h </w:instrText>
            </w:r>
            <w:r w:rsidR="00973BE1">
              <w:rPr>
                <w:noProof/>
                <w:webHidden/>
              </w:rPr>
            </w:r>
            <w:r w:rsidR="00973BE1">
              <w:rPr>
                <w:noProof/>
                <w:webHidden/>
              </w:rPr>
              <w:fldChar w:fldCharType="separate"/>
            </w:r>
            <w:r>
              <w:rPr>
                <w:noProof/>
                <w:webHidden/>
              </w:rPr>
              <w:t>17</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14" w:history="1">
            <w:r w:rsidR="00973BE1" w:rsidRPr="00CD5D9D">
              <w:rPr>
                <w:rStyle w:val="Hipercze"/>
                <w:noProof/>
              </w:rPr>
              <w:t>ZASADY OCENIANIA</w:t>
            </w:r>
            <w:r w:rsidR="00973BE1">
              <w:rPr>
                <w:noProof/>
                <w:webHidden/>
              </w:rPr>
              <w:tab/>
            </w:r>
            <w:r w:rsidR="00973BE1">
              <w:rPr>
                <w:noProof/>
                <w:webHidden/>
              </w:rPr>
              <w:fldChar w:fldCharType="begin"/>
            </w:r>
            <w:r w:rsidR="00973BE1">
              <w:rPr>
                <w:noProof/>
                <w:webHidden/>
              </w:rPr>
              <w:instrText xml:space="preserve"> PAGEREF _Toc17721814 \h </w:instrText>
            </w:r>
            <w:r w:rsidR="00973BE1">
              <w:rPr>
                <w:noProof/>
                <w:webHidden/>
              </w:rPr>
            </w:r>
            <w:r w:rsidR="00973BE1">
              <w:rPr>
                <w:noProof/>
                <w:webHidden/>
              </w:rPr>
              <w:fldChar w:fldCharType="separate"/>
            </w:r>
            <w:r>
              <w:rPr>
                <w:noProof/>
                <w:webHidden/>
              </w:rPr>
              <w:t>17</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15" w:history="1">
            <w:r w:rsidR="00973BE1" w:rsidRPr="00CD5D9D">
              <w:rPr>
                <w:rStyle w:val="Hipercze"/>
                <w:noProof/>
              </w:rPr>
              <w:t>A) Zasada otwartości</w:t>
            </w:r>
            <w:r w:rsidR="00973BE1">
              <w:rPr>
                <w:noProof/>
                <w:webHidden/>
              </w:rPr>
              <w:tab/>
            </w:r>
            <w:r w:rsidR="00973BE1">
              <w:rPr>
                <w:noProof/>
                <w:webHidden/>
              </w:rPr>
              <w:fldChar w:fldCharType="begin"/>
            </w:r>
            <w:r w:rsidR="00973BE1">
              <w:rPr>
                <w:noProof/>
                <w:webHidden/>
              </w:rPr>
              <w:instrText xml:space="preserve"> PAGEREF _Toc17721815 \h </w:instrText>
            </w:r>
            <w:r w:rsidR="00973BE1">
              <w:rPr>
                <w:noProof/>
                <w:webHidden/>
              </w:rPr>
            </w:r>
            <w:r w:rsidR="00973BE1">
              <w:rPr>
                <w:noProof/>
                <w:webHidden/>
              </w:rPr>
              <w:fldChar w:fldCharType="separate"/>
            </w:r>
            <w:r>
              <w:rPr>
                <w:noProof/>
                <w:webHidden/>
              </w:rPr>
              <w:t>17</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16" w:history="1">
            <w:r w:rsidR="00973BE1" w:rsidRPr="00CD5D9D">
              <w:rPr>
                <w:rStyle w:val="Hipercze"/>
                <w:noProof/>
              </w:rPr>
              <w:t>B) Zasada systematyczności, terminowości, różnorodności</w:t>
            </w:r>
            <w:r w:rsidR="00973BE1">
              <w:rPr>
                <w:noProof/>
                <w:webHidden/>
              </w:rPr>
              <w:tab/>
            </w:r>
            <w:r w:rsidR="00973BE1">
              <w:rPr>
                <w:noProof/>
                <w:webHidden/>
              </w:rPr>
              <w:fldChar w:fldCharType="begin"/>
            </w:r>
            <w:r w:rsidR="00973BE1">
              <w:rPr>
                <w:noProof/>
                <w:webHidden/>
              </w:rPr>
              <w:instrText xml:space="preserve"> PAGEREF _Toc17721816 \h </w:instrText>
            </w:r>
            <w:r w:rsidR="00973BE1">
              <w:rPr>
                <w:noProof/>
                <w:webHidden/>
              </w:rPr>
            </w:r>
            <w:r w:rsidR="00973BE1">
              <w:rPr>
                <w:noProof/>
                <w:webHidden/>
              </w:rPr>
              <w:fldChar w:fldCharType="separate"/>
            </w:r>
            <w:r>
              <w:rPr>
                <w:noProof/>
                <w:webHidden/>
              </w:rPr>
              <w:t>18</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17" w:history="1">
            <w:r w:rsidR="00973BE1" w:rsidRPr="00CD5D9D">
              <w:rPr>
                <w:rStyle w:val="Hipercze"/>
                <w:noProof/>
              </w:rPr>
              <w:t>C) Zasada higieny pracy umysłowej</w:t>
            </w:r>
            <w:r w:rsidR="00973BE1">
              <w:rPr>
                <w:noProof/>
                <w:webHidden/>
              </w:rPr>
              <w:tab/>
            </w:r>
            <w:r w:rsidR="00973BE1">
              <w:rPr>
                <w:noProof/>
                <w:webHidden/>
              </w:rPr>
              <w:fldChar w:fldCharType="begin"/>
            </w:r>
            <w:r w:rsidR="00973BE1">
              <w:rPr>
                <w:noProof/>
                <w:webHidden/>
              </w:rPr>
              <w:instrText xml:space="preserve"> PAGEREF _Toc17721817 \h </w:instrText>
            </w:r>
            <w:r w:rsidR="00973BE1">
              <w:rPr>
                <w:noProof/>
                <w:webHidden/>
              </w:rPr>
            </w:r>
            <w:r w:rsidR="00973BE1">
              <w:rPr>
                <w:noProof/>
                <w:webHidden/>
              </w:rPr>
              <w:fldChar w:fldCharType="separate"/>
            </w:r>
            <w:r>
              <w:rPr>
                <w:noProof/>
                <w:webHidden/>
              </w:rPr>
              <w:t>18</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18" w:history="1">
            <w:r w:rsidR="00973BE1" w:rsidRPr="00CD5D9D">
              <w:rPr>
                <w:rStyle w:val="Hipercze"/>
                <w:noProof/>
              </w:rPr>
              <w:t>D) Zasada przekazu informacji zwrotnej</w:t>
            </w:r>
            <w:r w:rsidR="00973BE1">
              <w:rPr>
                <w:noProof/>
                <w:webHidden/>
              </w:rPr>
              <w:tab/>
            </w:r>
            <w:r w:rsidR="00973BE1">
              <w:rPr>
                <w:noProof/>
                <w:webHidden/>
              </w:rPr>
              <w:fldChar w:fldCharType="begin"/>
            </w:r>
            <w:r w:rsidR="00973BE1">
              <w:rPr>
                <w:noProof/>
                <w:webHidden/>
              </w:rPr>
              <w:instrText xml:space="preserve"> PAGEREF _Toc17721818 \h </w:instrText>
            </w:r>
            <w:r w:rsidR="00973BE1">
              <w:rPr>
                <w:noProof/>
                <w:webHidden/>
              </w:rPr>
            </w:r>
            <w:r w:rsidR="00973BE1">
              <w:rPr>
                <w:noProof/>
                <w:webHidden/>
              </w:rPr>
              <w:fldChar w:fldCharType="separate"/>
            </w:r>
            <w:r>
              <w:rPr>
                <w:noProof/>
                <w:webHidden/>
              </w:rPr>
              <w:t>19</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19" w:history="1">
            <w:r w:rsidR="00973BE1" w:rsidRPr="00CD5D9D">
              <w:rPr>
                <w:rStyle w:val="Hipercze"/>
                <w:noProof/>
              </w:rPr>
              <w:t>E) Zasada notowania postępów uczniów i oceniania różnorodnych form aktywności uczniów</w:t>
            </w:r>
            <w:r w:rsidR="00973BE1">
              <w:rPr>
                <w:noProof/>
                <w:webHidden/>
              </w:rPr>
              <w:tab/>
            </w:r>
            <w:r w:rsidR="00973BE1">
              <w:rPr>
                <w:noProof/>
                <w:webHidden/>
              </w:rPr>
              <w:fldChar w:fldCharType="begin"/>
            </w:r>
            <w:r w:rsidR="00973BE1">
              <w:rPr>
                <w:noProof/>
                <w:webHidden/>
              </w:rPr>
              <w:instrText xml:space="preserve"> PAGEREF _Toc17721819 \h </w:instrText>
            </w:r>
            <w:r w:rsidR="00973BE1">
              <w:rPr>
                <w:noProof/>
                <w:webHidden/>
              </w:rPr>
            </w:r>
            <w:r w:rsidR="00973BE1">
              <w:rPr>
                <w:noProof/>
                <w:webHidden/>
              </w:rPr>
              <w:fldChar w:fldCharType="separate"/>
            </w:r>
            <w:r>
              <w:rPr>
                <w:noProof/>
                <w:webHidden/>
              </w:rPr>
              <w:t>20</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20" w:history="1">
            <w:r w:rsidR="00973BE1" w:rsidRPr="00CD5D9D">
              <w:rPr>
                <w:rStyle w:val="Hipercze"/>
                <w:noProof/>
              </w:rPr>
              <w:t>F) Zasada podmiotowości i indywidualizacji</w:t>
            </w:r>
            <w:r w:rsidR="00973BE1">
              <w:rPr>
                <w:noProof/>
                <w:webHidden/>
              </w:rPr>
              <w:tab/>
            </w:r>
            <w:r w:rsidR="00973BE1">
              <w:rPr>
                <w:noProof/>
                <w:webHidden/>
              </w:rPr>
              <w:fldChar w:fldCharType="begin"/>
            </w:r>
            <w:r w:rsidR="00973BE1">
              <w:rPr>
                <w:noProof/>
                <w:webHidden/>
              </w:rPr>
              <w:instrText xml:space="preserve"> PAGEREF _Toc17721820 \h </w:instrText>
            </w:r>
            <w:r w:rsidR="00973BE1">
              <w:rPr>
                <w:noProof/>
                <w:webHidden/>
              </w:rPr>
            </w:r>
            <w:r w:rsidR="00973BE1">
              <w:rPr>
                <w:noProof/>
                <w:webHidden/>
              </w:rPr>
              <w:fldChar w:fldCharType="separate"/>
            </w:r>
            <w:r>
              <w:rPr>
                <w:noProof/>
                <w:webHidden/>
              </w:rPr>
              <w:t>21</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21" w:history="1">
            <w:r w:rsidR="00973BE1" w:rsidRPr="00CD5D9D">
              <w:rPr>
                <w:rStyle w:val="Hipercze"/>
                <w:noProof/>
              </w:rPr>
              <w:t>G) Zasada angażowania się uczniów w system oceniania</w:t>
            </w:r>
            <w:r w:rsidR="00973BE1">
              <w:rPr>
                <w:noProof/>
                <w:webHidden/>
              </w:rPr>
              <w:tab/>
            </w:r>
            <w:r w:rsidR="00973BE1">
              <w:rPr>
                <w:noProof/>
                <w:webHidden/>
              </w:rPr>
              <w:fldChar w:fldCharType="begin"/>
            </w:r>
            <w:r w:rsidR="00973BE1">
              <w:rPr>
                <w:noProof/>
                <w:webHidden/>
              </w:rPr>
              <w:instrText xml:space="preserve"> PAGEREF _Toc17721821 \h </w:instrText>
            </w:r>
            <w:r w:rsidR="00973BE1">
              <w:rPr>
                <w:noProof/>
                <w:webHidden/>
              </w:rPr>
            </w:r>
            <w:r w:rsidR="00973BE1">
              <w:rPr>
                <w:noProof/>
                <w:webHidden/>
              </w:rPr>
              <w:fldChar w:fldCharType="separate"/>
            </w:r>
            <w:r>
              <w:rPr>
                <w:noProof/>
                <w:webHidden/>
              </w:rPr>
              <w:t>21</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22" w:history="1">
            <w:r w:rsidR="00973BE1" w:rsidRPr="00CD5D9D">
              <w:rPr>
                <w:rStyle w:val="Hipercze"/>
                <w:noProof/>
              </w:rPr>
              <w:t>H) Zasada efektywności racjonalnego procesu oceniania</w:t>
            </w:r>
            <w:r w:rsidR="00973BE1">
              <w:rPr>
                <w:noProof/>
                <w:webHidden/>
              </w:rPr>
              <w:tab/>
            </w:r>
            <w:r w:rsidR="00973BE1">
              <w:rPr>
                <w:noProof/>
                <w:webHidden/>
              </w:rPr>
              <w:fldChar w:fldCharType="begin"/>
            </w:r>
            <w:r w:rsidR="00973BE1">
              <w:rPr>
                <w:noProof/>
                <w:webHidden/>
              </w:rPr>
              <w:instrText xml:space="preserve"> PAGEREF _Toc17721822 \h </w:instrText>
            </w:r>
            <w:r w:rsidR="00973BE1">
              <w:rPr>
                <w:noProof/>
                <w:webHidden/>
              </w:rPr>
            </w:r>
            <w:r w:rsidR="00973BE1">
              <w:rPr>
                <w:noProof/>
                <w:webHidden/>
              </w:rPr>
              <w:fldChar w:fldCharType="separate"/>
            </w:r>
            <w:r>
              <w:rPr>
                <w:noProof/>
                <w:webHidden/>
              </w:rPr>
              <w:t>21</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23" w:history="1">
            <w:r w:rsidR="00973BE1" w:rsidRPr="00CD5D9D">
              <w:rPr>
                <w:rStyle w:val="Hipercze"/>
                <w:noProof/>
              </w:rPr>
              <w:t>I) Zasada przyznawania nagród, wyróżnień i kar</w:t>
            </w:r>
            <w:r w:rsidR="00973BE1">
              <w:rPr>
                <w:noProof/>
                <w:webHidden/>
              </w:rPr>
              <w:tab/>
            </w:r>
            <w:r w:rsidR="00973BE1">
              <w:rPr>
                <w:noProof/>
                <w:webHidden/>
              </w:rPr>
              <w:fldChar w:fldCharType="begin"/>
            </w:r>
            <w:r w:rsidR="00973BE1">
              <w:rPr>
                <w:noProof/>
                <w:webHidden/>
              </w:rPr>
              <w:instrText xml:space="preserve"> PAGEREF _Toc17721823 \h </w:instrText>
            </w:r>
            <w:r w:rsidR="00973BE1">
              <w:rPr>
                <w:noProof/>
                <w:webHidden/>
              </w:rPr>
            </w:r>
            <w:r w:rsidR="00973BE1">
              <w:rPr>
                <w:noProof/>
                <w:webHidden/>
              </w:rPr>
              <w:fldChar w:fldCharType="separate"/>
            </w:r>
            <w:r>
              <w:rPr>
                <w:noProof/>
                <w:webHidden/>
              </w:rPr>
              <w:t>21</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24" w:history="1">
            <w:r w:rsidR="00973BE1" w:rsidRPr="00CD5D9D">
              <w:rPr>
                <w:rStyle w:val="Hipercze"/>
                <w:noProof/>
              </w:rPr>
              <w:t>2. Kary</w:t>
            </w:r>
            <w:r w:rsidR="00973BE1">
              <w:rPr>
                <w:noProof/>
                <w:webHidden/>
              </w:rPr>
              <w:tab/>
            </w:r>
            <w:r w:rsidR="00973BE1">
              <w:rPr>
                <w:noProof/>
                <w:webHidden/>
              </w:rPr>
              <w:fldChar w:fldCharType="begin"/>
            </w:r>
            <w:r w:rsidR="00973BE1">
              <w:rPr>
                <w:noProof/>
                <w:webHidden/>
              </w:rPr>
              <w:instrText xml:space="preserve"> PAGEREF _Toc17721824 \h </w:instrText>
            </w:r>
            <w:r w:rsidR="00973BE1">
              <w:rPr>
                <w:noProof/>
                <w:webHidden/>
              </w:rPr>
            </w:r>
            <w:r w:rsidR="00973BE1">
              <w:rPr>
                <w:noProof/>
                <w:webHidden/>
              </w:rPr>
              <w:fldChar w:fldCharType="separate"/>
            </w:r>
            <w:r>
              <w:rPr>
                <w:noProof/>
                <w:webHidden/>
              </w:rPr>
              <w:t>22</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25" w:history="1">
            <w:r w:rsidR="00973BE1" w:rsidRPr="00CD5D9D">
              <w:rPr>
                <w:rStyle w:val="Hipercze"/>
                <w:noProof/>
              </w:rPr>
              <w:t>FORMUŁOWANIE WYMAGAŃ EDUKACYJNYCH</w:t>
            </w:r>
            <w:r w:rsidR="00973BE1">
              <w:rPr>
                <w:noProof/>
                <w:webHidden/>
              </w:rPr>
              <w:tab/>
            </w:r>
            <w:r w:rsidR="00973BE1">
              <w:rPr>
                <w:noProof/>
                <w:webHidden/>
              </w:rPr>
              <w:fldChar w:fldCharType="begin"/>
            </w:r>
            <w:r w:rsidR="00973BE1">
              <w:rPr>
                <w:noProof/>
                <w:webHidden/>
              </w:rPr>
              <w:instrText xml:space="preserve"> PAGEREF _Toc17721825 \h </w:instrText>
            </w:r>
            <w:r w:rsidR="00973BE1">
              <w:rPr>
                <w:noProof/>
                <w:webHidden/>
              </w:rPr>
            </w:r>
            <w:r w:rsidR="00973BE1">
              <w:rPr>
                <w:noProof/>
                <w:webHidden/>
              </w:rPr>
              <w:fldChar w:fldCharType="separate"/>
            </w:r>
            <w:r>
              <w:rPr>
                <w:noProof/>
                <w:webHidden/>
              </w:rPr>
              <w:t>23</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26" w:history="1">
            <w:r w:rsidR="00973BE1" w:rsidRPr="00CD5D9D">
              <w:rPr>
                <w:rStyle w:val="Hipercze"/>
                <w:noProof/>
              </w:rPr>
              <w:t>KRYTERIA OCENIANIA - KLASY IV- VIII</w:t>
            </w:r>
            <w:r w:rsidR="00973BE1">
              <w:rPr>
                <w:noProof/>
                <w:webHidden/>
              </w:rPr>
              <w:tab/>
            </w:r>
            <w:r w:rsidR="00973BE1">
              <w:rPr>
                <w:noProof/>
                <w:webHidden/>
              </w:rPr>
              <w:fldChar w:fldCharType="begin"/>
            </w:r>
            <w:r w:rsidR="00973BE1">
              <w:rPr>
                <w:noProof/>
                <w:webHidden/>
              </w:rPr>
              <w:instrText xml:space="preserve"> PAGEREF _Toc17721826 \h </w:instrText>
            </w:r>
            <w:r w:rsidR="00973BE1">
              <w:rPr>
                <w:noProof/>
                <w:webHidden/>
              </w:rPr>
            </w:r>
            <w:r w:rsidR="00973BE1">
              <w:rPr>
                <w:noProof/>
                <w:webHidden/>
              </w:rPr>
              <w:fldChar w:fldCharType="separate"/>
            </w:r>
            <w:r>
              <w:rPr>
                <w:noProof/>
                <w:webHidden/>
              </w:rPr>
              <w:t>23</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27" w:history="1">
            <w:r w:rsidR="00973BE1" w:rsidRPr="00CD5D9D">
              <w:rPr>
                <w:rStyle w:val="Hipercze"/>
                <w:noProof/>
              </w:rPr>
              <w:t>DOKONYWANIE OCENY OPISOWEJ I BIEŻĄCEGO OCENIANIA  W KLASACH I - III</w:t>
            </w:r>
            <w:r w:rsidR="00973BE1">
              <w:rPr>
                <w:noProof/>
                <w:webHidden/>
              </w:rPr>
              <w:tab/>
            </w:r>
            <w:r w:rsidR="00973BE1">
              <w:rPr>
                <w:noProof/>
                <w:webHidden/>
              </w:rPr>
              <w:fldChar w:fldCharType="begin"/>
            </w:r>
            <w:r w:rsidR="00973BE1">
              <w:rPr>
                <w:noProof/>
                <w:webHidden/>
              </w:rPr>
              <w:instrText xml:space="preserve"> PAGEREF _Toc17721827 \h </w:instrText>
            </w:r>
            <w:r w:rsidR="00973BE1">
              <w:rPr>
                <w:noProof/>
                <w:webHidden/>
              </w:rPr>
            </w:r>
            <w:r w:rsidR="00973BE1">
              <w:rPr>
                <w:noProof/>
                <w:webHidden/>
              </w:rPr>
              <w:fldChar w:fldCharType="separate"/>
            </w:r>
            <w:r>
              <w:rPr>
                <w:noProof/>
                <w:webHidden/>
              </w:rPr>
              <w:t>25</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28" w:history="1">
            <w:r w:rsidR="00973BE1" w:rsidRPr="00CD5D9D">
              <w:rPr>
                <w:rStyle w:val="Hipercze"/>
                <w:noProof/>
              </w:rPr>
              <w:t>ZASADY ORGANIZOWANIA EGZAMINÓW</w:t>
            </w:r>
            <w:r w:rsidR="00973BE1">
              <w:rPr>
                <w:noProof/>
                <w:webHidden/>
              </w:rPr>
              <w:tab/>
            </w:r>
            <w:r w:rsidR="00973BE1">
              <w:rPr>
                <w:noProof/>
                <w:webHidden/>
              </w:rPr>
              <w:fldChar w:fldCharType="begin"/>
            </w:r>
            <w:r w:rsidR="00973BE1">
              <w:rPr>
                <w:noProof/>
                <w:webHidden/>
              </w:rPr>
              <w:instrText xml:space="preserve"> PAGEREF _Toc17721828 \h </w:instrText>
            </w:r>
            <w:r w:rsidR="00973BE1">
              <w:rPr>
                <w:noProof/>
                <w:webHidden/>
              </w:rPr>
            </w:r>
            <w:r w:rsidR="00973BE1">
              <w:rPr>
                <w:noProof/>
                <w:webHidden/>
              </w:rPr>
              <w:fldChar w:fldCharType="separate"/>
            </w:r>
            <w:r>
              <w:rPr>
                <w:noProof/>
                <w:webHidden/>
              </w:rPr>
              <w:t>27</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29" w:history="1">
            <w:r w:rsidR="00973BE1" w:rsidRPr="00CD5D9D">
              <w:rPr>
                <w:rStyle w:val="Hipercze"/>
                <w:noProof/>
              </w:rPr>
              <w:t>EGZAMIN KLASYFIKACYJNY</w:t>
            </w:r>
            <w:r w:rsidR="00973BE1">
              <w:rPr>
                <w:noProof/>
                <w:webHidden/>
              </w:rPr>
              <w:tab/>
            </w:r>
            <w:r w:rsidR="00973BE1">
              <w:rPr>
                <w:noProof/>
                <w:webHidden/>
              </w:rPr>
              <w:fldChar w:fldCharType="begin"/>
            </w:r>
            <w:r w:rsidR="00973BE1">
              <w:rPr>
                <w:noProof/>
                <w:webHidden/>
              </w:rPr>
              <w:instrText xml:space="preserve"> PAGEREF _Toc17721829 \h </w:instrText>
            </w:r>
            <w:r w:rsidR="00973BE1">
              <w:rPr>
                <w:noProof/>
                <w:webHidden/>
              </w:rPr>
            </w:r>
            <w:r w:rsidR="00973BE1">
              <w:rPr>
                <w:noProof/>
                <w:webHidden/>
              </w:rPr>
              <w:fldChar w:fldCharType="separate"/>
            </w:r>
            <w:r>
              <w:rPr>
                <w:noProof/>
                <w:webHidden/>
              </w:rPr>
              <w:t>27</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30" w:history="1">
            <w:r w:rsidR="00973BE1" w:rsidRPr="00CD5D9D">
              <w:rPr>
                <w:rStyle w:val="Hipercze"/>
                <w:noProof/>
              </w:rPr>
              <w:t>EGZAMIN POPRAWKOWY</w:t>
            </w:r>
            <w:r w:rsidR="00973BE1">
              <w:rPr>
                <w:noProof/>
                <w:webHidden/>
              </w:rPr>
              <w:tab/>
            </w:r>
            <w:r w:rsidR="00973BE1">
              <w:rPr>
                <w:noProof/>
                <w:webHidden/>
              </w:rPr>
              <w:fldChar w:fldCharType="begin"/>
            </w:r>
            <w:r w:rsidR="00973BE1">
              <w:rPr>
                <w:noProof/>
                <w:webHidden/>
              </w:rPr>
              <w:instrText xml:space="preserve"> PAGEREF _Toc17721830 \h </w:instrText>
            </w:r>
            <w:r w:rsidR="00973BE1">
              <w:rPr>
                <w:noProof/>
                <w:webHidden/>
              </w:rPr>
            </w:r>
            <w:r w:rsidR="00973BE1">
              <w:rPr>
                <w:noProof/>
                <w:webHidden/>
              </w:rPr>
              <w:fldChar w:fldCharType="separate"/>
            </w:r>
            <w:r>
              <w:rPr>
                <w:noProof/>
                <w:webHidden/>
              </w:rPr>
              <w:t>29</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31" w:history="1">
            <w:r w:rsidR="00973BE1" w:rsidRPr="00CD5D9D">
              <w:rPr>
                <w:rStyle w:val="Hipercze"/>
                <w:noProof/>
              </w:rPr>
              <w:t>SPRAWDZIAN WIEDZY I UMIEJĘTNOŚCI</w:t>
            </w:r>
            <w:r w:rsidR="00973BE1">
              <w:rPr>
                <w:noProof/>
                <w:webHidden/>
              </w:rPr>
              <w:tab/>
            </w:r>
            <w:r w:rsidR="00973BE1">
              <w:rPr>
                <w:noProof/>
                <w:webHidden/>
              </w:rPr>
              <w:fldChar w:fldCharType="begin"/>
            </w:r>
            <w:r w:rsidR="00973BE1">
              <w:rPr>
                <w:noProof/>
                <w:webHidden/>
              </w:rPr>
              <w:instrText xml:space="preserve"> PAGEREF _Toc17721831 \h </w:instrText>
            </w:r>
            <w:r w:rsidR="00973BE1">
              <w:rPr>
                <w:noProof/>
                <w:webHidden/>
              </w:rPr>
            </w:r>
            <w:r w:rsidR="00973BE1">
              <w:rPr>
                <w:noProof/>
                <w:webHidden/>
              </w:rPr>
              <w:fldChar w:fldCharType="separate"/>
            </w:r>
            <w:r>
              <w:rPr>
                <w:noProof/>
                <w:webHidden/>
              </w:rPr>
              <w:t>30</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32" w:history="1">
            <w:r w:rsidR="00973BE1" w:rsidRPr="00CD5D9D">
              <w:rPr>
                <w:rStyle w:val="Hipercze"/>
                <w:noProof/>
              </w:rPr>
              <w:t>SYSTEM OCENIANIA ZACHOWANIA</w:t>
            </w:r>
            <w:r w:rsidR="00973BE1">
              <w:rPr>
                <w:noProof/>
                <w:webHidden/>
              </w:rPr>
              <w:tab/>
            </w:r>
            <w:r w:rsidR="00973BE1">
              <w:rPr>
                <w:noProof/>
                <w:webHidden/>
              </w:rPr>
              <w:fldChar w:fldCharType="begin"/>
            </w:r>
            <w:r w:rsidR="00973BE1">
              <w:rPr>
                <w:noProof/>
                <w:webHidden/>
              </w:rPr>
              <w:instrText xml:space="preserve"> PAGEREF _Toc17721832 \h </w:instrText>
            </w:r>
            <w:r w:rsidR="00973BE1">
              <w:rPr>
                <w:noProof/>
                <w:webHidden/>
              </w:rPr>
            </w:r>
            <w:r w:rsidR="00973BE1">
              <w:rPr>
                <w:noProof/>
                <w:webHidden/>
              </w:rPr>
              <w:fldChar w:fldCharType="separate"/>
            </w:r>
            <w:r>
              <w:rPr>
                <w:noProof/>
                <w:webHidden/>
              </w:rPr>
              <w:t>32</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33" w:history="1">
            <w:r w:rsidR="00973BE1" w:rsidRPr="00CD5D9D">
              <w:rPr>
                <w:rStyle w:val="Hipercze"/>
                <w:noProof/>
              </w:rPr>
              <w:t>POPRAWIENIE PROPONOWANIEJ ROCZNEJ KLASYFIKACYJNEJ OCENY ZACHOWANIA</w:t>
            </w:r>
            <w:r w:rsidR="00973BE1">
              <w:rPr>
                <w:noProof/>
                <w:webHidden/>
              </w:rPr>
              <w:tab/>
            </w:r>
            <w:r w:rsidR="00973BE1">
              <w:rPr>
                <w:noProof/>
                <w:webHidden/>
              </w:rPr>
              <w:fldChar w:fldCharType="begin"/>
            </w:r>
            <w:r w:rsidR="00973BE1">
              <w:rPr>
                <w:noProof/>
                <w:webHidden/>
              </w:rPr>
              <w:instrText xml:space="preserve"> PAGEREF _Toc17721833 \h </w:instrText>
            </w:r>
            <w:r w:rsidR="00973BE1">
              <w:rPr>
                <w:noProof/>
                <w:webHidden/>
              </w:rPr>
            </w:r>
            <w:r w:rsidR="00973BE1">
              <w:rPr>
                <w:noProof/>
                <w:webHidden/>
              </w:rPr>
              <w:fldChar w:fldCharType="separate"/>
            </w:r>
            <w:r>
              <w:rPr>
                <w:noProof/>
                <w:webHidden/>
              </w:rPr>
              <w:t>35</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34" w:history="1">
            <w:r w:rsidR="00973BE1" w:rsidRPr="00CD5D9D">
              <w:rPr>
                <w:rStyle w:val="Hipercze"/>
                <w:noProof/>
              </w:rPr>
              <w:t>PROCEDURY ODWOŁAWCZE DOTYCZACE OCENY  Z ZACHOWANIA</w:t>
            </w:r>
            <w:r w:rsidR="00973BE1">
              <w:rPr>
                <w:noProof/>
                <w:webHidden/>
              </w:rPr>
              <w:tab/>
            </w:r>
            <w:r w:rsidR="00973BE1">
              <w:rPr>
                <w:noProof/>
                <w:webHidden/>
              </w:rPr>
              <w:fldChar w:fldCharType="begin"/>
            </w:r>
            <w:r w:rsidR="00973BE1">
              <w:rPr>
                <w:noProof/>
                <w:webHidden/>
              </w:rPr>
              <w:instrText xml:space="preserve"> PAGEREF _Toc17721834 \h </w:instrText>
            </w:r>
            <w:r w:rsidR="00973BE1">
              <w:rPr>
                <w:noProof/>
                <w:webHidden/>
              </w:rPr>
            </w:r>
            <w:r w:rsidR="00973BE1">
              <w:rPr>
                <w:noProof/>
                <w:webHidden/>
              </w:rPr>
              <w:fldChar w:fldCharType="separate"/>
            </w:r>
            <w:r>
              <w:rPr>
                <w:noProof/>
                <w:webHidden/>
              </w:rPr>
              <w:t>35</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35" w:history="1">
            <w:r w:rsidR="00973BE1" w:rsidRPr="00CD5D9D">
              <w:rPr>
                <w:rStyle w:val="Hipercze"/>
                <w:noProof/>
              </w:rPr>
              <w:t>EGZAMIN PRZEPROWADZANY W OSTATNIM ROKU NAUKI  W SZKOLE PODSTAWOWEJ</w:t>
            </w:r>
            <w:r w:rsidR="00973BE1">
              <w:rPr>
                <w:noProof/>
                <w:webHidden/>
              </w:rPr>
              <w:tab/>
            </w:r>
            <w:r w:rsidR="00973BE1">
              <w:rPr>
                <w:noProof/>
                <w:webHidden/>
              </w:rPr>
              <w:fldChar w:fldCharType="begin"/>
            </w:r>
            <w:r w:rsidR="00973BE1">
              <w:rPr>
                <w:noProof/>
                <w:webHidden/>
              </w:rPr>
              <w:instrText xml:space="preserve"> PAGEREF _Toc17721835 \h </w:instrText>
            </w:r>
            <w:r w:rsidR="00973BE1">
              <w:rPr>
                <w:noProof/>
                <w:webHidden/>
              </w:rPr>
            </w:r>
            <w:r w:rsidR="00973BE1">
              <w:rPr>
                <w:noProof/>
                <w:webHidden/>
              </w:rPr>
              <w:fldChar w:fldCharType="separate"/>
            </w:r>
            <w:r>
              <w:rPr>
                <w:noProof/>
                <w:webHidden/>
              </w:rPr>
              <w:t>37</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36" w:history="1">
            <w:r w:rsidR="00973BE1" w:rsidRPr="00CD5D9D">
              <w:rPr>
                <w:rStyle w:val="Hipercze"/>
                <w:noProof/>
              </w:rPr>
              <w:t>WEWNĄTRZSZKOLNY SYSTEM DORADZTWA ZAWODOWEGO</w:t>
            </w:r>
            <w:r w:rsidR="00973BE1">
              <w:rPr>
                <w:noProof/>
                <w:webHidden/>
              </w:rPr>
              <w:tab/>
            </w:r>
            <w:r w:rsidR="00973BE1">
              <w:rPr>
                <w:noProof/>
                <w:webHidden/>
              </w:rPr>
              <w:fldChar w:fldCharType="begin"/>
            </w:r>
            <w:r w:rsidR="00973BE1">
              <w:rPr>
                <w:noProof/>
                <w:webHidden/>
              </w:rPr>
              <w:instrText xml:space="preserve"> PAGEREF _Toc17721836 \h </w:instrText>
            </w:r>
            <w:r w:rsidR="00973BE1">
              <w:rPr>
                <w:noProof/>
                <w:webHidden/>
              </w:rPr>
            </w:r>
            <w:r w:rsidR="00973BE1">
              <w:rPr>
                <w:noProof/>
                <w:webHidden/>
              </w:rPr>
              <w:fldChar w:fldCharType="separate"/>
            </w:r>
            <w:r>
              <w:rPr>
                <w:noProof/>
                <w:webHidden/>
              </w:rPr>
              <w:t>38</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37" w:history="1">
            <w:r w:rsidR="00973BE1" w:rsidRPr="00CD5D9D">
              <w:rPr>
                <w:rStyle w:val="Hipercze"/>
                <w:noProof/>
              </w:rPr>
              <w:t>SPOSÓB ORGANIZACJI I REALIZACJI DZIAŁAŃ W ZAKRESIE WOLONTARIATU</w:t>
            </w:r>
            <w:r w:rsidR="00973BE1">
              <w:rPr>
                <w:noProof/>
                <w:webHidden/>
              </w:rPr>
              <w:tab/>
            </w:r>
            <w:r w:rsidR="00973BE1">
              <w:rPr>
                <w:noProof/>
                <w:webHidden/>
              </w:rPr>
              <w:fldChar w:fldCharType="begin"/>
            </w:r>
            <w:r w:rsidR="00973BE1">
              <w:rPr>
                <w:noProof/>
                <w:webHidden/>
              </w:rPr>
              <w:instrText xml:space="preserve"> PAGEREF _Toc17721837 \h </w:instrText>
            </w:r>
            <w:r w:rsidR="00973BE1">
              <w:rPr>
                <w:noProof/>
                <w:webHidden/>
              </w:rPr>
            </w:r>
            <w:r w:rsidR="00973BE1">
              <w:rPr>
                <w:noProof/>
                <w:webHidden/>
              </w:rPr>
              <w:fldChar w:fldCharType="separate"/>
            </w:r>
            <w:r>
              <w:rPr>
                <w:noProof/>
                <w:webHidden/>
              </w:rPr>
              <w:t>38</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38" w:history="1">
            <w:r w:rsidR="00973BE1" w:rsidRPr="00CD5D9D">
              <w:rPr>
                <w:rStyle w:val="Hipercze"/>
                <w:noProof/>
              </w:rPr>
              <w:t>AKCEPTACJA I ZATWIERDZENIE WEWNĄTRZSZKOLNEGO SYSTEMU OCENIANIA</w:t>
            </w:r>
            <w:r w:rsidR="00973BE1">
              <w:rPr>
                <w:noProof/>
                <w:webHidden/>
              </w:rPr>
              <w:tab/>
            </w:r>
            <w:r w:rsidR="00973BE1">
              <w:rPr>
                <w:noProof/>
                <w:webHidden/>
              </w:rPr>
              <w:fldChar w:fldCharType="begin"/>
            </w:r>
            <w:r w:rsidR="00973BE1">
              <w:rPr>
                <w:noProof/>
                <w:webHidden/>
              </w:rPr>
              <w:instrText xml:space="preserve"> PAGEREF _Toc17721838 \h </w:instrText>
            </w:r>
            <w:r w:rsidR="00973BE1">
              <w:rPr>
                <w:noProof/>
                <w:webHidden/>
              </w:rPr>
            </w:r>
            <w:r w:rsidR="00973BE1">
              <w:rPr>
                <w:noProof/>
                <w:webHidden/>
              </w:rPr>
              <w:fldChar w:fldCharType="separate"/>
            </w:r>
            <w:r>
              <w:rPr>
                <w:noProof/>
                <w:webHidden/>
              </w:rPr>
              <w:t>39</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39" w:history="1">
            <w:r w:rsidR="00973BE1" w:rsidRPr="00CD5D9D">
              <w:rPr>
                <w:rStyle w:val="Hipercze"/>
                <w:caps/>
                <w:noProof/>
              </w:rPr>
              <w:t>organizacja DZIAŁALNOŚCI INNOWACYJNEJ  I EKSPERYMENTALNEJ</w:t>
            </w:r>
            <w:r w:rsidR="00973BE1">
              <w:rPr>
                <w:noProof/>
                <w:webHidden/>
              </w:rPr>
              <w:tab/>
            </w:r>
            <w:r w:rsidR="00973BE1">
              <w:rPr>
                <w:noProof/>
                <w:webHidden/>
              </w:rPr>
              <w:fldChar w:fldCharType="begin"/>
            </w:r>
            <w:r w:rsidR="00973BE1">
              <w:rPr>
                <w:noProof/>
                <w:webHidden/>
              </w:rPr>
              <w:instrText xml:space="preserve"> PAGEREF _Toc17721839 \h </w:instrText>
            </w:r>
            <w:r w:rsidR="00973BE1">
              <w:rPr>
                <w:noProof/>
                <w:webHidden/>
              </w:rPr>
            </w:r>
            <w:r w:rsidR="00973BE1">
              <w:rPr>
                <w:noProof/>
                <w:webHidden/>
              </w:rPr>
              <w:fldChar w:fldCharType="separate"/>
            </w:r>
            <w:r>
              <w:rPr>
                <w:noProof/>
                <w:webHidden/>
              </w:rPr>
              <w:t>39</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40" w:history="1">
            <w:r w:rsidR="00973BE1" w:rsidRPr="00CD5D9D">
              <w:rPr>
                <w:rStyle w:val="Hipercze"/>
                <w:noProof/>
              </w:rPr>
              <w:t>ORGANIZACJA ZAJĘĆ DODATKOWYCH DLA UCZNIÓW</w:t>
            </w:r>
            <w:r w:rsidR="00973BE1">
              <w:rPr>
                <w:noProof/>
                <w:webHidden/>
              </w:rPr>
              <w:tab/>
            </w:r>
            <w:r w:rsidR="00973BE1">
              <w:rPr>
                <w:noProof/>
                <w:webHidden/>
              </w:rPr>
              <w:fldChar w:fldCharType="begin"/>
            </w:r>
            <w:r w:rsidR="00973BE1">
              <w:rPr>
                <w:noProof/>
                <w:webHidden/>
              </w:rPr>
              <w:instrText xml:space="preserve"> PAGEREF _Toc17721840 \h </w:instrText>
            </w:r>
            <w:r w:rsidR="00973BE1">
              <w:rPr>
                <w:noProof/>
                <w:webHidden/>
              </w:rPr>
            </w:r>
            <w:r w:rsidR="00973BE1">
              <w:rPr>
                <w:noProof/>
                <w:webHidden/>
              </w:rPr>
              <w:fldChar w:fldCharType="separate"/>
            </w:r>
            <w:r>
              <w:rPr>
                <w:noProof/>
                <w:webHidden/>
              </w:rPr>
              <w:t>40</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41" w:history="1">
            <w:r w:rsidR="00973BE1" w:rsidRPr="00CD5D9D">
              <w:rPr>
                <w:rStyle w:val="Hipercze"/>
                <w:noProof/>
              </w:rPr>
              <w:t>FORMY OPIEKI I POMOCY UCZNIOM</w:t>
            </w:r>
            <w:r w:rsidR="00973BE1">
              <w:rPr>
                <w:noProof/>
                <w:webHidden/>
              </w:rPr>
              <w:tab/>
            </w:r>
            <w:r w:rsidR="00973BE1">
              <w:rPr>
                <w:noProof/>
                <w:webHidden/>
              </w:rPr>
              <w:fldChar w:fldCharType="begin"/>
            </w:r>
            <w:r w:rsidR="00973BE1">
              <w:rPr>
                <w:noProof/>
                <w:webHidden/>
              </w:rPr>
              <w:instrText xml:space="preserve"> PAGEREF _Toc17721841 \h </w:instrText>
            </w:r>
            <w:r w:rsidR="00973BE1">
              <w:rPr>
                <w:noProof/>
                <w:webHidden/>
              </w:rPr>
            </w:r>
            <w:r w:rsidR="00973BE1">
              <w:rPr>
                <w:noProof/>
                <w:webHidden/>
              </w:rPr>
              <w:fldChar w:fldCharType="separate"/>
            </w:r>
            <w:r>
              <w:rPr>
                <w:noProof/>
                <w:webHidden/>
              </w:rPr>
              <w:t>41</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42" w:history="1">
            <w:r w:rsidR="00973BE1" w:rsidRPr="00CD5D9D">
              <w:rPr>
                <w:rStyle w:val="Hipercze"/>
                <w:noProof/>
              </w:rPr>
              <w:t>ORGANIZACJA WSPÓŁDZIAŁANIA Z PORADNIĄ PSYCHOLOGICZNO – PEDAGOGICZNĄ ORAZ INNYMI INSTYTUCJAMI</w:t>
            </w:r>
            <w:r w:rsidR="00973BE1">
              <w:rPr>
                <w:noProof/>
                <w:webHidden/>
              </w:rPr>
              <w:tab/>
            </w:r>
            <w:r w:rsidR="00973BE1">
              <w:rPr>
                <w:noProof/>
                <w:webHidden/>
              </w:rPr>
              <w:fldChar w:fldCharType="begin"/>
            </w:r>
            <w:r w:rsidR="00973BE1">
              <w:rPr>
                <w:noProof/>
                <w:webHidden/>
              </w:rPr>
              <w:instrText xml:space="preserve"> PAGEREF _Toc17721842 \h </w:instrText>
            </w:r>
            <w:r w:rsidR="00973BE1">
              <w:rPr>
                <w:noProof/>
                <w:webHidden/>
              </w:rPr>
            </w:r>
            <w:r w:rsidR="00973BE1">
              <w:rPr>
                <w:noProof/>
                <w:webHidden/>
              </w:rPr>
              <w:fldChar w:fldCharType="separate"/>
            </w:r>
            <w:r>
              <w:rPr>
                <w:noProof/>
                <w:webHidden/>
              </w:rPr>
              <w:t>42</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43" w:history="1">
            <w:r w:rsidR="00973BE1" w:rsidRPr="00CD5D9D">
              <w:rPr>
                <w:rStyle w:val="Hipercze"/>
                <w:noProof/>
              </w:rPr>
              <w:t>ORGANIZACJA I FORMY WSPÓŁDZIAŁANIA SZKOŁY  Z RODZICAMI (PRAWNYMI OPIEKUNAMI) W ZAKRESIE NAUCZANIA, WYCHOWANIA I PROFILAKTYKI</w:t>
            </w:r>
            <w:r w:rsidR="00973BE1">
              <w:rPr>
                <w:noProof/>
                <w:webHidden/>
              </w:rPr>
              <w:tab/>
            </w:r>
            <w:r w:rsidR="00973BE1">
              <w:rPr>
                <w:noProof/>
                <w:webHidden/>
              </w:rPr>
              <w:fldChar w:fldCharType="begin"/>
            </w:r>
            <w:r w:rsidR="00973BE1">
              <w:rPr>
                <w:noProof/>
                <w:webHidden/>
              </w:rPr>
              <w:instrText xml:space="preserve"> PAGEREF _Toc17721843 \h </w:instrText>
            </w:r>
            <w:r w:rsidR="00973BE1">
              <w:rPr>
                <w:noProof/>
                <w:webHidden/>
              </w:rPr>
            </w:r>
            <w:r w:rsidR="00973BE1">
              <w:rPr>
                <w:noProof/>
                <w:webHidden/>
              </w:rPr>
              <w:fldChar w:fldCharType="separate"/>
            </w:r>
            <w:r>
              <w:rPr>
                <w:noProof/>
                <w:webHidden/>
              </w:rPr>
              <w:t>43</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44" w:history="1">
            <w:r w:rsidR="00973BE1" w:rsidRPr="00CD5D9D">
              <w:rPr>
                <w:rStyle w:val="Hipercze"/>
                <w:noProof/>
              </w:rPr>
              <w:t>SZCZEGÓŁOWE KOMPETENCJE ORGANÓW SZKOŁY</w:t>
            </w:r>
            <w:r w:rsidR="00973BE1">
              <w:rPr>
                <w:noProof/>
                <w:webHidden/>
              </w:rPr>
              <w:tab/>
            </w:r>
            <w:r w:rsidR="00973BE1">
              <w:rPr>
                <w:noProof/>
                <w:webHidden/>
              </w:rPr>
              <w:fldChar w:fldCharType="begin"/>
            </w:r>
            <w:r w:rsidR="00973BE1">
              <w:rPr>
                <w:noProof/>
                <w:webHidden/>
              </w:rPr>
              <w:instrText xml:space="preserve"> PAGEREF _Toc17721844 \h </w:instrText>
            </w:r>
            <w:r w:rsidR="00973BE1">
              <w:rPr>
                <w:noProof/>
                <w:webHidden/>
              </w:rPr>
            </w:r>
            <w:r w:rsidR="00973BE1">
              <w:rPr>
                <w:noProof/>
                <w:webHidden/>
              </w:rPr>
              <w:fldChar w:fldCharType="separate"/>
            </w:r>
            <w:r>
              <w:rPr>
                <w:noProof/>
                <w:webHidden/>
              </w:rPr>
              <w:t>43</w:t>
            </w:r>
            <w:r w:rsidR="00973BE1">
              <w:rPr>
                <w:noProof/>
                <w:webHidden/>
              </w:rPr>
              <w:fldChar w:fldCharType="end"/>
            </w:r>
          </w:hyperlink>
        </w:p>
        <w:p w:rsidR="00973BE1" w:rsidRDefault="00A40828">
          <w:pPr>
            <w:pStyle w:val="Spistreci2"/>
            <w:tabs>
              <w:tab w:val="left" w:pos="1320"/>
            </w:tabs>
            <w:rPr>
              <w:rFonts w:asciiTheme="minorHAnsi" w:eastAsiaTheme="minorEastAsia" w:hAnsiTheme="minorHAnsi" w:cstheme="minorBidi"/>
              <w:noProof/>
              <w:sz w:val="22"/>
              <w:szCs w:val="22"/>
            </w:rPr>
          </w:pPr>
          <w:hyperlink w:anchor="_Toc17721845" w:history="1">
            <w:r w:rsidR="00973BE1" w:rsidRPr="00CD5D9D">
              <w:rPr>
                <w:rStyle w:val="Hipercze"/>
                <w:noProof/>
              </w:rPr>
              <w:t>1.</w:t>
            </w:r>
            <w:r w:rsidR="00973BE1">
              <w:rPr>
                <w:rFonts w:asciiTheme="minorHAnsi" w:eastAsiaTheme="minorEastAsia" w:hAnsiTheme="minorHAnsi" w:cstheme="minorBidi"/>
                <w:noProof/>
                <w:sz w:val="22"/>
                <w:szCs w:val="22"/>
              </w:rPr>
              <w:tab/>
            </w:r>
            <w:r w:rsidR="00973BE1" w:rsidRPr="00CD5D9D">
              <w:rPr>
                <w:rStyle w:val="Hipercze"/>
                <w:noProof/>
              </w:rPr>
              <w:t>Kompetencje dyrektora szkoły:</w:t>
            </w:r>
            <w:r w:rsidR="00973BE1">
              <w:rPr>
                <w:noProof/>
                <w:webHidden/>
              </w:rPr>
              <w:tab/>
            </w:r>
            <w:r w:rsidR="00973BE1">
              <w:rPr>
                <w:noProof/>
                <w:webHidden/>
              </w:rPr>
              <w:fldChar w:fldCharType="begin"/>
            </w:r>
            <w:r w:rsidR="00973BE1">
              <w:rPr>
                <w:noProof/>
                <w:webHidden/>
              </w:rPr>
              <w:instrText xml:space="preserve"> PAGEREF _Toc17721845 \h </w:instrText>
            </w:r>
            <w:r w:rsidR="00973BE1">
              <w:rPr>
                <w:noProof/>
                <w:webHidden/>
              </w:rPr>
            </w:r>
            <w:r w:rsidR="00973BE1">
              <w:rPr>
                <w:noProof/>
                <w:webHidden/>
              </w:rPr>
              <w:fldChar w:fldCharType="separate"/>
            </w:r>
            <w:r>
              <w:rPr>
                <w:noProof/>
                <w:webHidden/>
              </w:rPr>
              <w:t>43</w:t>
            </w:r>
            <w:r w:rsidR="00973BE1">
              <w:rPr>
                <w:noProof/>
                <w:webHidden/>
              </w:rPr>
              <w:fldChar w:fldCharType="end"/>
            </w:r>
          </w:hyperlink>
        </w:p>
        <w:p w:rsidR="00973BE1" w:rsidRDefault="00A40828">
          <w:pPr>
            <w:pStyle w:val="Spistreci2"/>
            <w:tabs>
              <w:tab w:val="left" w:pos="1320"/>
            </w:tabs>
            <w:rPr>
              <w:rFonts w:asciiTheme="minorHAnsi" w:eastAsiaTheme="minorEastAsia" w:hAnsiTheme="minorHAnsi" w:cstheme="minorBidi"/>
              <w:noProof/>
              <w:sz w:val="22"/>
              <w:szCs w:val="22"/>
            </w:rPr>
          </w:pPr>
          <w:hyperlink w:anchor="_Toc17721846" w:history="1">
            <w:r w:rsidR="00973BE1" w:rsidRPr="00CD5D9D">
              <w:rPr>
                <w:rStyle w:val="Hipercze"/>
                <w:noProof/>
              </w:rPr>
              <w:t>2.</w:t>
            </w:r>
            <w:r w:rsidR="00973BE1">
              <w:rPr>
                <w:rFonts w:asciiTheme="minorHAnsi" w:eastAsiaTheme="minorEastAsia" w:hAnsiTheme="minorHAnsi" w:cstheme="minorBidi"/>
                <w:noProof/>
                <w:sz w:val="22"/>
                <w:szCs w:val="22"/>
              </w:rPr>
              <w:tab/>
            </w:r>
            <w:r w:rsidR="00973BE1" w:rsidRPr="00CD5D9D">
              <w:rPr>
                <w:rStyle w:val="Hipercze"/>
                <w:noProof/>
              </w:rPr>
              <w:t>Rada Pedagogiczna.</w:t>
            </w:r>
            <w:r w:rsidR="00973BE1">
              <w:rPr>
                <w:noProof/>
                <w:webHidden/>
              </w:rPr>
              <w:tab/>
            </w:r>
            <w:r w:rsidR="00973BE1">
              <w:rPr>
                <w:noProof/>
                <w:webHidden/>
              </w:rPr>
              <w:fldChar w:fldCharType="begin"/>
            </w:r>
            <w:r w:rsidR="00973BE1">
              <w:rPr>
                <w:noProof/>
                <w:webHidden/>
              </w:rPr>
              <w:instrText xml:space="preserve"> PAGEREF _Toc17721846 \h </w:instrText>
            </w:r>
            <w:r w:rsidR="00973BE1">
              <w:rPr>
                <w:noProof/>
                <w:webHidden/>
              </w:rPr>
            </w:r>
            <w:r w:rsidR="00973BE1">
              <w:rPr>
                <w:noProof/>
                <w:webHidden/>
              </w:rPr>
              <w:fldChar w:fldCharType="separate"/>
            </w:r>
            <w:r>
              <w:rPr>
                <w:noProof/>
                <w:webHidden/>
              </w:rPr>
              <w:t>44</w:t>
            </w:r>
            <w:r w:rsidR="00973BE1">
              <w:rPr>
                <w:noProof/>
                <w:webHidden/>
              </w:rPr>
              <w:fldChar w:fldCharType="end"/>
            </w:r>
          </w:hyperlink>
        </w:p>
        <w:p w:rsidR="00973BE1" w:rsidRDefault="00A40828">
          <w:pPr>
            <w:pStyle w:val="Spistreci2"/>
            <w:tabs>
              <w:tab w:val="left" w:pos="1320"/>
            </w:tabs>
            <w:rPr>
              <w:rFonts w:asciiTheme="minorHAnsi" w:eastAsiaTheme="minorEastAsia" w:hAnsiTheme="minorHAnsi" w:cstheme="minorBidi"/>
              <w:noProof/>
              <w:sz w:val="22"/>
              <w:szCs w:val="22"/>
            </w:rPr>
          </w:pPr>
          <w:hyperlink w:anchor="_Toc17721847" w:history="1">
            <w:r w:rsidR="00973BE1" w:rsidRPr="00CD5D9D">
              <w:rPr>
                <w:rStyle w:val="Hipercze"/>
                <w:noProof/>
              </w:rPr>
              <w:t>3.</w:t>
            </w:r>
            <w:r w:rsidR="00973BE1">
              <w:rPr>
                <w:rFonts w:asciiTheme="minorHAnsi" w:eastAsiaTheme="minorEastAsia" w:hAnsiTheme="minorHAnsi" w:cstheme="minorBidi"/>
                <w:noProof/>
                <w:sz w:val="22"/>
                <w:szCs w:val="22"/>
              </w:rPr>
              <w:tab/>
            </w:r>
            <w:r w:rsidR="00973BE1" w:rsidRPr="00CD5D9D">
              <w:rPr>
                <w:rStyle w:val="Hipercze"/>
                <w:noProof/>
              </w:rPr>
              <w:t>Kompetencje Samorządu Uczniowskiego:</w:t>
            </w:r>
            <w:r w:rsidR="00973BE1">
              <w:rPr>
                <w:noProof/>
                <w:webHidden/>
              </w:rPr>
              <w:tab/>
            </w:r>
            <w:r w:rsidR="00973BE1">
              <w:rPr>
                <w:noProof/>
                <w:webHidden/>
              </w:rPr>
              <w:fldChar w:fldCharType="begin"/>
            </w:r>
            <w:r w:rsidR="00973BE1">
              <w:rPr>
                <w:noProof/>
                <w:webHidden/>
              </w:rPr>
              <w:instrText xml:space="preserve"> PAGEREF _Toc17721847 \h </w:instrText>
            </w:r>
            <w:r w:rsidR="00973BE1">
              <w:rPr>
                <w:noProof/>
                <w:webHidden/>
              </w:rPr>
            </w:r>
            <w:r w:rsidR="00973BE1">
              <w:rPr>
                <w:noProof/>
                <w:webHidden/>
              </w:rPr>
              <w:fldChar w:fldCharType="separate"/>
            </w:r>
            <w:r>
              <w:rPr>
                <w:noProof/>
                <w:webHidden/>
              </w:rPr>
              <w:t>45</w:t>
            </w:r>
            <w:r w:rsidR="00973BE1">
              <w:rPr>
                <w:noProof/>
                <w:webHidden/>
              </w:rPr>
              <w:fldChar w:fldCharType="end"/>
            </w:r>
          </w:hyperlink>
        </w:p>
        <w:p w:rsidR="00973BE1" w:rsidRDefault="00A40828">
          <w:pPr>
            <w:pStyle w:val="Spistreci2"/>
            <w:tabs>
              <w:tab w:val="left" w:pos="1320"/>
            </w:tabs>
            <w:rPr>
              <w:rFonts w:asciiTheme="minorHAnsi" w:eastAsiaTheme="minorEastAsia" w:hAnsiTheme="minorHAnsi" w:cstheme="minorBidi"/>
              <w:noProof/>
              <w:sz w:val="22"/>
              <w:szCs w:val="22"/>
            </w:rPr>
          </w:pPr>
          <w:hyperlink w:anchor="_Toc17721848" w:history="1">
            <w:r w:rsidR="00973BE1" w:rsidRPr="00CD5D9D">
              <w:rPr>
                <w:rStyle w:val="Hipercze"/>
                <w:noProof/>
              </w:rPr>
              <w:t>4.</w:t>
            </w:r>
            <w:r w:rsidR="00973BE1">
              <w:rPr>
                <w:rFonts w:asciiTheme="minorHAnsi" w:eastAsiaTheme="minorEastAsia" w:hAnsiTheme="minorHAnsi" w:cstheme="minorBidi"/>
                <w:noProof/>
                <w:sz w:val="22"/>
                <w:szCs w:val="22"/>
              </w:rPr>
              <w:tab/>
            </w:r>
            <w:r w:rsidR="00973BE1" w:rsidRPr="00CD5D9D">
              <w:rPr>
                <w:rStyle w:val="Hipercze"/>
                <w:noProof/>
              </w:rPr>
              <w:t>Kompetencje Rady Rodziców:</w:t>
            </w:r>
            <w:r w:rsidR="00973BE1">
              <w:rPr>
                <w:noProof/>
                <w:webHidden/>
              </w:rPr>
              <w:tab/>
            </w:r>
            <w:r w:rsidR="00973BE1">
              <w:rPr>
                <w:noProof/>
                <w:webHidden/>
              </w:rPr>
              <w:fldChar w:fldCharType="begin"/>
            </w:r>
            <w:r w:rsidR="00973BE1">
              <w:rPr>
                <w:noProof/>
                <w:webHidden/>
              </w:rPr>
              <w:instrText xml:space="preserve"> PAGEREF _Toc17721848 \h </w:instrText>
            </w:r>
            <w:r w:rsidR="00973BE1">
              <w:rPr>
                <w:noProof/>
                <w:webHidden/>
              </w:rPr>
            </w:r>
            <w:r w:rsidR="00973BE1">
              <w:rPr>
                <w:noProof/>
                <w:webHidden/>
              </w:rPr>
              <w:fldChar w:fldCharType="separate"/>
            </w:r>
            <w:r>
              <w:rPr>
                <w:noProof/>
                <w:webHidden/>
              </w:rPr>
              <w:t>46</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49" w:history="1">
            <w:r w:rsidR="00973BE1" w:rsidRPr="00CD5D9D">
              <w:rPr>
                <w:rStyle w:val="Hipercze"/>
                <w:noProof/>
              </w:rPr>
              <w:t>ZASADY WSPÓŁDZIAŁANIA ORGANÓW SZKOŁY ORAZ SPOSÓB ROZWIĄZYWANIA SPORÓW MIĘDZY NIMI</w:t>
            </w:r>
            <w:r w:rsidR="00973BE1">
              <w:rPr>
                <w:noProof/>
                <w:webHidden/>
              </w:rPr>
              <w:tab/>
            </w:r>
            <w:r w:rsidR="00973BE1">
              <w:rPr>
                <w:noProof/>
                <w:webHidden/>
              </w:rPr>
              <w:fldChar w:fldCharType="begin"/>
            </w:r>
            <w:r w:rsidR="00973BE1">
              <w:rPr>
                <w:noProof/>
                <w:webHidden/>
              </w:rPr>
              <w:instrText xml:space="preserve"> PAGEREF _Toc17721849 \h </w:instrText>
            </w:r>
            <w:r w:rsidR="00973BE1">
              <w:rPr>
                <w:noProof/>
                <w:webHidden/>
              </w:rPr>
            </w:r>
            <w:r w:rsidR="00973BE1">
              <w:rPr>
                <w:noProof/>
                <w:webHidden/>
              </w:rPr>
              <w:fldChar w:fldCharType="separate"/>
            </w:r>
            <w:r>
              <w:rPr>
                <w:noProof/>
                <w:webHidden/>
              </w:rPr>
              <w:t>46</w:t>
            </w:r>
            <w:r w:rsidR="00973BE1">
              <w:rPr>
                <w:noProof/>
                <w:webHidden/>
              </w:rPr>
              <w:fldChar w:fldCharType="end"/>
            </w:r>
          </w:hyperlink>
        </w:p>
        <w:p w:rsidR="00973BE1" w:rsidRDefault="00A40828">
          <w:pPr>
            <w:pStyle w:val="Spistreci3"/>
            <w:rPr>
              <w:rStyle w:val="Hipercze"/>
              <w:noProof/>
            </w:rPr>
          </w:pPr>
          <w:hyperlink w:anchor="_Toc17721850" w:history="1">
            <w:r w:rsidR="00973BE1" w:rsidRPr="00CD5D9D">
              <w:rPr>
                <w:rStyle w:val="Hipercze"/>
                <w:noProof/>
              </w:rPr>
              <w:t>ORGANIZACJA SZKOŁY</w:t>
            </w:r>
            <w:r w:rsidR="00973BE1">
              <w:rPr>
                <w:noProof/>
                <w:webHidden/>
              </w:rPr>
              <w:tab/>
            </w:r>
            <w:r w:rsidR="00973BE1">
              <w:rPr>
                <w:noProof/>
                <w:webHidden/>
              </w:rPr>
              <w:fldChar w:fldCharType="begin"/>
            </w:r>
            <w:r w:rsidR="00973BE1">
              <w:rPr>
                <w:noProof/>
                <w:webHidden/>
              </w:rPr>
              <w:instrText xml:space="preserve"> PAGEREF _Toc17721850 \h </w:instrText>
            </w:r>
            <w:r w:rsidR="00973BE1">
              <w:rPr>
                <w:noProof/>
                <w:webHidden/>
              </w:rPr>
            </w:r>
            <w:r w:rsidR="00973BE1">
              <w:rPr>
                <w:noProof/>
                <w:webHidden/>
              </w:rPr>
              <w:fldChar w:fldCharType="separate"/>
            </w:r>
            <w:r>
              <w:rPr>
                <w:noProof/>
                <w:webHidden/>
              </w:rPr>
              <w:t>47</w:t>
            </w:r>
            <w:r w:rsidR="00973BE1">
              <w:rPr>
                <w:noProof/>
                <w:webHidden/>
              </w:rPr>
              <w:fldChar w:fldCharType="end"/>
            </w:r>
          </w:hyperlink>
        </w:p>
        <w:p w:rsidR="00973BE1" w:rsidRPr="00973BE1" w:rsidRDefault="00973BE1" w:rsidP="00973BE1">
          <w:pPr>
            <w:rPr>
              <w:rFonts w:eastAsiaTheme="minorEastAsia"/>
            </w:rPr>
          </w:pPr>
          <w:r>
            <w:rPr>
              <w:rFonts w:eastAsiaTheme="minorEastAsia"/>
            </w:rPr>
            <w:t>DZIENNIK ELEKTRONICZNY ……………………………………………………………50</w:t>
          </w:r>
        </w:p>
        <w:p w:rsidR="00973BE1" w:rsidRDefault="00A40828">
          <w:pPr>
            <w:pStyle w:val="Spistreci3"/>
            <w:rPr>
              <w:rFonts w:asciiTheme="minorHAnsi" w:eastAsiaTheme="minorEastAsia" w:hAnsiTheme="minorHAnsi" w:cstheme="minorBidi"/>
              <w:noProof/>
              <w:sz w:val="22"/>
              <w:szCs w:val="22"/>
            </w:rPr>
          </w:pPr>
          <w:hyperlink w:anchor="_Toc17721851" w:history="1">
            <w:r w:rsidR="00973BE1" w:rsidRPr="00CD5D9D">
              <w:rPr>
                <w:rStyle w:val="Hipercze"/>
                <w:noProof/>
              </w:rPr>
              <w:t>SZCZEGÓŁOWA ORGANIZACJA BIBLIOTEKI SZKOLNEJ  I ZADANIA NAUCZYCIELA BIBLIOTEKARZA</w:t>
            </w:r>
            <w:r w:rsidR="00973BE1">
              <w:rPr>
                <w:noProof/>
                <w:webHidden/>
              </w:rPr>
              <w:tab/>
            </w:r>
            <w:r w:rsidR="00973BE1">
              <w:rPr>
                <w:noProof/>
                <w:webHidden/>
              </w:rPr>
              <w:fldChar w:fldCharType="begin"/>
            </w:r>
            <w:r w:rsidR="00973BE1">
              <w:rPr>
                <w:noProof/>
                <w:webHidden/>
              </w:rPr>
              <w:instrText xml:space="preserve"> PAGEREF _Toc17721851 \h </w:instrText>
            </w:r>
            <w:r w:rsidR="00973BE1">
              <w:rPr>
                <w:noProof/>
                <w:webHidden/>
              </w:rPr>
            </w:r>
            <w:r w:rsidR="00973BE1">
              <w:rPr>
                <w:noProof/>
                <w:webHidden/>
              </w:rPr>
              <w:fldChar w:fldCharType="separate"/>
            </w:r>
            <w:r>
              <w:rPr>
                <w:noProof/>
                <w:webHidden/>
              </w:rPr>
              <w:t>50</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52" w:history="1">
            <w:r w:rsidR="00973BE1" w:rsidRPr="00CD5D9D">
              <w:rPr>
                <w:rStyle w:val="Hipercze"/>
                <w:noProof/>
              </w:rPr>
              <w:t>STOŁÓWKA I ŚWIETLICA SZKOLNA</w:t>
            </w:r>
            <w:r w:rsidR="00973BE1">
              <w:rPr>
                <w:noProof/>
                <w:webHidden/>
              </w:rPr>
              <w:tab/>
            </w:r>
            <w:r w:rsidR="00973BE1">
              <w:rPr>
                <w:noProof/>
                <w:webHidden/>
              </w:rPr>
              <w:fldChar w:fldCharType="begin"/>
            </w:r>
            <w:r w:rsidR="00973BE1">
              <w:rPr>
                <w:noProof/>
                <w:webHidden/>
              </w:rPr>
              <w:instrText xml:space="preserve"> PAGEREF _Toc17721852 \h </w:instrText>
            </w:r>
            <w:r w:rsidR="00973BE1">
              <w:rPr>
                <w:noProof/>
                <w:webHidden/>
              </w:rPr>
            </w:r>
            <w:r w:rsidR="00973BE1">
              <w:rPr>
                <w:noProof/>
                <w:webHidden/>
              </w:rPr>
              <w:fldChar w:fldCharType="separate"/>
            </w:r>
            <w:r>
              <w:rPr>
                <w:noProof/>
                <w:webHidden/>
              </w:rPr>
              <w:t>53</w:t>
            </w:r>
            <w:r w:rsidR="00973BE1">
              <w:rPr>
                <w:noProof/>
                <w:webHidden/>
              </w:rPr>
              <w:fldChar w:fldCharType="end"/>
            </w:r>
          </w:hyperlink>
        </w:p>
        <w:p w:rsidR="00973BE1" w:rsidRDefault="00A40828">
          <w:pPr>
            <w:pStyle w:val="Spistreci3"/>
            <w:rPr>
              <w:rFonts w:asciiTheme="minorHAnsi" w:eastAsiaTheme="minorEastAsia" w:hAnsiTheme="minorHAnsi" w:cstheme="minorBidi"/>
              <w:noProof/>
              <w:sz w:val="22"/>
              <w:szCs w:val="22"/>
            </w:rPr>
          </w:pPr>
          <w:hyperlink w:anchor="_Toc17721853" w:history="1">
            <w:r w:rsidR="00973BE1" w:rsidRPr="00CD5D9D">
              <w:rPr>
                <w:rStyle w:val="Hipercze"/>
                <w:noProof/>
              </w:rPr>
              <w:t>ZAKRES ZADAŃ NAUCZYCIELI ORAZ INNYCH PRACOWNIKÓW SZKOŁY</w:t>
            </w:r>
            <w:r w:rsidR="00973BE1">
              <w:rPr>
                <w:noProof/>
                <w:webHidden/>
              </w:rPr>
              <w:tab/>
            </w:r>
            <w:r w:rsidR="00973BE1">
              <w:rPr>
                <w:noProof/>
                <w:webHidden/>
              </w:rPr>
              <w:fldChar w:fldCharType="begin"/>
            </w:r>
            <w:r w:rsidR="00973BE1">
              <w:rPr>
                <w:noProof/>
                <w:webHidden/>
              </w:rPr>
              <w:instrText xml:space="preserve"> PAGEREF _Toc17721853 \h </w:instrText>
            </w:r>
            <w:r w:rsidR="00973BE1">
              <w:rPr>
                <w:noProof/>
                <w:webHidden/>
              </w:rPr>
            </w:r>
            <w:r w:rsidR="00973BE1">
              <w:rPr>
                <w:noProof/>
                <w:webHidden/>
              </w:rPr>
              <w:fldChar w:fldCharType="separate"/>
            </w:r>
            <w:r>
              <w:rPr>
                <w:noProof/>
                <w:webHidden/>
              </w:rPr>
              <w:t>54</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54" w:history="1">
            <w:r w:rsidR="00973BE1" w:rsidRPr="00CD5D9D">
              <w:rPr>
                <w:rStyle w:val="Hipercze"/>
                <w:noProof/>
              </w:rPr>
              <w:t>NAUCZYCIELE I INNI PRACOWNICY SZKOŁY</w:t>
            </w:r>
            <w:r w:rsidR="00973BE1">
              <w:rPr>
                <w:noProof/>
                <w:webHidden/>
              </w:rPr>
              <w:tab/>
            </w:r>
            <w:r w:rsidR="00973BE1">
              <w:rPr>
                <w:noProof/>
                <w:webHidden/>
              </w:rPr>
              <w:fldChar w:fldCharType="begin"/>
            </w:r>
            <w:r w:rsidR="00973BE1">
              <w:rPr>
                <w:noProof/>
                <w:webHidden/>
              </w:rPr>
              <w:instrText xml:space="preserve"> PAGEREF _Toc17721854 \h </w:instrText>
            </w:r>
            <w:r w:rsidR="00973BE1">
              <w:rPr>
                <w:noProof/>
                <w:webHidden/>
              </w:rPr>
            </w:r>
            <w:r w:rsidR="00973BE1">
              <w:rPr>
                <w:noProof/>
                <w:webHidden/>
              </w:rPr>
              <w:fldChar w:fldCharType="separate"/>
            </w:r>
            <w:r>
              <w:rPr>
                <w:noProof/>
                <w:webHidden/>
              </w:rPr>
              <w:t>54</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55" w:history="1">
            <w:r w:rsidR="00973BE1" w:rsidRPr="00CD5D9D">
              <w:rPr>
                <w:rStyle w:val="Hipercze"/>
                <w:noProof/>
              </w:rPr>
              <w:t>ZAKRES ZADAŃ NAUCZYCIELI</w:t>
            </w:r>
            <w:r w:rsidR="00973BE1">
              <w:rPr>
                <w:noProof/>
                <w:webHidden/>
              </w:rPr>
              <w:tab/>
            </w:r>
            <w:r w:rsidR="00973BE1">
              <w:rPr>
                <w:noProof/>
                <w:webHidden/>
              </w:rPr>
              <w:fldChar w:fldCharType="begin"/>
            </w:r>
            <w:r w:rsidR="00973BE1">
              <w:rPr>
                <w:noProof/>
                <w:webHidden/>
              </w:rPr>
              <w:instrText xml:space="preserve"> PAGEREF _Toc17721855 \h </w:instrText>
            </w:r>
            <w:r w:rsidR="00973BE1">
              <w:rPr>
                <w:noProof/>
                <w:webHidden/>
              </w:rPr>
            </w:r>
            <w:r w:rsidR="00973BE1">
              <w:rPr>
                <w:noProof/>
                <w:webHidden/>
              </w:rPr>
              <w:fldChar w:fldCharType="separate"/>
            </w:r>
            <w:r>
              <w:rPr>
                <w:noProof/>
                <w:webHidden/>
              </w:rPr>
              <w:t>55</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56" w:history="1">
            <w:r w:rsidR="00973BE1" w:rsidRPr="00CD5D9D">
              <w:rPr>
                <w:rStyle w:val="Hipercze"/>
                <w:noProof/>
              </w:rPr>
              <w:t>ZADANIA WICEDYREKTORA</w:t>
            </w:r>
            <w:r w:rsidR="00973BE1">
              <w:rPr>
                <w:noProof/>
                <w:webHidden/>
              </w:rPr>
              <w:tab/>
            </w:r>
            <w:r w:rsidR="00973BE1">
              <w:rPr>
                <w:noProof/>
                <w:webHidden/>
              </w:rPr>
              <w:fldChar w:fldCharType="begin"/>
            </w:r>
            <w:r w:rsidR="00973BE1">
              <w:rPr>
                <w:noProof/>
                <w:webHidden/>
              </w:rPr>
              <w:instrText xml:space="preserve"> PAGEREF _Toc17721856 \h </w:instrText>
            </w:r>
            <w:r w:rsidR="00973BE1">
              <w:rPr>
                <w:noProof/>
                <w:webHidden/>
              </w:rPr>
            </w:r>
            <w:r w:rsidR="00973BE1">
              <w:rPr>
                <w:noProof/>
                <w:webHidden/>
              </w:rPr>
              <w:fldChar w:fldCharType="separate"/>
            </w:r>
            <w:r>
              <w:rPr>
                <w:noProof/>
                <w:webHidden/>
              </w:rPr>
              <w:t>57</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57" w:history="1">
            <w:r w:rsidR="00973BE1" w:rsidRPr="00CD5D9D">
              <w:rPr>
                <w:rStyle w:val="Hipercze"/>
                <w:noProof/>
              </w:rPr>
              <w:t>ZADANIA KIEROWNIKA ŚWIETLICY</w:t>
            </w:r>
            <w:r w:rsidR="00973BE1">
              <w:rPr>
                <w:noProof/>
                <w:webHidden/>
              </w:rPr>
              <w:tab/>
            </w:r>
            <w:r w:rsidR="00973BE1">
              <w:rPr>
                <w:noProof/>
                <w:webHidden/>
              </w:rPr>
              <w:fldChar w:fldCharType="begin"/>
            </w:r>
            <w:r w:rsidR="00973BE1">
              <w:rPr>
                <w:noProof/>
                <w:webHidden/>
              </w:rPr>
              <w:instrText xml:space="preserve"> PAGEREF _Toc17721857 \h </w:instrText>
            </w:r>
            <w:r w:rsidR="00973BE1">
              <w:rPr>
                <w:noProof/>
                <w:webHidden/>
              </w:rPr>
            </w:r>
            <w:r w:rsidR="00973BE1">
              <w:rPr>
                <w:noProof/>
                <w:webHidden/>
              </w:rPr>
              <w:fldChar w:fldCharType="separate"/>
            </w:r>
            <w:r>
              <w:rPr>
                <w:noProof/>
                <w:webHidden/>
              </w:rPr>
              <w:t>58</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58" w:history="1">
            <w:r w:rsidR="00973BE1" w:rsidRPr="00CD5D9D">
              <w:rPr>
                <w:rStyle w:val="Hipercze"/>
                <w:noProof/>
              </w:rPr>
              <w:t>ZADANIA PEDAGOGA SZKOLNEGO</w:t>
            </w:r>
            <w:r w:rsidR="00973BE1">
              <w:rPr>
                <w:noProof/>
                <w:webHidden/>
              </w:rPr>
              <w:tab/>
            </w:r>
            <w:r w:rsidR="00973BE1">
              <w:rPr>
                <w:noProof/>
                <w:webHidden/>
              </w:rPr>
              <w:fldChar w:fldCharType="begin"/>
            </w:r>
            <w:r w:rsidR="00973BE1">
              <w:rPr>
                <w:noProof/>
                <w:webHidden/>
              </w:rPr>
              <w:instrText xml:space="preserve"> PAGEREF _Toc17721858 \h </w:instrText>
            </w:r>
            <w:r w:rsidR="00973BE1">
              <w:rPr>
                <w:noProof/>
                <w:webHidden/>
              </w:rPr>
            </w:r>
            <w:r w:rsidR="00973BE1">
              <w:rPr>
                <w:noProof/>
                <w:webHidden/>
              </w:rPr>
              <w:fldChar w:fldCharType="separate"/>
            </w:r>
            <w:r>
              <w:rPr>
                <w:noProof/>
                <w:webHidden/>
              </w:rPr>
              <w:t>59</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59" w:history="1">
            <w:r w:rsidR="00973BE1" w:rsidRPr="00CD5D9D">
              <w:rPr>
                <w:rStyle w:val="Hipercze"/>
                <w:noProof/>
              </w:rPr>
              <w:t>ZADANIA LOGOPEDY</w:t>
            </w:r>
            <w:r w:rsidR="00973BE1">
              <w:rPr>
                <w:noProof/>
                <w:webHidden/>
              </w:rPr>
              <w:tab/>
            </w:r>
            <w:r w:rsidR="00973BE1">
              <w:rPr>
                <w:noProof/>
                <w:webHidden/>
              </w:rPr>
              <w:fldChar w:fldCharType="begin"/>
            </w:r>
            <w:r w:rsidR="00973BE1">
              <w:rPr>
                <w:noProof/>
                <w:webHidden/>
              </w:rPr>
              <w:instrText xml:space="preserve"> PAGEREF _Toc17721859 \h </w:instrText>
            </w:r>
            <w:r w:rsidR="00973BE1">
              <w:rPr>
                <w:noProof/>
                <w:webHidden/>
              </w:rPr>
            </w:r>
            <w:r w:rsidR="00973BE1">
              <w:rPr>
                <w:noProof/>
                <w:webHidden/>
              </w:rPr>
              <w:fldChar w:fldCharType="separate"/>
            </w:r>
            <w:r>
              <w:rPr>
                <w:noProof/>
                <w:webHidden/>
              </w:rPr>
              <w:t>59</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60" w:history="1">
            <w:r w:rsidR="00973BE1" w:rsidRPr="00CD5D9D">
              <w:rPr>
                <w:rStyle w:val="Hipercze"/>
                <w:noProof/>
              </w:rPr>
              <w:t>ZADANIA PSYCHOLOGA</w:t>
            </w:r>
            <w:r w:rsidR="00973BE1">
              <w:rPr>
                <w:noProof/>
                <w:webHidden/>
              </w:rPr>
              <w:tab/>
            </w:r>
            <w:r w:rsidR="00973BE1">
              <w:rPr>
                <w:noProof/>
                <w:webHidden/>
              </w:rPr>
              <w:fldChar w:fldCharType="begin"/>
            </w:r>
            <w:r w:rsidR="00973BE1">
              <w:rPr>
                <w:noProof/>
                <w:webHidden/>
              </w:rPr>
              <w:instrText xml:space="preserve"> PAGEREF _Toc17721860 \h </w:instrText>
            </w:r>
            <w:r w:rsidR="00973BE1">
              <w:rPr>
                <w:noProof/>
                <w:webHidden/>
              </w:rPr>
            </w:r>
            <w:r w:rsidR="00973BE1">
              <w:rPr>
                <w:noProof/>
                <w:webHidden/>
              </w:rPr>
              <w:fldChar w:fldCharType="separate"/>
            </w:r>
            <w:r>
              <w:rPr>
                <w:noProof/>
                <w:webHidden/>
              </w:rPr>
              <w:t>60</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61" w:history="1">
            <w:r w:rsidR="00973BE1" w:rsidRPr="00CD5D9D">
              <w:rPr>
                <w:rStyle w:val="Hipercze"/>
                <w:noProof/>
              </w:rPr>
              <w:t>ZADANIA DORADCY ZAWODOWEGO</w:t>
            </w:r>
            <w:r w:rsidR="00973BE1">
              <w:rPr>
                <w:noProof/>
                <w:webHidden/>
              </w:rPr>
              <w:tab/>
            </w:r>
            <w:r w:rsidR="00973BE1">
              <w:rPr>
                <w:noProof/>
                <w:webHidden/>
              </w:rPr>
              <w:fldChar w:fldCharType="begin"/>
            </w:r>
            <w:r w:rsidR="00973BE1">
              <w:rPr>
                <w:noProof/>
                <w:webHidden/>
              </w:rPr>
              <w:instrText xml:space="preserve"> PAGEREF _Toc17721861 \h </w:instrText>
            </w:r>
            <w:r w:rsidR="00973BE1">
              <w:rPr>
                <w:noProof/>
                <w:webHidden/>
              </w:rPr>
            </w:r>
            <w:r w:rsidR="00973BE1">
              <w:rPr>
                <w:noProof/>
                <w:webHidden/>
              </w:rPr>
              <w:fldChar w:fldCharType="separate"/>
            </w:r>
            <w:r>
              <w:rPr>
                <w:noProof/>
                <w:webHidden/>
              </w:rPr>
              <w:t>61</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62" w:history="1">
            <w:r w:rsidR="00973BE1" w:rsidRPr="00CD5D9D">
              <w:rPr>
                <w:rStyle w:val="Hipercze"/>
                <w:noProof/>
              </w:rPr>
              <w:t>ZADANIA WYCHOWAWCY ŚWIETLICY</w:t>
            </w:r>
            <w:r w:rsidR="00973BE1">
              <w:rPr>
                <w:noProof/>
                <w:webHidden/>
              </w:rPr>
              <w:tab/>
            </w:r>
            <w:r w:rsidR="00973BE1">
              <w:rPr>
                <w:noProof/>
                <w:webHidden/>
              </w:rPr>
              <w:fldChar w:fldCharType="begin"/>
            </w:r>
            <w:r w:rsidR="00973BE1">
              <w:rPr>
                <w:noProof/>
                <w:webHidden/>
              </w:rPr>
              <w:instrText xml:space="preserve"> PAGEREF _Toc17721862 \h </w:instrText>
            </w:r>
            <w:r w:rsidR="00973BE1">
              <w:rPr>
                <w:noProof/>
                <w:webHidden/>
              </w:rPr>
            </w:r>
            <w:r w:rsidR="00973BE1">
              <w:rPr>
                <w:noProof/>
                <w:webHidden/>
              </w:rPr>
              <w:fldChar w:fldCharType="separate"/>
            </w:r>
            <w:r>
              <w:rPr>
                <w:noProof/>
                <w:webHidden/>
              </w:rPr>
              <w:t>61</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63" w:history="1">
            <w:r w:rsidR="00973BE1" w:rsidRPr="00CD5D9D">
              <w:rPr>
                <w:rStyle w:val="Hipercze"/>
                <w:noProof/>
              </w:rPr>
              <w:t>ZADANIA SEKRETARZA SZKOŁY I KASJERA</w:t>
            </w:r>
            <w:r w:rsidR="00973BE1">
              <w:rPr>
                <w:noProof/>
                <w:webHidden/>
              </w:rPr>
              <w:tab/>
            </w:r>
            <w:r w:rsidR="00973BE1">
              <w:rPr>
                <w:noProof/>
                <w:webHidden/>
              </w:rPr>
              <w:fldChar w:fldCharType="begin"/>
            </w:r>
            <w:r w:rsidR="00973BE1">
              <w:rPr>
                <w:noProof/>
                <w:webHidden/>
              </w:rPr>
              <w:instrText xml:space="preserve"> PAGEREF _Toc17721863 \h </w:instrText>
            </w:r>
            <w:r w:rsidR="00973BE1">
              <w:rPr>
                <w:noProof/>
                <w:webHidden/>
              </w:rPr>
            </w:r>
            <w:r w:rsidR="00973BE1">
              <w:rPr>
                <w:noProof/>
                <w:webHidden/>
              </w:rPr>
              <w:fldChar w:fldCharType="separate"/>
            </w:r>
            <w:r>
              <w:rPr>
                <w:noProof/>
                <w:webHidden/>
              </w:rPr>
              <w:t>62</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64" w:history="1">
            <w:r w:rsidR="00973BE1" w:rsidRPr="00CD5D9D">
              <w:rPr>
                <w:rStyle w:val="Hipercze"/>
                <w:noProof/>
              </w:rPr>
              <w:t>ZADANIA GŁÓWNEJ KSIĘGOWEJ</w:t>
            </w:r>
            <w:r w:rsidR="00973BE1">
              <w:rPr>
                <w:noProof/>
                <w:webHidden/>
              </w:rPr>
              <w:tab/>
            </w:r>
            <w:r w:rsidR="00973BE1">
              <w:rPr>
                <w:noProof/>
                <w:webHidden/>
              </w:rPr>
              <w:fldChar w:fldCharType="begin"/>
            </w:r>
            <w:r w:rsidR="00973BE1">
              <w:rPr>
                <w:noProof/>
                <w:webHidden/>
              </w:rPr>
              <w:instrText xml:space="preserve"> PAGEREF _Toc17721864 \h </w:instrText>
            </w:r>
            <w:r w:rsidR="00973BE1">
              <w:rPr>
                <w:noProof/>
                <w:webHidden/>
              </w:rPr>
            </w:r>
            <w:r w:rsidR="00973BE1">
              <w:rPr>
                <w:noProof/>
                <w:webHidden/>
              </w:rPr>
              <w:fldChar w:fldCharType="separate"/>
            </w:r>
            <w:r>
              <w:rPr>
                <w:noProof/>
                <w:webHidden/>
              </w:rPr>
              <w:t>62</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65" w:history="1">
            <w:r w:rsidR="00973BE1" w:rsidRPr="00CD5D9D">
              <w:rPr>
                <w:rStyle w:val="Hipercze"/>
                <w:noProof/>
              </w:rPr>
              <w:t>ZADANIA REFERENTA</w:t>
            </w:r>
            <w:r w:rsidR="00973BE1">
              <w:rPr>
                <w:noProof/>
                <w:webHidden/>
              </w:rPr>
              <w:tab/>
            </w:r>
            <w:r w:rsidR="00973BE1">
              <w:rPr>
                <w:noProof/>
                <w:webHidden/>
              </w:rPr>
              <w:fldChar w:fldCharType="begin"/>
            </w:r>
            <w:r w:rsidR="00973BE1">
              <w:rPr>
                <w:noProof/>
                <w:webHidden/>
              </w:rPr>
              <w:instrText xml:space="preserve"> PAGEREF _Toc17721865 \h </w:instrText>
            </w:r>
            <w:r w:rsidR="00973BE1">
              <w:rPr>
                <w:noProof/>
                <w:webHidden/>
              </w:rPr>
            </w:r>
            <w:r w:rsidR="00973BE1">
              <w:rPr>
                <w:noProof/>
                <w:webHidden/>
              </w:rPr>
              <w:fldChar w:fldCharType="separate"/>
            </w:r>
            <w:r>
              <w:rPr>
                <w:noProof/>
                <w:webHidden/>
              </w:rPr>
              <w:t>63</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66" w:history="1">
            <w:r w:rsidR="00973BE1" w:rsidRPr="00CD5D9D">
              <w:rPr>
                <w:rStyle w:val="Hipercze"/>
                <w:noProof/>
              </w:rPr>
              <w:t>ZADANIA INTENDENTA ŚWIETLICY SZKOLNEJ</w:t>
            </w:r>
            <w:r w:rsidR="00973BE1">
              <w:rPr>
                <w:noProof/>
                <w:webHidden/>
              </w:rPr>
              <w:tab/>
            </w:r>
            <w:r w:rsidR="00973BE1">
              <w:rPr>
                <w:noProof/>
                <w:webHidden/>
              </w:rPr>
              <w:fldChar w:fldCharType="begin"/>
            </w:r>
            <w:r w:rsidR="00973BE1">
              <w:rPr>
                <w:noProof/>
                <w:webHidden/>
              </w:rPr>
              <w:instrText xml:space="preserve"> PAGEREF _Toc17721866 \h </w:instrText>
            </w:r>
            <w:r w:rsidR="00973BE1">
              <w:rPr>
                <w:noProof/>
                <w:webHidden/>
              </w:rPr>
            </w:r>
            <w:r w:rsidR="00973BE1">
              <w:rPr>
                <w:noProof/>
                <w:webHidden/>
              </w:rPr>
              <w:fldChar w:fldCharType="separate"/>
            </w:r>
            <w:r>
              <w:rPr>
                <w:noProof/>
                <w:webHidden/>
              </w:rPr>
              <w:t>64</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67" w:history="1">
            <w:r w:rsidR="00973BE1" w:rsidRPr="00CD5D9D">
              <w:rPr>
                <w:rStyle w:val="Hipercze"/>
                <w:noProof/>
              </w:rPr>
              <w:t>ZADANIA WOŹNEGO</w:t>
            </w:r>
            <w:r w:rsidR="00973BE1">
              <w:rPr>
                <w:noProof/>
                <w:webHidden/>
              </w:rPr>
              <w:tab/>
            </w:r>
            <w:r w:rsidR="00973BE1">
              <w:rPr>
                <w:noProof/>
                <w:webHidden/>
              </w:rPr>
              <w:fldChar w:fldCharType="begin"/>
            </w:r>
            <w:r w:rsidR="00973BE1">
              <w:rPr>
                <w:noProof/>
                <w:webHidden/>
              </w:rPr>
              <w:instrText xml:space="preserve"> PAGEREF _Toc17721867 \h </w:instrText>
            </w:r>
            <w:r w:rsidR="00973BE1">
              <w:rPr>
                <w:noProof/>
                <w:webHidden/>
              </w:rPr>
            </w:r>
            <w:r w:rsidR="00973BE1">
              <w:rPr>
                <w:noProof/>
                <w:webHidden/>
              </w:rPr>
              <w:fldChar w:fldCharType="separate"/>
            </w:r>
            <w:r>
              <w:rPr>
                <w:noProof/>
                <w:webHidden/>
              </w:rPr>
              <w:t>64</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68" w:history="1">
            <w:r w:rsidR="00973BE1" w:rsidRPr="00CD5D9D">
              <w:rPr>
                <w:rStyle w:val="Hipercze"/>
                <w:noProof/>
              </w:rPr>
              <w:t>ZADANIA KONSERWATORA</w:t>
            </w:r>
            <w:r w:rsidR="00973BE1">
              <w:rPr>
                <w:noProof/>
                <w:webHidden/>
              </w:rPr>
              <w:tab/>
            </w:r>
            <w:r w:rsidR="00973BE1">
              <w:rPr>
                <w:noProof/>
                <w:webHidden/>
              </w:rPr>
              <w:fldChar w:fldCharType="begin"/>
            </w:r>
            <w:r w:rsidR="00973BE1">
              <w:rPr>
                <w:noProof/>
                <w:webHidden/>
              </w:rPr>
              <w:instrText xml:space="preserve"> PAGEREF _Toc17721868 \h </w:instrText>
            </w:r>
            <w:r w:rsidR="00973BE1">
              <w:rPr>
                <w:noProof/>
                <w:webHidden/>
              </w:rPr>
            </w:r>
            <w:r w:rsidR="00973BE1">
              <w:rPr>
                <w:noProof/>
                <w:webHidden/>
              </w:rPr>
              <w:fldChar w:fldCharType="separate"/>
            </w:r>
            <w:r>
              <w:rPr>
                <w:noProof/>
                <w:webHidden/>
              </w:rPr>
              <w:t>65</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69" w:history="1">
            <w:r w:rsidR="00973BE1" w:rsidRPr="00CD5D9D">
              <w:rPr>
                <w:rStyle w:val="Hipercze"/>
                <w:noProof/>
              </w:rPr>
              <w:t>ZADANIA KUCHARKI</w:t>
            </w:r>
            <w:r w:rsidR="00973BE1">
              <w:rPr>
                <w:noProof/>
                <w:webHidden/>
              </w:rPr>
              <w:tab/>
            </w:r>
            <w:r w:rsidR="00973BE1">
              <w:rPr>
                <w:noProof/>
                <w:webHidden/>
              </w:rPr>
              <w:fldChar w:fldCharType="begin"/>
            </w:r>
            <w:r w:rsidR="00973BE1">
              <w:rPr>
                <w:noProof/>
                <w:webHidden/>
              </w:rPr>
              <w:instrText xml:space="preserve"> PAGEREF _Toc17721869 \h </w:instrText>
            </w:r>
            <w:r w:rsidR="00973BE1">
              <w:rPr>
                <w:noProof/>
                <w:webHidden/>
              </w:rPr>
            </w:r>
            <w:r w:rsidR="00973BE1">
              <w:rPr>
                <w:noProof/>
                <w:webHidden/>
              </w:rPr>
              <w:fldChar w:fldCharType="separate"/>
            </w:r>
            <w:r>
              <w:rPr>
                <w:noProof/>
                <w:webHidden/>
              </w:rPr>
              <w:t>65</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70" w:history="1">
            <w:r w:rsidR="00973BE1" w:rsidRPr="00CD5D9D">
              <w:rPr>
                <w:rStyle w:val="Hipercze"/>
                <w:noProof/>
              </w:rPr>
              <w:t>ZADANIA POMOCY KUCHENNEJ</w:t>
            </w:r>
            <w:r w:rsidR="00973BE1">
              <w:rPr>
                <w:noProof/>
                <w:webHidden/>
              </w:rPr>
              <w:tab/>
            </w:r>
            <w:r w:rsidR="00973BE1">
              <w:rPr>
                <w:noProof/>
                <w:webHidden/>
              </w:rPr>
              <w:fldChar w:fldCharType="begin"/>
            </w:r>
            <w:r w:rsidR="00973BE1">
              <w:rPr>
                <w:noProof/>
                <w:webHidden/>
              </w:rPr>
              <w:instrText xml:space="preserve"> PAGEREF _Toc17721870 \h </w:instrText>
            </w:r>
            <w:r w:rsidR="00973BE1">
              <w:rPr>
                <w:noProof/>
                <w:webHidden/>
              </w:rPr>
            </w:r>
            <w:r w:rsidR="00973BE1">
              <w:rPr>
                <w:noProof/>
                <w:webHidden/>
              </w:rPr>
              <w:fldChar w:fldCharType="separate"/>
            </w:r>
            <w:r>
              <w:rPr>
                <w:noProof/>
                <w:webHidden/>
              </w:rPr>
              <w:t>65</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71" w:history="1">
            <w:r w:rsidR="00973BE1" w:rsidRPr="00CD5D9D">
              <w:rPr>
                <w:rStyle w:val="Hipercze"/>
                <w:noProof/>
              </w:rPr>
              <w:t>ZADANIA SPRZĄTACZKI</w:t>
            </w:r>
            <w:r w:rsidR="00973BE1">
              <w:rPr>
                <w:noProof/>
                <w:webHidden/>
              </w:rPr>
              <w:tab/>
            </w:r>
            <w:r w:rsidR="00973BE1">
              <w:rPr>
                <w:noProof/>
                <w:webHidden/>
              </w:rPr>
              <w:fldChar w:fldCharType="begin"/>
            </w:r>
            <w:r w:rsidR="00973BE1">
              <w:rPr>
                <w:noProof/>
                <w:webHidden/>
              </w:rPr>
              <w:instrText xml:space="preserve"> PAGEREF _Toc17721871 \h </w:instrText>
            </w:r>
            <w:r w:rsidR="00973BE1">
              <w:rPr>
                <w:noProof/>
                <w:webHidden/>
              </w:rPr>
            </w:r>
            <w:r w:rsidR="00973BE1">
              <w:rPr>
                <w:noProof/>
                <w:webHidden/>
              </w:rPr>
              <w:fldChar w:fldCharType="separate"/>
            </w:r>
            <w:r>
              <w:rPr>
                <w:noProof/>
                <w:webHidden/>
              </w:rPr>
              <w:t>66</w:t>
            </w:r>
            <w:r w:rsidR="00973BE1">
              <w:rPr>
                <w:noProof/>
                <w:webHidden/>
              </w:rPr>
              <w:fldChar w:fldCharType="end"/>
            </w:r>
          </w:hyperlink>
        </w:p>
        <w:p w:rsidR="00973BE1" w:rsidRDefault="00973BE1">
          <w:pPr>
            <w:pStyle w:val="Spistreci3"/>
            <w:rPr>
              <w:rFonts w:asciiTheme="minorHAnsi" w:eastAsiaTheme="minorEastAsia" w:hAnsiTheme="minorHAnsi" w:cstheme="minorBidi"/>
              <w:noProof/>
              <w:sz w:val="22"/>
              <w:szCs w:val="22"/>
            </w:rPr>
          </w:pPr>
          <w:r w:rsidRPr="00D548B5">
            <w:rPr>
              <w:rStyle w:val="Hipercze"/>
              <w:noProof/>
              <w:color w:val="FFFFFF" w:themeColor="background1"/>
            </w:rPr>
            <w:t xml:space="preserve">           </w:t>
          </w:r>
          <w:hyperlink w:anchor="_Toc17721872" w:history="1">
            <w:r w:rsidRPr="00CD5D9D">
              <w:rPr>
                <w:rStyle w:val="Hipercze"/>
                <w:noProof/>
              </w:rPr>
              <w:t>UCZNIOWIE SZKOŁY</w:t>
            </w:r>
            <w:r>
              <w:rPr>
                <w:noProof/>
                <w:webHidden/>
              </w:rPr>
              <w:tab/>
            </w:r>
            <w:r>
              <w:rPr>
                <w:noProof/>
                <w:webHidden/>
              </w:rPr>
              <w:fldChar w:fldCharType="begin"/>
            </w:r>
            <w:r>
              <w:rPr>
                <w:noProof/>
                <w:webHidden/>
              </w:rPr>
              <w:instrText xml:space="preserve"> PAGEREF _Toc17721872 \h </w:instrText>
            </w:r>
            <w:r>
              <w:rPr>
                <w:noProof/>
                <w:webHidden/>
              </w:rPr>
            </w:r>
            <w:r>
              <w:rPr>
                <w:noProof/>
                <w:webHidden/>
              </w:rPr>
              <w:fldChar w:fldCharType="separate"/>
            </w:r>
            <w:r w:rsidR="00A40828">
              <w:rPr>
                <w:noProof/>
                <w:webHidden/>
              </w:rPr>
              <w:t>66</w:t>
            </w:r>
            <w:r>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73" w:history="1">
            <w:r w:rsidR="00973BE1" w:rsidRPr="00CD5D9D">
              <w:rPr>
                <w:rStyle w:val="Hipercze"/>
                <w:noProof/>
              </w:rPr>
              <w:t>Prawa ucznia</w:t>
            </w:r>
            <w:r w:rsidR="00973BE1">
              <w:rPr>
                <w:noProof/>
                <w:webHidden/>
              </w:rPr>
              <w:tab/>
            </w:r>
            <w:r w:rsidR="00973BE1">
              <w:rPr>
                <w:noProof/>
                <w:webHidden/>
              </w:rPr>
              <w:fldChar w:fldCharType="begin"/>
            </w:r>
            <w:r w:rsidR="00973BE1">
              <w:rPr>
                <w:noProof/>
                <w:webHidden/>
              </w:rPr>
              <w:instrText xml:space="preserve"> PAGEREF _Toc17721873 \h </w:instrText>
            </w:r>
            <w:r w:rsidR="00973BE1">
              <w:rPr>
                <w:noProof/>
                <w:webHidden/>
              </w:rPr>
            </w:r>
            <w:r w:rsidR="00973BE1">
              <w:rPr>
                <w:noProof/>
                <w:webHidden/>
              </w:rPr>
              <w:fldChar w:fldCharType="separate"/>
            </w:r>
            <w:r>
              <w:rPr>
                <w:noProof/>
                <w:webHidden/>
              </w:rPr>
              <w:t>66</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74" w:history="1">
            <w:r w:rsidR="00973BE1" w:rsidRPr="00CD5D9D">
              <w:rPr>
                <w:rStyle w:val="Hipercze"/>
                <w:noProof/>
              </w:rPr>
              <w:t>Obowiązki ucznia.</w:t>
            </w:r>
            <w:r w:rsidR="00973BE1">
              <w:rPr>
                <w:noProof/>
                <w:webHidden/>
              </w:rPr>
              <w:tab/>
            </w:r>
            <w:r w:rsidR="00973BE1">
              <w:rPr>
                <w:noProof/>
                <w:webHidden/>
              </w:rPr>
              <w:fldChar w:fldCharType="begin"/>
            </w:r>
            <w:r w:rsidR="00973BE1">
              <w:rPr>
                <w:noProof/>
                <w:webHidden/>
              </w:rPr>
              <w:instrText xml:space="preserve"> PAGEREF _Toc17721874 \h </w:instrText>
            </w:r>
            <w:r w:rsidR="00973BE1">
              <w:rPr>
                <w:noProof/>
                <w:webHidden/>
              </w:rPr>
            </w:r>
            <w:r w:rsidR="00973BE1">
              <w:rPr>
                <w:noProof/>
                <w:webHidden/>
              </w:rPr>
              <w:fldChar w:fldCharType="separate"/>
            </w:r>
            <w:r>
              <w:rPr>
                <w:noProof/>
                <w:webHidden/>
              </w:rPr>
              <w:t>68</w:t>
            </w:r>
            <w:r w:rsidR="00973BE1">
              <w:rPr>
                <w:noProof/>
                <w:webHidden/>
              </w:rPr>
              <w:fldChar w:fldCharType="end"/>
            </w:r>
          </w:hyperlink>
        </w:p>
        <w:p w:rsidR="00973BE1" w:rsidRDefault="00A40828">
          <w:pPr>
            <w:pStyle w:val="Spistreci2"/>
            <w:rPr>
              <w:rFonts w:asciiTheme="minorHAnsi" w:eastAsiaTheme="minorEastAsia" w:hAnsiTheme="minorHAnsi" w:cstheme="minorBidi"/>
              <w:noProof/>
              <w:sz w:val="22"/>
              <w:szCs w:val="22"/>
            </w:rPr>
          </w:pPr>
          <w:hyperlink w:anchor="_Toc17721875" w:history="1">
            <w:r w:rsidR="00973BE1">
              <w:rPr>
                <w:rStyle w:val="Hipercze"/>
                <w:noProof/>
              </w:rPr>
              <w:t>Szczegółowe zasady rekrutacji uczniów do szkoły</w:t>
            </w:r>
            <w:r w:rsidR="00973BE1" w:rsidRPr="00CD5D9D">
              <w:rPr>
                <w:rStyle w:val="Hipercze"/>
                <w:noProof/>
              </w:rPr>
              <w:t>.</w:t>
            </w:r>
            <w:r w:rsidR="00973BE1">
              <w:rPr>
                <w:noProof/>
                <w:webHidden/>
              </w:rPr>
              <w:tab/>
            </w:r>
            <w:r w:rsidR="00973BE1">
              <w:rPr>
                <w:noProof/>
                <w:webHidden/>
              </w:rPr>
              <w:fldChar w:fldCharType="begin"/>
            </w:r>
            <w:r w:rsidR="00973BE1">
              <w:rPr>
                <w:noProof/>
                <w:webHidden/>
              </w:rPr>
              <w:instrText xml:space="preserve"> PAGEREF _Toc17721875 \h </w:instrText>
            </w:r>
            <w:r w:rsidR="00973BE1">
              <w:rPr>
                <w:noProof/>
                <w:webHidden/>
              </w:rPr>
            </w:r>
            <w:r w:rsidR="00973BE1">
              <w:rPr>
                <w:noProof/>
                <w:webHidden/>
              </w:rPr>
              <w:fldChar w:fldCharType="separate"/>
            </w:r>
            <w:r>
              <w:rPr>
                <w:noProof/>
                <w:webHidden/>
              </w:rPr>
              <w:t>68</w:t>
            </w:r>
            <w:r w:rsidR="00973BE1">
              <w:rPr>
                <w:noProof/>
                <w:webHidden/>
              </w:rPr>
              <w:fldChar w:fldCharType="end"/>
            </w:r>
          </w:hyperlink>
        </w:p>
        <w:p w:rsidR="00973BE1" w:rsidRDefault="00A40828">
          <w:pPr>
            <w:pStyle w:val="Spistreci2"/>
            <w:rPr>
              <w:rStyle w:val="Hipercze"/>
              <w:noProof/>
            </w:rPr>
          </w:pPr>
          <w:hyperlink w:anchor="_Toc17721876" w:history="1">
            <w:r w:rsidR="00D548B5">
              <w:rPr>
                <w:rStyle w:val="Hipercze"/>
                <w:noProof/>
              </w:rPr>
              <w:t>POSTANOWIENIA KOŃCOWE</w:t>
            </w:r>
            <w:r w:rsidR="00973BE1">
              <w:rPr>
                <w:noProof/>
                <w:webHidden/>
              </w:rPr>
              <w:tab/>
            </w:r>
            <w:r w:rsidR="00973BE1">
              <w:rPr>
                <w:noProof/>
                <w:webHidden/>
              </w:rPr>
              <w:fldChar w:fldCharType="begin"/>
            </w:r>
            <w:r w:rsidR="00973BE1">
              <w:rPr>
                <w:noProof/>
                <w:webHidden/>
              </w:rPr>
              <w:instrText xml:space="preserve"> PAGEREF _Toc17721876 \h </w:instrText>
            </w:r>
            <w:r w:rsidR="00973BE1">
              <w:rPr>
                <w:noProof/>
                <w:webHidden/>
              </w:rPr>
            </w:r>
            <w:r w:rsidR="00973BE1">
              <w:rPr>
                <w:noProof/>
                <w:webHidden/>
              </w:rPr>
              <w:fldChar w:fldCharType="separate"/>
            </w:r>
            <w:r>
              <w:rPr>
                <w:noProof/>
                <w:webHidden/>
              </w:rPr>
              <w:t>69</w:t>
            </w:r>
            <w:r w:rsidR="00973BE1">
              <w:rPr>
                <w:noProof/>
                <w:webHidden/>
              </w:rPr>
              <w:fldChar w:fldCharType="end"/>
            </w:r>
          </w:hyperlink>
        </w:p>
        <w:p w:rsidR="00973BE1" w:rsidRPr="00973BE1" w:rsidRDefault="00973BE1" w:rsidP="00973BE1">
          <w:pPr>
            <w:rPr>
              <w:rFonts w:eastAsiaTheme="minorEastAsia"/>
            </w:rPr>
          </w:pPr>
        </w:p>
        <w:p w:rsidR="0041435D" w:rsidRDefault="0041435D">
          <w:r>
            <w:rPr>
              <w:b/>
              <w:bCs/>
            </w:rPr>
            <w:fldChar w:fldCharType="end"/>
          </w:r>
        </w:p>
      </w:sdtContent>
    </w:sdt>
    <w:p w:rsidR="0007314F" w:rsidRDefault="0007314F">
      <w:pPr>
        <w:rPr>
          <w:rStyle w:val="Domylnaczcionkaakapitu1"/>
          <w:rFonts w:ascii="Arial" w:hAnsi="Arial" w:cs="Arial"/>
          <w:spacing w:val="-10"/>
        </w:rPr>
      </w:pPr>
      <w:r>
        <w:rPr>
          <w:rStyle w:val="Domylnaczcionkaakapitu1"/>
          <w:rFonts w:ascii="Arial" w:hAnsi="Arial" w:cs="Arial"/>
          <w:spacing w:val="-10"/>
        </w:rPr>
        <w:br w:type="page"/>
      </w:r>
    </w:p>
    <w:p w:rsidR="008B4C20" w:rsidRPr="003A6666" w:rsidRDefault="008B4C20" w:rsidP="008B4C20">
      <w:pPr>
        <w:shd w:val="clear" w:color="auto" w:fill="FFFFFF"/>
        <w:tabs>
          <w:tab w:val="left" w:pos="566"/>
        </w:tabs>
        <w:spacing w:line="360" w:lineRule="auto"/>
        <w:ind w:left="28"/>
        <w:rPr>
          <w:rStyle w:val="Domylnaczcionkaakapitu1"/>
          <w:rFonts w:ascii="Arial" w:eastAsia="Arial" w:hAnsi="Arial" w:cs="Arial"/>
          <w:spacing w:val="-10"/>
        </w:rPr>
      </w:pPr>
      <w:r w:rsidRPr="003A6666">
        <w:rPr>
          <w:rStyle w:val="Domylnaczcionkaakapitu1"/>
          <w:rFonts w:ascii="Arial" w:hAnsi="Arial" w:cs="Arial"/>
          <w:spacing w:val="-10"/>
        </w:rPr>
        <w:lastRenderedPageBreak/>
        <w:t>Na</w:t>
      </w:r>
      <w:r w:rsidRPr="003A6666">
        <w:rPr>
          <w:rStyle w:val="Domylnaczcionkaakapitu1"/>
          <w:rFonts w:ascii="Arial" w:eastAsia="Arial" w:hAnsi="Arial" w:cs="Arial"/>
          <w:spacing w:val="-10"/>
        </w:rPr>
        <w:t xml:space="preserve"> </w:t>
      </w:r>
      <w:r w:rsidRPr="003A6666">
        <w:rPr>
          <w:rStyle w:val="Domylnaczcionkaakapitu1"/>
          <w:rFonts w:ascii="Arial" w:hAnsi="Arial" w:cs="Arial"/>
          <w:spacing w:val="-10"/>
        </w:rPr>
        <w:t>podstawie</w:t>
      </w:r>
      <w:r w:rsidRPr="003A6666">
        <w:rPr>
          <w:rStyle w:val="Domylnaczcionkaakapitu1"/>
          <w:rFonts w:ascii="Arial" w:eastAsia="Arial" w:hAnsi="Arial" w:cs="Arial"/>
          <w:spacing w:val="-10"/>
        </w:rPr>
        <w:t>:</w:t>
      </w:r>
    </w:p>
    <w:p w:rsidR="00F161BE" w:rsidRPr="00F161BE" w:rsidRDefault="00F161BE" w:rsidP="0088677B">
      <w:pPr>
        <w:autoSpaceDE w:val="0"/>
        <w:autoSpaceDN w:val="0"/>
        <w:adjustRightInd w:val="0"/>
        <w:ind w:left="-142"/>
        <w:rPr>
          <w:rFonts w:ascii="Arial CE" w:hAnsi="Arial CE" w:cs="Cambria"/>
          <w:color w:val="000000"/>
        </w:rPr>
      </w:pPr>
    </w:p>
    <w:p w:rsidR="00F161BE" w:rsidRPr="00F161BE" w:rsidRDefault="00F161BE" w:rsidP="001D1696">
      <w:pPr>
        <w:numPr>
          <w:ilvl w:val="0"/>
          <w:numId w:val="139"/>
        </w:numPr>
        <w:autoSpaceDE w:val="0"/>
        <w:autoSpaceDN w:val="0"/>
        <w:adjustRightInd w:val="0"/>
        <w:ind w:left="-142"/>
        <w:jc w:val="both"/>
        <w:rPr>
          <w:rFonts w:ascii="Arial CE" w:hAnsi="Arial CE" w:cs="Cambria"/>
          <w:color w:val="000000"/>
        </w:rPr>
      </w:pPr>
      <w:r w:rsidRPr="00F161BE">
        <w:rPr>
          <w:rFonts w:ascii="Arial CE" w:hAnsi="Arial CE" w:cs="Cambria"/>
          <w:color w:val="000000"/>
        </w:rPr>
        <w:t>Ustawa z dnia 7 września 1991 roku o systemie oświaty (</w:t>
      </w:r>
      <w:r w:rsidRPr="00F161BE">
        <w:rPr>
          <w:rFonts w:ascii="Arial CE" w:hAnsi="Arial CE" w:cs="Cambria"/>
          <w:i/>
          <w:iCs/>
          <w:color w:val="000000"/>
        </w:rPr>
        <w:t xml:space="preserve">tekst jednolity: </w:t>
      </w:r>
      <w:r w:rsidRPr="00F161BE">
        <w:rPr>
          <w:rFonts w:ascii="Arial CE" w:hAnsi="Arial CE" w:cs="Cambria"/>
          <w:color w:val="000000"/>
        </w:rPr>
        <w:t xml:space="preserve">Dz. U. z 2015 r. poz. 2156 ze zm. </w:t>
      </w:r>
      <w:proofErr w:type="spellStart"/>
      <w:r w:rsidRPr="00F161BE">
        <w:rPr>
          <w:rFonts w:ascii="Arial CE" w:hAnsi="Arial CE" w:cs="Cambria"/>
          <w:color w:val="000000"/>
        </w:rPr>
        <w:t>Dz.U</w:t>
      </w:r>
      <w:proofErr w:type="spellEnd"/>
      <w:r w:rsidR="00A64793">
        <w:rPr>
          <w:rFonts w:ascii="Arial CE" w:hAnsi="Arial CE" w:cs="Cambria"/>
          <w:color w:val="000000"/>
        </w:rPr>
        <w:t>.</w:t>
      </w:r>
      <w:r w:rsidRPr="00F161BE">
        <w:rPr>
          <w:rFonts w:ascii="Arial CE" w:hAnsi="Arial CE" w:cs="Cambria"/>
          <w:color w:val="000000"/>
        </w:rPr>
        <w:t xml:space="preserve"> z 2016 poz</w:t>
      </w:r>
      <w:r w:rsidR="00562EE7">
        <w:rPr>
          <w:rFonts w:ascii="Arial CE" w:hAnsi="Arial CE" w:cs="Cambria"/>
          <w:color w:val="000000"/>
        </w:rPr>
        <w:t>.</w:t>
      </w:r>
      <w:r w:rsidRPr="00F161BE">
        <w:rPr>
          <w:rFonts w:ascii="Arial CE" w:hAnsi="Arial CE" w:cs="Cambria"/>
          <w:color w:val="000000"/>
        </w:rPr>
        <w:t xml:space="preserve"> 1943 z poźn.zm.) </w:t>
      </w:r>
    </w:p>
    <w:p w:rsidR="00F161BE" w:rsidRPr="00F161BE" w:rsidRDefault="00F161BE" w:rsidP="00AB1C3E">
      <w:pPr>
        <w:autoSpaceDE w:val="0"/>
        <w:autoSpaceDN w:val="0"/>
        <w:adjustRightInd w:val="0"/>
        <w:ind w:left="-142"/>
        <w:jc w:val="both"/>
        <w:rPr>
          <w:rFonts w:ascii="Arial CE" w:hAnsi="Arial CE" w:cs="Cambria"/>
          <w:color w:val="000000"/>
        </w:rPr>
      </w:pPr>
    </w:p>
    <w:p w:rsidR="00F161BE" w:rsidRPr="00F161BE" w:rsidRDefault="00F161BE" w:rsidP="001D1696">
      <w:pPr>
        <w:numPr>
          <w:ilvl w:val="0"/>
          <w:numId w:val="139"/>
        </w:numPr>
        <w:autoSpaceDE w:val="0"/>
        <w:autoSpaceDN w:val="0"/>
        <w:adjustRightInd w:val="0"/>
        <w:ind w:left="-142"/>
        <w:jc w:val="both"/>
        <w:rPr>
          <w:rFonts w:ascii="Arial CE" w:hAnsi="Arial CE" w:cs="Cambria"/>
          <w:color w:val="000000"/>
        </w:rPr>
      </w:pPr>
      <w:r w:rsidRPr="00F161BE">
        <w:rPr>
          <w:rFonts w:ascii="Arial CE" w:hAnsi="Arial CE" w:cs="Cambria"/>
          <w:color w:val="000000"/>
        </w:rPr>
        <w:t>Ustawa z dnia 14 grudnia 2016 Prawo Oświatowe (</w:t>
      </w:r>
      <w:proofErr w:type="spellStart"/>
      <w:r w:rsidRPr="00F161BE">
        <w:rPr>
          <w:rFonts w:ascii="Arial CE" w:hAnsi="Arial CE" w:cs="Cambria"/>
          <w:color w:val="000000"/>
        </w:rPr>
        <w:t>Dz.U</w:t>
      </w:r>
      <w:proofErr w:type="spellEnd"/>
      <w:r w:rsidRPr="00F161BE">
        <w:rPr>
          <w:rFonts w:ascii="Arial CE" w:hAnsi="Arial CE" w:cs="Cambria"/>
          <w:color w:val="000000"/>
        </w:rPr>
        <w:t xml:space="preserve">. z 2017 poz.59). </w:t>
      </w:r>
    </w:p>
    <w:p w:rsidR="00F161BE" w:rsidRPr="00F161BE" w:rsidRDefault="00F161BE" w:rsidP="00AB1C3E">
      <w:pPr>
        <w:autoSpaceDE w:val="0"/>
        <w:autoSpaceDN w:val="0"/>
        <w:adjustRightInd w:val="0"/>
        <w:ind w:left="-142"/>
        <w:jc w:val="both"/>
        <w:rPr>
          <w:rFonts w:ascii="Arial CE" w:hAnsi="Arial CE" w:cs="Cambria"/>
          <w:color w:val="000000"/>
        </w:rPr>
      </w:pPr>
    </w:p>
    <w:p w:rsidR="00F161BE" w:rsidRPr="00F161BE" w:rsidRDefault="00F161BE" w:rsidP="001D1696">
      <w:pPr>
        <w:numPr>
          <w:ilvl w:val="0"/>
          <w:numId w:val="139"/>
        </w:numPr>
        <w:autoSpaceDE w:val="0"/>
        <w:autoSpaceDN w:val="0"/>
        <w:adjustRightInd w:val="0"/>
        <w:ind w:left="-142"/>
        <w:jc w:val="both"/>
        <w:rPr>
          <w:rFonts w:ascii="Arial CE" w:hAnsi="Arial CE" w:cs="Cambria"/>
          <w:color w:val="000000"/>
        </w:rPr>
      </w:pPr>
      <w:r w:rsidRPr="00F161BE">
        <w:rPr>
          <w:rFonts w:ascii="Arial CE" w:hAnsi="Arial CE" w:cs="Cambria"/>
          <w:color w:val="000000"/>
        </w:rPr>
        <w:t>Przepisy wprowadzające Prawo Oświatowe (</w:t>
      </w:r>
      <w:proofErr w:type="spellStart"/>
      <w:r w:rsidRPr="00F161BE">
        <w:rPr>
          <w:rFonts w:ascii="Arial CE" w:hAnsi="Arial CE" w:cs="Cambria"/>
          <w:color w:val="000000"/>
        </w:rPr>
        <w:t>Dz.U</w:t>
      </w:r>
      <w:proofErr w:type="spellEnd"/>
      <w:r w:rsidRPr="00F161BE">
        <w:rPr>
          <w:rFonts w:ascii="Arial CE" w:hAnsi="Arial CE" w:cs="Cambria"/>
          <w:color w:val="000000"/>
        </w:rPr>
        <w:t xml:space="preserve">. z 2017 poz.60). </w:t>
      </w:r>
    </w:p>
    <w:p w:rsidR="00F161BE" w:rsidRPr="00F161BE" w:rsidRDefault="00F161BE" w:rsidP="00AB1C3E">
      <w:pPr>
        <w:autoSpaceDE w:val="0"/>
        <w:autoSpaceDN w:val="0"/>
        <w:adjustRightInd w:val="0"/>
        <w:ind w:left="-142"/>
        <w:jc w:val="both"/>
        <w:rPr>
          <w:rFonts w:ascii="Arial CE" w:hAnsi="Arial CE" w:cs="Cambria"/>
          <w:color w:val="000000"/>
        </w:rPr>
      </w:pPr>
    </w:p>
    <w:p w:rsidR="00F161BE" w:rsidRPr="00F161BE" w:rsidRDefault="00F161BE" w:rsidP="001D1696">
      <w:pPr>
        <w:numPr>
          <w:ilvl w:val="0"/>
          <w:numId w:val="139"/>
        </w:numPr>
        <w:autoSpaceDE w:val="0"/>
        <w:autoSpaceDN w:val="0"/>
        <w:adjustRightInd w:val="0"/>
        <w:spacing w:after="248"/>
        <w:ind w:left="-142"/>
        <w:jc w:val="both"/>
        <w:rPr>
          <w:rFonts w:ascii="Arial CE" w:hAnsi="Arial CE" w:cs="Cambria"/>
          <w:color w:val="000000"/>
        </w:rPr>
      </w:pPr>
      <w:r w:rsidRPr="00F161BE">
        <w:rPr>
          <w:rFonts w:ascii="Arial CE" w:hAnsi="Arial CE" w:cs="Cambria"/>
          <w:color w:val="000000"/>
        </w:rPr>
        <w:t xml:space="preserve">Rozporządzenie MEN z dnia 21 maja 2001 r. w sprawie ramowych statutów szkół </w:t>
      </w:r>
      <w:r w:rsidR="00C82775">
        <w:rPr>
          <w:rFonts w:ascii="Arial CE" w:hAnsi="Arial CE" w:cs="Cambria"/>
          <w:color w:val="000000"/>
        </w:rPr>
        <w:br/>
      </w:r>
      <w:r w:rsidRPr="00F161BE">
        <w:rPr>
          <w:rFonts w:ascii="Arial CE" w:hAnsi="Arial CE" w:cs="Cambria"/>
          <w:color w:val="000000"/>
        </w:rPr>
        <w:t xml:space="preserve">i placówek (Dz. U. z 2001 r. Nr 61, poz. 624 ze zm.). </w:t>
      </w:r>
    </w:p>
    <w:p w:rsidR="00F161BE" w:rsidRPr="00F161BE" w:rsidRDefault="00F161BE" w:rsidP="001D1696">
      <w:pPr>
        <w:numPr>
          <w:ilvl w:val="0"/>
          <w:numId w:val="139"/>
        </w:numPr>
        <w:autoSpaceDE w:val="0"/>
        <w:autoSpaceDN w:val="0"/>
        <w:adjustRightInd w:val="0"/>
        <w:spacing w:after="248"/>
        <w:ind w:left="-142"/>
        <w:jc w:val="both"/>
        <w:rPr>
          <w:rFonts w:ascii="Arial CE" w:hAnsi="Arial CE" w:cs="Cambria"/>
          <w:color w:val="000000"/>
        </w:rPr>
      </w:pPr>
      <w:r w:rsidRPr="00F161BE">
        <w:rPr>
          <w:rFonts w:ascii="Arial CE" w:hAnsi="Arial CE" w:cs="Cambria"/>
          <w:color w:val="000000"/>
        </w:rPr>
        <w:t xml:space="preserve">Rozporządzenie MEN z dnia 28 marca 2017 r. w sprawie ramowych statutów szkół </w:t>
      </w:r>
      <w:r w:rsidR="00C82775">
        <w:rPr>
          <w:rFonts w:ascii="Arial CE" w:hAnsi="Arial CE" w:cs="Cambria"/>
          <w:color w:val="000000"/>
        </w:rPr>
        <w:br/>
      </w:r>
      <w:r w:rsidRPr="00F161BE">
        <w:rPr>
          <w:rFonts w:ascii="Arial CE" w:hAnsi="Arial CE" w:cs="Cambria"/>
          <w:color w:val="000000"/>
        </w:rPr>
        <w:t>i placówek (</w:t>
      </w:r>
      <w:proofErr w:type="spellStart"/>
      <w:r w:rsidRPr="00F161BE">
        <w:rPr>
          <w:rFonts w:ascii="Arial CE" w:hAnsi="Arial CE" w:cs="Cambria"/>
          <w:color w:val="000000"/>
        </w:rPr>
        <w:t>Dz.U</w:t>
      </w:r>
      <w:proofErr w:type="spellEnd"/>
      <w:r w:rsidRPr="00F161BE">
        <w:rPr>
          <w:rFonts w:ascii="Arial CE" w:hAnsi="Arial CE" w:cs="Cambria"/>
          <w:color w:val="000000"/>
        </w:rPr>
        <w:t xml:space="preserve">. poz.703). </w:t>
      </w:r>
    </w:p>
    <w:p w:rsidR="00F161BE" w:rsidRPr="00F161BE" w:rsidRDefault="00F161BE" w:rsidP="001D1696">
      <w:pPr>
        <w:numPr>
          <w:ilvl w:val="0"/>
          <w:numId w:val="139"/>
        </w:numPr>
        <w:autoSpaceDE w:val="0"/>
        <w:autoSpaceDN w:val="0"/>
        <w:adjustRightInd w:val="0"/>
        <w:spacing w:after="248"/>
        <w:ind w:left="-142"/>
        <w:jc w:val="both"/>
        <w:rPr>
          <w:rFonts w:ascii="Arial CE" w:hAnsi="Arial CE" w:cs="Cambria"/>
          <w:color w:val="000000"/>
        </w:rPr>
      </w:pPr>
      <w:r w:rsidRPr="00F161BE">
        <w:rPr>
          <w:rFonts w:ascii="Arial CE" w:hAnsi="Arial CE" w:cs="Cambria"/>
          <w:color w:val="000000"/>
        </w:rPr>
        <w:t xml:space="preserve">Rozporządzenie MEN z dnia 27 sierpnia 2012 r. w sprawie ramowych planów nauczania </w:t>
      </w:r>
      <w:r w:rsidR="00AB1C3E">
        <w:rPr>
          <w:rFonts w:ascii="Arial CE" w:hAnsi="Arial CE" w:cs="Cambria"/>
          <w:color w:val="000000"/>
        </w:rPr>
        <w:br/>
      </w:r>
      <w:r w:rsidRPr="00F161BE">
        <w:rPr>
          <w:rFonts w:ascii="Arial CE" w:hAnsi="Arial CE" w:cs="Cambria"/>
          <w:color w:val="000000"/>
        </w:rPr>
        <w:t>w szkołach publicznych (Dz. U. z 2012 r. poz. 204 ze zmianą z dniu 11 lutego 2014 r. Dz. U. z 2014 r., poz. 251</w:t>
      </w:r>
      <w:r w:rsidRPr="00F161BE">
        <w:rPr>
          <w:rFonts w:ascii="Arial CE" w:hAnsi="Arial CE" w:cs="Cambria"/>
          <w:i/>
          <w:iCs/>
          <w:color w:val="000000"/>
        </w:rPr>
        <w:t xml:space="preserve">). </w:t>
      </w:r>
    </w:p>
    <w:p w:rsidR="00F161BE" w:rsidRPr="00F161BE" w:rsidRDefault="00F161BE" w:rsidP="001D1696">
      <w:pPr>
        <w:numPr>
          <w:ilvl w:val="0"/>
          <w:numId w:val="139"/>
        </w:numPr>
        <w:autoSpaceDE w:val="0"/>
        <w:autoSpaceDN w:val="0"/>
        <w:adjustRightInd w:val="0"/>
        <w:spacing w:after="248"/>
        <w:ind w:left="-142"/>
        <w:jc w:val="both"/>
        <w:rPr>
          <w:rFonts w:ascii="Arial CE" w:hAnsi="Arial CE" w:cs="Cambria"/>
          <w:color w:val="000000"/>
        </w:rPr>
      </w:pPr>
      <w:r w:rsidRPr="00F161BE">
        <w:rPr>
          <w:rFonts w:ascii="Arial CE" w:hAnsi="Arial CE" w:cs="Cambria"/>
          <w:color w:val="000000"/>
        </w:rPr>
        <w:t xml:space="preserve">Rozporządzenie MEN z dnia 22 sierpnia 2016 r. w sprawie organizacji roku szkolnego (Dz. U. z 2016 r. poz.1336). </w:t>
      </w:r>
    </w:p>
    <w:p w:rsidR="00F161BE" w:rsidRPr="00F161BE" w:rsidRDefault="00F161BE" w:rsidP="001D1696">
      <w:pPr>
        <w:numPr>
          <w:ilvl w:val="0"/>
          <w:numId w:val="139"/>
        </w:numPr>
        <w:autoSpaceDE w:val="0"/>
        <w:autoSpaceDN w:val="0"/>
        <w:adjustRightInd w:val="0"/>
        <w:spacing w:after="248"/>
        <w:ind w:left="-142"/>
        <w:jc w:val="both"/>
        <w:rPr>
          <w:rFonts w:ascii="Arial CE" w:hAnsi="Arial CE" w:cs="Cambria"/>
          <w:color w:val="000000"/>
        </w:rPr>
      </w:pPr>
      <w:r w:rsidRPr="00F161BE">
        <w:rPr>
          <w:rFonts w:ascii="Arial CE" w:hAnsi="Arial CE" w:cs="Cambria"/>
          <w:color w:val="000000"/>
        </w:rPr>
        <w:t xml:space="preserve">Rozporządzenie MEN z dnia 17 marca 2017 r. w sprawie organizacji roku szkolnego (Dz. U. poz.649). </w:t>
      </w:r>
    </w:p>
    <w:p w:rsidR="00F161BE" w:rsidRPr="00F161BE" w:rsidRDefault="00F161BE" w:rsidP="001D1696">
      <w:pPr>
        <w:numPr>
          <w:ilvl w:val="0"/>
          <w:numId w:val="139"/>
        </w:numPr>
        <w:autoSpaceDE w:val="0"/>
        <w:autoSpaceDN w:val="0"/>
        <w:adjustRightInd w:val="0"/>
        <w:spacing w:after="248"/>
        <w:ind w:left="-142"/>
        <w:jc w:val="both"/>
        <w:rPr>
          <w:rFonts w:ascii="Arial CE" w:hAnsi="Arial CE" w:cs="Cambria"/>
          <w:color w:val="000000"/>
        </w:rPr>
      </w:pPr>
      <w:r w:rsidRPr="00F161BE">
        <w:rPr>
          <w:rFonts w:ascii="Arial CE" w:hAnsi="Arial CE" w:cs="Cambria"/>
          <w:color w:val="000000"/>
        </w:rPr>
        <w:t>Rozporządzenie MEN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w:t>
      </w:r>
      <w:r w:rsidRPr="00F161BE">
        <w:rPr>
          <w:rFonts w:ascii="Arial CE" w:hAnsi="Arial CE" w:cs="Cambria"/>
          <w:i/>
          <w:iCs/>
          <w:color w:val="000000"/>
        </w:rPr>
        <w:t xml:space="preserve">tekst jednolity: </w:t>
      </w:r>
      <w:r w:rsidRPr="00F161BE">
        <w:rPr>
          <w:rFonts w:ascii="Arial CE" w:hAnsi="Arial CE" w:cs="Cambria"/>
          <w:color w:val="000000"/>
        </w:rPr>
        <w:t>Dz. U. z 2014 r. poz. 243</w:t>
      </w:r>
      <w:r w:rsidRPr="00F161BE">
        <w:rPr>
          <w:rFonts w:ascii="Arial CE" w:hAnsi="Arial CE" w:cs="Cambria"/>
          <w:i/>
          <w:iCs/>
          <w:color w:val="000000"/>
        </w:rPr>
        <w:t xml:space="preserve">). </w:t>
      </w:r>
    </w:p>
    <w:p w:rsidR="00F161BE" w:rsidRPr="00F161BE" w:rsidRDefault="00F161BE" w:rsidP="001D1696">
      <w:pPr>
        <w:numPr>
          <w:ilvl w:val="0"/>
          <w:numId w:val="139"/>
        </w:numPr>
        <w:autoSpaceDE w:val="0"/>
        <w:autoSpaceDN w:val="0"/>
        <w:adjustRightInd w:val="0"/>
        <w:spacing w:after="248"/>
        <w:ind w:left="-142"/>
        <w:jc w:val="both"/>
        <w:rPr>
          <w:rFonts w:ascii="Arial CE" w:hAnsi="Arial CE" w:cs="Cambria"/>
          <w:color w:val="000000"/>
        </w:rPr>
      </w:pPr>
      <w:r w:rsidRPr="00F161BE">
        <w:rPr>
          <w:rFonts w:ascii="Arial CE" w:hAnsi="Arial CE" w:cs="Cambria"/>
          <w:color w:val="000000"/>
        </w:rPr>
        <w:t xml:space="preserve">Rozporządzenie MEN z dnia 31 maja 2017 r. w sprawie świadectw, dyplomów państwowych i innych druków szkolnych (Dz. U. z 2017 r., poz. 1083). </w:t>
      </w:r>
    </w:p>
    <w:p w:rsidR="00F161BE" w:rsidRPr="00F161BE" w:rsidRDefault="00F161BE" w:rsidP="001D1696">
      <w:pPr>
        <w:numPr>
          <w:ilvl w:val="0"/>
          <w:numId w:val="139"/>
        </w:numPr>
        <w:autoSpaceDE w:val="0"/>
        <w:autoSpaceDN w:val="0"/>
        <w:adjustRightInd w:val="0"/>
        <w:ind w:left="-142"/>
        <w:jc w:val="both"/>
        <w:rPr>
          <w:rFonts w:ascii="Arial CE" w:hAnsi="Arial CE" w:cs="Cambria"/>
          <w:color w:val="000000"/>
        </w:rPr>
      </w:pPr>
      <w:r w:rsidRPr="00F161BE">
        <w:rPr>
          <w:rFonts w:ascii="Arial CE" w:hAnsi="Arial CE" w:cs="Cambria"/>
          <w:color w:val="000000"/>
        </w:rPr>
        <w:t xml:space="preserve">Rozporządzenie MEN z dnia 29 sierpnia 2014 r. w sposobu prowadzenia przez publiczne przedszkola, szkoły i placówki dokumentacji przebiegu nauczania, działalności wychowawczej i opiekuńczej oraz rodzajów tej dokumentacji (Dz. U. z 2014 r., poz. 1170). </w:t>
      </w:r>
    </w:p>
    <w:p w:rsidR="00F161BE" w:rsidRPr="00F161BE" w:rsidRDefault="00F161BE" w:rsidP="00AB1C3E">
      <w:pPr>
        <w:autoSpaceDE w:val="0"/>
        <w:autoSpaceDN w:val="0"/>
        <w:adjustRightInd w:val="0"/>
        <w:ind w:left="-142"/>
        <w:jc w:val="both"/>
        <w:rPr>
          <w:rFonts w:ascii="Arial CE" w:hAnsi="Arial CE" w:cs="Cambria"/>
          <w:color w:val="000000"/>
        </w:rPr>
      </w:pPr>
    </w:p>
    <w:p w:rsidR="00F161BE" w:rsidRPr="00F161BE" w:rsidRDefault="00F161BE" w:rsidP="001D1696">
      <w:pPr>
        <w:numPr>
          <w:ilvl w:val="0"/>
          <w:numId w:val="139"/>
        </w:numPr>
        <w:autoSpaceDE w:val="0"/>
        <w:autoSpaceDN w:val="0"/>
        <w:adjustRightInd w:val="0"/>
        <w:ind w:left="-142"/>
        <w:jc w:val="both"/>
        <w:rPr>
          <w:rFonts w:ascii="Arial CE" w:hAnsi="Arial CE" w:cs="Cambria"/>
          <w:color w:val="000000"/>
        </w:rPr>
      </w:pPr>
      <w:r w:rsidRPr="00F161BE">
        <w:rPr>
          <w:rFonts w:ascii="Arial CE" w:hAnsi="Arial CE" w:cs="Cambria"/>
          <w:color w:val="000000"/>
        </w:rPr>
        <w:t xml:space="preserve">Rozporządzenie MEN z 12 sierpnia 1999 r. w sprawie sposobu nauczania szkolnego oraz zakresu treści dotyczących wiedzy o życiu seksualnym człowieka, o zasadach świadomego </w:t>
      </w:r>
      <w:r w:rsidR="00AB1C3E">
        <w:rPr>
          <w:rFonts w:ascii="Arial CE" w:hAnsi="Arial CE" w:cs="Cambria"/>
          <w:color w:val="000000"/>
        </w:rPr>
        <w:br/>
      </w:r>
      <w:r w:rsidRPr="00F161BE">
        <w:rPr>
          <w:rFonts w:ascii="Arial CE" w:hAnsi="Arial CE" w:cs="Cambria"/>
          <w:color w:val="000000"/>
        </w:rPr>
        <w:t>i odpowiedzialnego rodzicielstwa, o wartości rodziny, życia w fazie prenatalnej oraz metodach i środkach świadomej prokreacji zawartych w podstawie programowej kształcenia ogólnego (</w:t>
      </w:r>
      <w:r w:rsidRPr="00F161BE">
        <w:rPr>
          <w:rFonts w:ascii="Arial CE" w:hAnsi="Arial CE" w:cs="Cambria"/>
          <w:i/>
          <w:iCs/>
          <w:color w:val="000000"/>
        </w:rPr>
        <w:t>tekst jednolity</w:t>
      </w:r>
      <w:r w:rsidRPr="00F161BE">
        <w:rPr>
          <w:rFonts w:ascii="Arial CE" w:hAnsi="Arial CE" w:cs="Cambria"/>
          <w:color w:val="000000"/>
        </w:rPr>
        <w:t xml:space="preserve">: Dz. U. z 2014 r. poz. 395). </w:t>
      </w:r>
    </w:p>
    <w:p w:rsidR="00F161BE" w:rsidRPr="00F161BE" w:rsidRDefault="00F161BE" w:rsidP="00AB1C3E">
      <w:pPr>
        <w:autoSpaceDE w:val="0"/>
        <w:autoSpaceDN w:val="0"/>
        <w:adjustRightInd w:val="0"/>
        <w:ind w:left="-142"/>
        <w:jc w:val="both"/>
        <w:rPr>
          <w:rFonts w:ascii="Arial CE" w:hAnsi="Arial CE" w:cs="Cambria"/>
          <w:color w:val="000000"/>
        </w:rPr>
      </w:pPr>
    </w:p>
    <w:p w:rsidR="00F161BE" w:rsidRPr="00F161BE" w:rsidRDefault="00F161BE" w:rsidP="001D1696">
      <w:pPr>
        <w:numPr>
          <w:ilvl w:val="0"/>
          <w:numId w:val="139"/>
        </w:numPr>
        <w:autoSpaceDE w:val="0"/>
        <w:autoSpaceDN w:val="0"/>
        <w:adjustRightInd w:val="0"/>
        <w:ind w:left="-142"/>
        <w:jc w:val="both"/>
        <w:rPr>
          <w:rFonts w:ascii="Arial CE" w:hAnsi="Arial CE" w:cs="Cambria"/>
          <w:color w:val="000000"/>
        </w:rPr>
      </w:pPr>
      <w:r w:rsidRPr="00F161BE">
        <w:rPr>
          <w:rFonts w:ascii="Arial CE" w:hAnsi="Arial CE" w:cs="Cambria"/>
          <w:color w:val="000000"/>
        </w:rPr>
        <w:t xml:space="preserve">Rozporządzenie MEN z dnia 25 marca 2014 r. zmieniające rozporządzenie w sprawie warunków i sposobu organizowania nauki religii w publicznych przedszkolach i szkołach (Dz. U. z 2014 r., poz. 478). </w:t>
      </w:r>
    </w:p>
    <w:p w:rsidR="00F161BE" w:rsidRPr="00F161BE" w:rsidRDefault="00F161BE" w:rsidP="00AB1C3E">
      <w:pPr>
        <w:autoSpaceDE w:val="0"/>
        <w:autoSpaceDN w:val="0"/>
        <w:adjustRightInd w:val="0"/>
        <w:ind w:left="-142"/>
        <w:jc w:val="both"/>
        <w:rPr>
          <w:rFonts w:ascii="Arial CE" w:hAnsi="Arial CE" w:cs="Cambria"/>
          <w:color w:val="000000"/>
        </w:rPr>
      </w:pPr>
    </w:p>
    <w:p w:rsidR="00F161BE" w:rsidRPr="00F161BE" w:rsidRDefault="00F161BE" w:rsidP="001D1696">
      <w:pPr>
        <w:numPr>
          <w:ilvl w:val="0"/>
          <w:numId w:val="139"/>
        </w:numPr>
        <w:autoSpaceDE w:val="0"/>
        <w:autoSpaceDN w:val="0"/>
        <w:adjustRightInd w:val="0"/>
        <w:ind w:left="-142"/>
        <w:jc w:val="both"/>
        <w:rPr>
          <w:rFonts w:ascii="Arial CE" w:hAnsi="Arial CE" w:cs="Cambria"/>
          <w:color w:val="000000"/>
        </w:rPr>
      </w:pPr>
      <w:r w:rsidRPr="00F161BE">
        <w:rPr>
          <w:rFonts w:ascii="Arial CE" w:hAnsi="Arial CE" w:cs="Cambria"/>
          <w:color w:val="000000"/>
        </w:rPr>
        <w:t xml:space="preserve">Rozporządzenie MEN z dnia 31 grudnia 2014 r. w sprawie szczegółowych warunków przechodzenia ucznia z jednego typu szkoły do innego typu szkoły publicznej (Dz. U. </w:t>
      </w:r>
      <w:r w:rsidR="00C82775">
        <w:rPr>
          <w:rFonts w:ascii="Arial CE" w:hAnsi="Arial CE" w:cs="Cambria"/>
          <w:color w:val="000000"/>
        </w:rPr>
        <w:br/>
      </w:r>
      <w:r w:rsidRPr="00F161BE">
        <w:rPr>
          <w:rFonts w:ascii="Arial CE" w:hAnsi="Arial CE" w:cs="Cambria"/>
          <w:color w:val="000000"/>
        </w:rPr>
        <w:t xml:space="preserve">z 2015 r., poz. 24). </w:t>
      </w:r>
    </w:p>
    <w:p w:rsidR="00F161BE" w:rsidRPr="00F161BE" w:rsidRDefault="00F161BE" w:rsidP="00AB1C3E">
      <w:pPr>
        <w:autoSpaceDE w:val="0"/>
        <w:autoSpaceDN w:val="0"/>
        <w:adjustRightInd w:val="0"/>
        <w:ind w:left="-142"/>
        <w:jc w:val="both"/>
        <w:rPr>
          <w:rFonts w:ascii="Arial CE" w:hAnsi="Arial CE" w:cs="Cambria"/>
          <w:color w:val="000000"/>
        </w:rPr>
      </w:pPr>
    </w:p>
    <w:p w:rsidR="00F161BE" w:rsidRPr="00F161BE" w:rsidRDefault="00F161BE" w:rsidP="001D1696">
      <w:pPr>
        <w:pStyle w:val="Default"/>
        <w:numPr>
          <w:ilvl w:val="0"/>
          <w:numId w:val="139"/>
        </w:numPr>
        <w:ind w:left="-142"/>
        <w:jc w:val="both"/>
        <w:rPr>
          <w:rFonts w:ascii="Arial CE" w:hAnsi="Arial CE" w:cs="Cambria"/>
        </w:rPr>
      </w:pPr>
      <w:r w:rsidRPr="00F161BE">
        <w:rPr>
          <w:rFonts w:ascii="Arial CE" w:hAnsi="Arial CE" w:cs="Cambria"/>
        </w:rPr>
        <w:t>Rozporządzenie Ministra Edukacji Narodowej z dnia 20 marca 2015 r. zmieniające rozporządzenie w sprawie udzielania dotacji celowej na wyposażenie szkół w podręczniki, materiały edukacyjne i materiały ćwiczeniowe. (</w:t>
      </w:r>
      <w:proofErr w:type="spellStart"/>
      <w:r w:rsidRPr="00F161BE">
        <w:rPr>
          <w:rFonts w:ascii="Arial CE" w:hAnsi="Arial CE" w:cs="Cambria"/>
        </w:rPr>
        <w:t>Dz.U</w:t>
      </w:r>
      <w:proofErr w:type="spellEnd"/>
      <w:r w:rsidRPr="00F161BE">
        <w:rPr>
          <w:rFonts w:ascii="Arial CE" w:hAnsi="Arial CE" w:cs="Cambria"/>
        </w:rPr>
        <w:t xml:space="preserve">. 2015 poz.452) </w:t>
      </w:r>
    </w:p>
    <w:p w:rsidR="00F161BE" w:rsidRPr="00F161BE" w:rsidRDefault="00F161BE" w:rsidP="00AB1C3E">
      <w:pPr>
        <w:autoSpaceDE w:val="0"/>
        <w:autoSpaceDN w:val="0"/>
        <w:adjustRightInd w:val="0"/>
        <w:ind w:left="-142"/>
        <w:jc w:val="both"/>
        <w:rPr>
          <w:rFonts w:ascii="Arial CE" w:hAnsi="Arial CE" w:cs="Cambria"/>
          <w:color w:val="000000"/>
        </w:rPr>
      </w:pPr>
    </w:p>
    <w:p w:rsidR="00F161BE" w:rsidRPr="00F161BE" w:rsidRDefault="00F161BE" w:rsidP="00AB1C3E">
      <w:pPr>
        <w:autoSpaceDE w:val="0"/>
        <w:autoSpaceDN w:val="0"/>
        <w:adjustRightInd w:val="0"/>
        <w:ind w:left="-142"/>
        <w:jc w:val="both"/>
        <w:rPr>
          <w:rFonts w:ascii="Arial CE" w:hAnsi="Arial CE" w:cs="Cambria"/>
          <w:color w:val="000000"/>
        </w:rPr>
      </w:pPr>
    </w:p>
    <w:p w:rsidR="00F161BE" w:rsidRPr="00F161BE" w:rsidRDefault="00F161BE" w:rsidP="001D1696">
      <w:pPr>
        <w:numPr>
          <w:ilvl w:val="0"/>
          <w:numId w:val="139"/>
        </w:numPr>
        <w:autoSpaceDE w:val="0"/>
        <w:autoSpaceDN w:val="0"/>
        <w:adjustRightInd w:val="0"/>
        <w:spacing w:after="248"/>
        <w:ind w:left="-142"/>
        <w:jc w:val="both"/>
        <w:rPr>
          <w:rFonts w:ascii="Arial CE" w:hAnsi="Arial CE" w:cs="Cambria"/>
          <w:color w:val="000000"/>
        </w:rPr>
      </w:pPr>
      <w:r w:rsidRPr="00F161BE">
        <w:rPr>
          <w:rFonts w:ascii="Arial CE" w:hAnsi="Arial CE" w:cs="Cambria"/>
          <w:color w:val="000000"/>
        </w:rPr>
        <w:t xml:space="preserve">Rozporządzenie MEN z dnia 27 sierpnia 2015 r. w sprawie nadzoru pedagogicznego (Dz. U. z 2015 r., poz. 1270) </w:t>
      </w:r>
    </w:p>
    <w:p w:rsidR="00F161BE" w:rsidRPr="00F161BE" w:rsidRDefault="00F161BE" w:rsidP="001D1696">
      <w:pPr>
        <w:numPr>
          <w:ilvl w:val="0"/>
          <w:numId w:val="139"/>
        </w:numPr>
        <w:autoSpaceDE w:val="0"/>
        <w:autoSpaceDN w:val="0"/>
        <w:adjustRightInd w:val="0"/>
        <w:spacing w:after="248"/>
        <w:ind w:left="-142"/>
        <w:jc w:val="both"/>
        <w:rPr>
          <w:rFonts w:ascii="Arial CE" w:hAnsi="Arial CE" w:cs="Cambria"/>
          <w:color w:val="000000"/>
        </w:rPr>
      </w:pPr>
      <w:r w:rsidRPr="00F161BE">
        <w:rPr>
          <w:rFonts w:ascii="Arial CE" w:hAnsi="Arial CE" w:cs="Cambria"/>
          <w:color w:val="000000"/>
        </w:rPr>
        <w:t xml:space="preserve">Rozporządzenie MEN z dnia 6 sierpnia 2015 r. w wymagań wobec szkół (Dz. U. z 2015 r., poz. 1214) </w:t>
      </w:r>
    </w:p>
    <w:p w:rsidR="00F161BE" w:rsidRPr="00F161BE" w:rsidRDefault="00F161BE" w:rsidP="001D1696">
      <w:pPr>
        <w:numPr>
          <w:ilvl w:val="0"/>
          <w:numId w:val="139"/>
        </w:numPr>
        <w:autoSpaceDE w:val="0"/>
        <w:autoSpaceDN w:val="0"/>
        <w:adjustRightInd w:val="0"/>
        <w:spacing w:after="248"/>
        <w:ind w:left="-142"/>
        <w:jc w:val="both"/>
        <w:rPr>
          <w:rFonts w:ascii="Arial CE" w:hAnsi="Arial CE" w:cs="Cambria"/>
          <w:color w:val="000000"/>
        </w:rPr>
      </w:pPr>
      <w:r w:rsidRPr="00F161BE">
        <w:rPr>
          <w:rFonts w:ascii="Arial CE" w:hAnsi="Arial CE" w:cs="Cambria"/>
          <w:color w:val="000000"/>
        </w:rPr>
        <w:t xml:space="preserve">Rozporządzenie MEN z dnia 28 sierpnia 2009 r. w sprawie sposobu realizacji wychowania dla bezpieczeństwa (Dz. U. z 2009 r. Nr 168, </w:t>
      </w:r>
    </w:p>
    <w:p w:rsidR="00F161BE" w:rsidRPr="00F161BE" w:rsidRDefault="00F161BE" w:rsidP="001D1696">
      <w:pPr>
        <w:numPr>
          <w:ilvl w:val="0"/>
          <w:numId w:val="139"/>
        </w:numPr>
        <w:autoSpaceDE w:val="0"/>
        <w:autoSpaceDN w:val="0"/>
        <w:adjustRightInd w:val="0"/>
        <w:spacing w:after="248"/>
        <w:ind w:left="-142"/>
        <w:jc w:val="both"/>
        <w:rPr>
          <w:rFonts w:ascii="Arial CE" w:hAnsi="Arial CE" w:cs="Cambria"/>
          <w:color w:val="000000"/>
        </w:rPr>
      </w:pPr>
      <w:r w:rsidRPr="00F161BE">
        <w:rPr>
          <w:rFonts w:ascii="Arial CE" w:hAnsi="Arial CE" w:cs="Cambria"/>
          <w:color w:val="000000"/>
        </w:rPr>
        <w:t xml:space="preserve">Ustawa z dnia 14 marca 2014 r. o zasadach prowadzenia zbiórek publicznych (Dz. U. z 2014 r., po. 498) </w:t>
      </w:r>
    </w:p>
    <w:p w:rsidR="00F161BE" w:rsidRPr="00F161BE" w:rsidRDefault="00F161BE" w:rsidP="001D1696">
      <w:pPr>
        <w:numPr>
          <w:ilvl w:val="0"/>
          <w:numId w:val="139"/>
        </w:numPr>
        <w:autoSpaceDE w:val="0"/>
        <w:autoSpaceDN w:val="0"/>
        <w:adjustRightInd w:val="0"/>
        <w:spacing w:after="248"/>
        <w:ind w:left="-142"/>
        <w:jc w:val="both"/>
        <w:rPr>
          <w:rFonts w:ascii="Arial CE" w:hAnsi="Arial CE" w:cs="Cambria"/>
          <w:color w:val="000000"/>
        </w:rPr>
      </w:pPr>
      <w:r w:rsidRPr="00F161BE">
        <w:rPr>
          <w:rFonts w:ascii="Arial CE" w:hAnsi="Arial CE" w:cs="Cambria"/>
          <w:color w:val="000000"/>
        </w:rPr>
        <w:t xml:space="preserve">Ustawa o działalności pożytku publicznego i o wolontariacie (Dz. U. z 2014 r., poz. 1118). </w:t>
      </w:r>
    </w:p>
    <w:p w:rsidR="00F161BE" w:rsidRPr="00F161BE" w:rsidRDefault="00F161BE" w:rsidP="001D1696">
      <w:pPr>
        <w:numPr>
          <w:ilvl w:val="0"/>
          <w:numId w:val="139"/>
        </w:numPr>
        <w:autoSpaceDE w:val="0"/>
        <w:autoSpaceDN w:val="0"/>
        <w:adjustRightInd w:val="0"/>
        <w:ind w:left="-142"/>
        <w:jc w:val="both"/>
        <w:rPr>
          <w:rFonts w:ascii="Arial CE" w:hAnsi="Arial CE" w:cs="Cambria"/>
          <w:color w:val="000000"/>
        </w:rPr>
      </w:pPr>
      <w:r w:rsidRPr="00F161BE">
        <w:rPr>
          <w:rFonts w:ascii="Arial CE" w:hAnsi="Arial CE" w:cs="Cambria"/>
          <w:color w:val="000000"/>
        </w:rPr>
        <w:t>Ustawa z dnia 29 sierpnia 1997 r. o ochronie danych osobowych (</w:t>
      </w:r>
      <w:r w:rsidRPr="00F161BE">
        <w:rPr>
          <w:rFonts w:ascii="Arial CE" w:hAnsi="Arial CE" w:cs="Cambria"/>
          <w:i/>
          <w:iCs/>
          <w:color w:val="000000"/>
        </w:rPr>
        <w:t xml:space="preserve">tekst jednolity: </w:t>
      </w:r>
      <w:r w:rsidRPr="00F161BE">
        <w:rPr>
          <w:rFonts w:ascii="Arial CE" w:hAnsi="Arial CE" w:cs="Cambria"/>
          <w:color w:val="000000"/>
        </w:rPr>
        <w:t xml:space="preserve">Dz. U. </w:t>
      </w:r>
      <w:r w:rsidR="00AB1C3E">
        <w:rPr>
          <w:rFonts w:ascii="Arial CE" w:hAnsi="Arial CE" w:cs="Cambria"/>
          <w:color w:val="000000"/>
        </w:rPr>
        <w:br/>
      </w:r>
      <w:r w:rsidRPr="00F161BE">
        <w:rPr>
          <w:rFonts w:ascii="Arial CE" w:hAnsi="Arial CE" w:cs="Cambria"/>
          <w:color w:val="000000"/>
        </w:rPr>
        <w:t xml:space="preserve">z 2016 r., poz. 922). </w:t>
      </w:r>
    </w:p>
    <w:p w:rsidR="00F161BE" w:rsidRPr="00F161BE" w:rsidRDefault="00F161BE" w:rsidP="00AB1C3E">
      <w:pPr>
        <w:autoSpaceDE w:val="0"/>
        <w:autoSpaceDN w:val="0"/>
        <w:adjustRightInd w:val="0"/>
        <w:ind w:left="-142"/>
        <w:jc w:val="both"/>
        <w:rPr>
          <w:rFonts w:ascii="Arial CE" w:hAnsi="Arial CE" w:cs="Cambria"/>
          <w:color w:val="000000"/>
        </w:rPr>
      </w:pPr>
    </w:p>
    <w:p w:rsidR="00F161BE" w:rsidRPr="00F161BE" w:rsidRDefault="00F161BE" w:rsidP="001D1696">
      <w:pPr>
        <w:numPr>
          <w:ilvl w:val="0"/>
          <w:numId w:val="139"/>
        </w:numPr>
        <w:autoSpaceDE w:val="0"/>
        <w:autoSpaceDN w:val="0"/>
        <w:adjustRightInd w:val="0"/>
        <w:ind w:left="-142"/>
        <w:jc w:val="both"/>
        <w:rPr>
          <w:rFonts w:ascii="Arial CE" w:hAnsi="Arial CE" w:cs="Cambria"/>
          <w:color w:val="000000"/>
        </w:rPr>
      </w:pPr>
      <w:r w:rsidRPr="00F161BE">
        <w:rPr>
          <w:rFonts w:ascii="Arial CE" w:hAnsi="Arial CE" w:cs="Cambria"/>
          <w:color w:val="000000"/>
        </w:rPr>
        <w:t>Ustawa z dnia 27 sierpnia 2009 r. o finansach publicznych (</w:t>
      </w:r>
      <w:r w:rsidRPr="00F161BE">
        <w:rPr>
          <w:rFonts w:ascii="Arial CE" w:hAnsi="Arial CE" w:cs="Cambria"/>
          <w:i/>
          <w:iCs/>
          <w:color w:val="000000"/>
        </w:rPr>
        <w:t xml:space="preserve">tekst jednolity: </w:t>
      </w:r>
      <w:r w:rsidRPr="00F161BE">
        <w:rPr>
          <w:rFonts w:ascii="Arial CE" w:hAnsi="Arial CE" w:cs="Cambria"/>
          <w:color w:val="000000"/>
        </w:rPr>
        <w:t xml:space="preserve">Dz. U. z 2013 r., poz. 885 z ostatnimi zmianami w 2014 r – Dz. U. z 2014 r., poz. 379 i 911). </w:t>
      </w:r>
    </w:p>
    <w:p w:rsidR="00F161BE" w:rsidRPr="00F161BE" w:rsidRDefault="00F161BE" w:rsidP="00AB1C3E">
      <w:pPr>
        <w:autoSpaceDE w:val="0"/>
        <w:autoSpaceDN w:val="0"/>
        <w:adjustRightInd w:val="0"/>
        <w:ind w:left="-142"/>
        <w:jc w:val="both"/>
        <w:rPr>
          <w:rFonts w:ascii="Arial CE" w:hAnsi="Arial CE" w:cs="Cambria"/>
          <w:color w:val="000000"/>
        </w:rPr>
      </w:pPr>
    </w:p>
    <w:p w:rsidR="00F161BE" w:rsidRPr="00F161BE" w:rsidRDefault="00F161BE" w:rsidP="001D1696">
      <w:pPr>
        <w:numPr>
          <w:ilvl w:val="0"/>
          <w:numId w:val="139"/>
        </w:numPr>
        <w:autoSpaceDE w:val="0"/>
        <w:autoSpaceDN w:val="0"/>
        <w:adjustRightInd w:val="0"/>
        <w:ind w:left="-142"/>
        <w:jc w:val="both"/>
        <w:rPr>
          <w:rFonts w:ascii="Arial CE" w:hAnsi="Arial CE" w:cs="Cambria"/>
          <w:color w:val="000000"/>
        </w:rPr>
      </w:pPr>
      <w:r w:rsidRPr="00F161BE">
        <w:rPr>
          <w:rFonts w:ascii="Arial CE" w:hAnsi="Arial CE" w:cs="Cambria"/>
          <w:color w:val="000000"/>
        </w:rPr>
        <w:t xml:space="preserve">Rozporządzenie MEN z dnia 17 czerwca 2016 r. w sprawie podstawy programowej wychowania przedszkolnego oraz kształcenia ogólnego w poszczególnych typach szkół (Dz. U. z 2016 r. poz.896). </w:t>
      </w:r>
    </w:p>
    <w:p w:rsidR="00F161BE" w:rsidRPr="00F161BE" w:rsidRDefault="00F161BE" w:rsidP="00AB1C3E">
      <w:pPr>
        <w:autoSpaceDE w:val="0"/>
        <w:autoSpaceDN w:val="0"/>
        <w:adjustRightInd w:val="0"/>
        <w:ind w:left="-142"/>
        <w:jc w:val="both"/>
        <w:rPr>
          <w:rFonts w:ascii="Arial CE" w:hAnsi="Arial CE" w:cs="Cambria"/>
          <w:color w:val="000000"/>
        </w:rPr>
      </w:pPr>
    </w:p>
    <w:p w:rsidR="00F161BE" w:rsidRPr="00F161BE" w:rsidRDefault="00F161BE" w:rsidP="001D1696">
      <w:pPr>
        <w:numPr>
          <w:ilvl w:val="0"/>
          <w:numId w:val="139"/>
        </w:numPr>
        <w:autoSpaceDE w:val="0"/>
        <w:autoSpaceDN w:val="0"/>
        <w:adjustRightInd w:val="0"/>
        <w:ind w:left="-142"/>
        <w:jc w:val="both"/>
        <w:rPr>
          <w:rFonts w:ascii="Arial CE" w:hAnsi="Arial CE" w:cs="Cambria"/>
          <w:color w:val="000000"/>
        </w:rPr>
      </w:pPr>
      <w:r w:rsidRPr="00F161BE">
        <w:rPr>
          <w:rFonts w:ascii="Arial CE" w:hAnsi="Arial CE" w:cs="Cambria"/>
          <w:color w:val="000000"/>
        </w:rPr>
        <w:t xml:space="preserve">Rozporządzenie MEN z dnia 28 sierpnia 2014 r. w sprawie indywidualnego obowiązkowego rocznego przygotowania przedszkolnego i indywidualnego nauczania dzieci i młodzieży (Dz. U. z 2014 r., poz. 1157). </w:t>
      </w:r>
    </w:p>
    <w:p w:rsidR="00F161BE" w:rsidRPr="00F161BE" w:rsidRDefault="00F161BE" w:rsidP="00AB1C3E">
      <w:pPr>
        <w:autoSpaceDE w:val="0"/>
        <w:autoSpaceDN w:val="0"/>
        <w:adjustRightInd w:val="0"/>
        <w:ind w:left="-142"/>
        <w:jc w:val="both"/>
        <w:rPr>
          <w:rFonts w:ascii="Arial CE" w:hAnsi="Arial CE" w:cs="Cambria"/>
          <w:color w:val="000000"/>
        </w:rPr>
      </w:pPr>
    </w:p>
    <w:p w:rsidR="00F161BE" w:rsidRPr="00F161BE" w:rsidRDefault="00F161BE" w:rsidP="001D1696">
      <w:pPr>
        <w:numPr>
          <w:ilvl w:val="0"/>
          <w:numId w:val="139"/>
        </w:numPr>
        <w:autoSpaceDE w:val="0"/>
        <w:autoSpaceDN w:val="0"/>
        <w:adjustRightInd w:val="0"/>
        <w:ind w:left="-142"/>
        <w:jc w:val="both"/>
        <w:rPr>
          <w:rFonts w:ascii="Arial CE" w:hAnsi="Arial CE" w:cs="Cambria"/>
          <w:color w:val="000000"/>
        </w:rPr>
      </w:pPr>
      <w:r w:rsidRPr="00F161BE">
        <w:rPr>
          <w:rFonts w:ascii="Arial CE" w:hAnsi="Arial CE" w:cs="Cambria"/>
          <w:color w:val="000000"/>
        </w:rPr>
        <w:t xml:space="preserve">Rozporządzenie MEN z dnia 10 czerwca 2015 r. w sprawie warunków oceniania, klasyfikowania i promowania uczniów i słuchaczy w szkołach publicznych (Dz. U. z 2015 r., poz. 843). </w:t>
      </w:r>
    </w:p>
    <w:p w:rsidR="00F161BE" w:rsidRPr="00F161BE" w:rsidRDefault="00F161BE" w:rsidP="00AB1C3E">
      <w:pPr>
        <w:autoSpaceDE w:val="0"/>
        <w:autoSpaceDN w:val="0"/>
        <w:adjustRightInd w:val="0"/>
        <w:jc w:val="both"/>
        <w:rPr>
          <w:rFonts w:ascii="Arial CE" w:hAnsi="Arial CE" w:cs="Cambria"/>
          <w:color w:val="000000"/>
        </w:rPr>
      </w:pPr>
    </w:p>
    <w:p w:rsidR="00F161BE" w:rsidRPr="00F161BE" w:rsidRDefault="00F161BE" w:rsidP="001D1696">
      <w:pPr>
        <w:numPr>
          <w:ilvl w:val="0"/>
          <w:numId w:val="139"/>
        </w:numPr>
        <w:autoSpaceDE w:val="0"/>
        <w:autoSpaceDN w:val="0"/>
        <w:adjustRightInd w:val="0"/>
        <w:ind w:left="-142"/>
        <w:jc w:val="both"/>
        <w:rPr>
          <w:rFonts w:ascii="Arial CE" w:hAnsi="Arial CE" w:cs="Cambria"/>
          <w:color w:val="000000"/>
        </w:rPr>
      </w:pPr>
      <w:r w:rsidRPr="00F161BE">
        <w:rPr>
          <w:rFonts w:ascii="Arial CE" w:hAnsi="Arial CE" w:cs="Cambria"/>
          <w:color w:val="000000"/>
        </w:rPr>
        <w:t xml:space="preserve">Rozporządzenie MEN z dnia 24 lipca 2015 r. w sprawie warunków organizowania kształcenia, wychowania i opieki dla dzieci i młodzieży niepełnosprawnych, niedostosowanych społecznie i zagrożonych niedostosowaniem społecznym (Dz. U. z 2015 r. poz. 1113. </w:t>
      </w:r>
    </w:p>
    <w:p w:rsidR="00F161BE" w:rsidRPr="00F161BE" w:rsidRDefault="00F161BE" w:rsidP="00AB1C3E">
      <w:pPr>
        <w:autoSpaceDE w:val="0"/>
        <w:autoSpaceDN w:val="0"/>
        <w:adjustRightInd w:val="0"/>
        <w:ind w:left="-142"/>
        <w:jc w:val="both"/>
        <w:rPr>
          <w:rFonts w:ascii="Arial CE" w:hAnsi="Arial CE" w:cs="Cambria"/>
          <w:color w:val="000000"/>
        </w:rPr>
      </w:pPr>
    </w:p>
    <w:p w:rsidR="00F161BE" w:rsidRPr="00F161BE" w:rsidRDefault="00F161BE" w:rsidP="001D1696">
      <w:pPr>
        <w:numPr>
          <w:ilvl w:val="0"/>
          <w:numId w:val="139"/>
        </w:numPr>
        <w:autoSpaceDE w:val="0"/>
        <w:autoSpaceDN w:val="0"/>
        <w:adjustRightInd w:val="0"/>
        <w:ind w:left="-142"/>
        <w:jc w:val="both"/>
        <w:rPr>
          <w:rFonts w:ascii="Arial CE" w:hAnsi="Arial CE" w:cs="Cambria"/>
          <w:color w:val="000000"/>
        </w:rPr>
      </w:pPr>
      <w:r w:rsidRPr="00F161BE">
        <w:rPr>
          <w:rFonts w:ascii="Arial CE" w:hAnsi="Arial CE" w:cs="Cambria"/>
          <w:color w:val="000000"/>
        </w:rPr>
        <w:t xml:space="preserve">Rozporządzenie MEN z dnia 30 kwietnia 2013 r. w sprawie zasad udzielania i organizacji pomocy psychologiczno-pedagogicznej w publicznych przedszkolach, szkołach </w:t>
      </w:r>
      <w:r w:rsidR="00C82775">
        <w:rPr>
          <w:rFonts w:ascii="Arial CE" w:hAnsi="Arial CE" w:cs="Cambria"/>
          <w:color w:val="000000"/>
        </w:rPr>
        <w:br/>
      </w:r>
      <w:r w:rsidRPr="00F161BE">
        <w:rPr>
          <w:rFonts w:ascii="Arial CE" w:hAnsi="Arial CE" w:cs="Cambria"/>
          <w:color w:val="000000"/>
        </w:rPr>
        <w:t xml:space="preserve">i placówkach (Dz. U. z 2013 r. poz. 532). </w:t>
      </w:r>
    </w:p>
    <w:p w:rsidR="00F161BE" w:rsidRPr="00F161BE" w:rsidRDefault="00F161BE" w:rsidP="00AB1C3E">
      <w:pPr>
        <w:autoSpaceDE w:val="0"/>
        <w:autoSpaceDN w:val="0"/>
        <w:adjustRightInd w:val="0"/>
        <w:ind w:left="-142"/>
        <w:jc w:val="both"/>
        <w:rPr>
          <w:rFonts w:ascii="Arial CE" w:hAnsi="Arial CE" w:cs="Cambria"/>
          <w:color w:val="000000"/>
        </w:rPr>
      </w:pPr>
    </w:p>
    <w:p w:rsidR="00F161BE" w:rsidRPr="00F161BE" w:rsidRDefault="00F161BE" w:rsidP="001D1696">
      <w:pPr>
        <w:numPr>
          <w:ilvl w:val="0"/>
          <w:numId w:val="139"/>
        </w:numPr>
        <w:autoSpaceDE w:val="0"/>
        <w:autoSpaceDN w:val="0"/>
        <w:adjustRightInd w:val="0"/>
        <w:spacing w:after="248"/>
        <w:ind w:left="-142"/>
        <w:jc w:val="both"/>
        <w:rPr>
          <w:rFonts w:ascii="Arial CE" w:hAnsi="Arial CE" w:cs="Cambria"/>
          <w:color w:val="000000"/>
        </w:rPr>
      </w:pPr>
      <w:r w:rsidRPr="00F161BE">
        <w:rPr>
          <w:rFonts w:ascii="Arial CE" w:hAnsi="Arial CE" w:cs="Cambria"/>
          <w:color w:val="000000"/>
        </w:rPr>
        <w:t xml:space="preserve">Rozporządzenie </w:t>
      </w:r>
      <w:proofErr w:type="spellStart"/>
      <w:r w:rsidRPr="00F161BE">
        <w:rPr>
          <w:rFonts w:ascii="Arial CE" w:hAnsi="Arial CE" w:cs="Cambria"/>
          <w:color w:val="000000"/>
        </w:rPr>
        <w:t>MENiS</w:t>
      </w:r>
      <w:proofErr w:type="spellEnd"/>
      <w:r w:rsidRPr="00F161BE">
        <w:rPr>
          <w:rFonts w:ascii="Arial CE" w:hAnsi="Arial CE" w:cs="Cambria"/>
          <w:color w:val="000000"/>
        </w:rPr>
        <w:t xml:space="preserve"> z dnia 8 listopada 2001 r. w sprawie warunków i sposobu organizowania przez publiczne przedszkola, szkoły i placówki krajoznawstwa i turystyki (Dz. U. z 2001 r. Nr 135, poz. 1516 ze zm. w 2014 r. , poz. 1150). </w:t>
      </w:r>
    </w:p>
    <w:p w:rsidR="00F161BE" w:rsidRPr="00F161BE" w:rsidRDefault="00F161BE" w:rsidP="001D1696">
      <w:pPr>
        <w:numPr>
          <w:ilvl w:val="0"/>
          <w:numId w:val="139"/>
        </w:numPr>
        <w:autoSpaceDE w:val="0"/>
        <w:autoSpaceDN w:val="0"/>
        <w:adjustRightInd w:val="0"/>
        <w:ind w:left="-142"/>
        <w:jc w:val="both"/>
        <w:rPr>
          <w:rFonts w:ascii="Arial CE" w:hAnsi="Arial CE" w:cs="Cambria"/>
          <w:color w:val="000000"/>
        </w:rPr>
      </w:pPr>
      <w:r w:rsidRPr="00F161BE">
        <w:rPr>
          <w:rFonts w:ascii="Arial CE" w:hAnsi="Arial CE" w:cs="Cambria"/>
          <w:color w:val="000000"/>
        </w:rPr>
        <w:lastRenderedPageBreak/>
        <w:t xml:space="preserve">Rozporządzenie MEN z dnia 31 grudnia 2002 r. w sprawie bezpieczeństwa i higieny </w:t>
      </w:r>
      <w:r w:rsidR="00AB1C3E">
        <w:rPr>
          <w:rFonts w:ascii="Arial CE" w:hAnsi="Arial CE" w:cs="Cambria"/>
          <w:color w:val="000000"/>
        </w:rPr>
        <w:br/>
      </w:r>
      <w:r w:rsidRPr="00F161BE">
        <w:rPr>
          <w:rFonts w:ascii="Arial CE" w:hAnsi="Arial CE" w:cs="Cambria"/>
          <w:color w:val="000000"/>
        </w:rPr>
        <w:t xml:space="preserve">w publicznych i niepublicznych szkołach i placówkach (Dz. U. z 2003 r. Nr 6, poz. 69). </w:t>
      </w:r>
    </w:p>
    <w:p w:rsidR="00F161BE" w:rsidRPr="00F161BE" w:rsidRDefault="00F161BE" w:rsidP="00AB1C3E">
      <w:pPr>
        <w:autoSpaceDE w:val="0"/>
        <w:autoSpaceDN w:val="0"/>
        <w:adjustRightInd w:val="0"/>
        <w:ind w:left="-142"/>
        <w:jc w:val="both"/>
        <w:rPr>
          <w:rFonts w:ascii="Arial CE" w:hAnsi="Arial CE" w:cs="Cambria"/>
          <w:color w:val="000000"/>
        </w:rPr>
      </w:pPr>
    </w:p>
    <w:p w:rsidR="00F161BE" w:rsidRPr="00F161BE" w:rsidRDefault="00F161BE" w:rsidP="001D1696">
      <w:pPr>
        <w:numPr>
          <w:ilvl w:val="0"/>
          <w:numId w:val="139"/>
        </w:numPr>
        <w:autoSpaceDE w:val="0"/>
        <w:autoSpaceDN w:val="0"/>
        <w:adjustRightInd w:val="0"/>
        <w:ind w:left="-142"/>
        <w:jc w:val="both"/>
        <w:rPr>
          <w:rFonts w:ascii="Arial CE" w:hAnsi="Arial CE" w:cs="Cambria"/>
          <w:color w:val="000000"/>
        </w:rPr>
      </w:pPr>
      <w:r w:rsidRPr="00F161BE">
        <w:rPr>
          <w:rFonts w:ascii="Arial CE" w:hAnsi="Arial CE" w:cs="Cambria"/>
          <w:color w:val="000000"/>
        </w:rPr>
        <w:t xml:space="preserve">Rozporządzenie MEN z dnia 10 sierpnia 2009 r. w sprawie dopuszczalnych form realizacji dwóch godzin obowiązkowych zajęć wychowania fizycznego (Dz. U. z 2009 r. Nr 139, poz. 1131). </w:t>
      </w:r>
    </w:p>
    <w:p w:rsidR="00F161BE" w:rsidRPr="00F161BE" w:rsidRDefault="00F161BE" w:rsidP="00AB1C3E">
      <w:pPr>
        <w:autoSpaceDE w:val="0"/>
        <w:autoSpaceDN w:val="0"/>
        <w:adjustRightInd w:val="0"/>
        <w:ind w:left="-142"/>
        <w:jc w:val="both"/>
        <w:rPr>
          <w:rFonts w:ascii="Arial CE" w:hAnsi="Arial CE" w:cs="Cambria"/>
          <w:color w:val="000000"/>
        </w:rPr>
      </w:pPr>
    </w:p>
    <w:p w:rsidR="00F161BE" w:rsidRPr="0088677B" w:rsidRDefault="00F161BE" w:rsidP="001D1696">
      <w:pPr>
        <w:numPr>
          <w:ilvl w:val="0"/>
          <w:numId w:val="139"/>
        </w:numPr>
        <w:autoSpaceDE w:val="0"/>
        <w:autoSpaceDN w:val="0"/>
        <w:adjustRightInd w:val="0"/>
        <w:ind w:left="-142"/>
        <w:jc w:val="both"/>
        <w:rPr>
          <w:rFonts w:ascii="Arial CE" w:hAnsi="Arial CE" w:cs="Cambria"/>
          <w:color w:val="000000"/>
        </w:rPr>
      </w:pPr>
      <w:r w:rsidRPr="00F161BE">
        <w:rPr>
          <w:rFonts w:ascii="Arial CE" w:hAnsi="Arial CE" w:cs="Cambria"/>
          <w:color w:val="000000"/>
        </w:rPr>
        <w:t xml:space="preserve">Rozporządzenie MEN z dnia 24 sierpnia 2011 r. zmieniające rozporządzenie w sprawie warunków prowadzenia działalności innowacyjnej i eksperymentalnej przez publiczne szkoły i placówki (Dz. U. z 2011 r. Nr 176, poz. 1051). </w:t>
      </w:r>
    </w:p>
    <w:p w:rsidR="00F161BE" w:rsidRPr="00F161BE" w:rsidRDefault="00F161BE" w:rsidP="00AB1C3E">
      <w:pPr>
        <w:autoSpaceDE w:val="0"/>
        <w:autoSpaceDN w:val="0"/>
        <w:adjustRightInd w:val="0"/>
        <w:ind w:left="-142"/>
        <w:jc w:val="both"/>
        <w:rPr>
          <w:rFonts w:ascii="Arial CE" w:hAnsi="Arial CE"/>
        </w:rPr>
      </w:pPr>
    </w:p>
    <w:p w:rsidR="00F161BE" w:rsidRPr="00F161BE" w:rsidRDefault="00F161BE" w:rsidP="001D1696">
      <w:pPr>
        <w:numPr>
          <w:ilvl w:val="0"/>
          <w:numId w:val="139"/>
        </w:numPr>
        <w:autoSpaceDE w:val="0"/>
        <w:autoSpaceDN w:val="0"/>
        <w:adjustRightInd w:val="0"/>
        <w:ind w:left="-142"/>
        <w:jc w:val="both"/>
        <w:rPr>
          <w:rFonts w:ascii="Arial CE" w:hAnsi="Arial CE" w:cs="Cambria"/>
        </w:rPr>
      </w:pPr>
      <w:r w:rsidRPr="00F161BE">
        <w:rPr>
          <w:rFonts w:ascii="Arial CE" w:hAnsi="Arial CE" w:cs="Cambria"/>
        </w:rPr>
        <w:t xml:space="preserve">Rozporządzenie MEN z dnia 19 grudnia 2001 r. w sprawie warunków i trybu udzielania zezwoleń na indywidualny tok lub program nauki (Dz. U. z 2001 r. Nr 3, poz. 28). </w:t>
      </w:r>
    </w:p>
    <w:p w:rsidR="00F161BE" w:rsidRPr="00F161BE" w:rsidRDefault="00F161BE" w:rsidP="00AB1C3E">
      <w:pPr>
        <w:autoSpaceDE w:val="0"/>
        <w:autoSpaceDN w:val="0"/>
        <w:adjustRightInd w:val="0"/>
        <w:ind w:left="-142"/>
        <w:jc w:val="both"/>
        <w:rPr>
          <w:rFonts w:ascii="Arial CE" w:hAnsi="Arial CE" w:cs="Cambria"/>
        </w:rPr>
      </w:pPr>
    </w:p>
    <w:p w:rsidR="00F161BE" w:rsidRPr="00F161BE" w:rsidRDefault="00F161BE" w:rsidP="001D1696">
      <w:pPr>
        <w:numPr>
          <w:ilvl w:val="0"/>
          <w:numId w:val="139"/>
        </w:numPr>
        <w:autoSpaceDE w:val="0"/>
        <w:autoSpaceDN w:val="0"/>
        <w:adjustRightInd w:val="0"/>
        <w:ind w:left="-142"/>
        <w:jc w:val="both"/>
        <w:rPr>
          <w:rFonts w:ascii="Arial CE" w:hAnsi="Arial CE" w:cs="Cambria"/>
        </w:rPr>
      </w:pPr>
      <w:r w:rsidRPr="00F161BE">
        <w:rPr>
          <w:rFonts w:ascii="Arial CE" w:hAnsi="Arial CE" w:cs="Cambria"/>
        </w:rPr>
        <w:t xml:space="preserve">Rozporządzenie </w:t>
      </w:r>
      <w:proofErr w:type="spellStart"/>
      <w:r w:rsidRPr="00F161BE">
        <w:rPr>
          <w:rFonts w:ascii="Arial CE" w:hAnsi="Arial CE" w:cs="Cambria"/>
        </w:rPr>
        <w:t>MENiS</w:t>
      </w:r>
      <w:proofErr w:type="spellEnd"/>
      <w:r w:rsidRPr="00F161BE">
        <w:rPr>
          <w:rFonts w:ascii="Arial CE" w:hAnsi="Arial CE" w:cs="Cambria"/>
        </w:rPr>
        <w:t xml:space="preserve"> z dnia 31 stycznia 2003 r. w sprawie szczegółowych form działalności wychowawczej i zapobiegawczej wśród dzieci i młodzieży zagrożonych uzależnieniem (Dz. U. z 2003 r. Nr 26, poz. 226). </w:t>
      </w:r>
    </w:p>
    <w:p w:rsidR="00F161BE" w:rsidRPr="00F161BE" w:rsidRDefault="00F161BE" w:rsidP="00AB1C3E">
      <w:pPr>
        <w:autoSpaceDE w:val="0"/>
        <w:autoSpaceDN w:val="0"/>
        <w:adjustRightInd w:val="0"/>
        <w:ind w:left="-142"/>
        <w:jc w:val="both"/>
        <w:rPr>
          <w:rFonts w:ascii="Arial CE" w:hAnsi="Arial CE" w:cs="Cambria"/>
        </w:rPr>
      </w:pPr>
    </w:p>
    <w:p w:rsidR="00F161BE" w:rsidRPr="00F161BE" w:rsidRDefault="00F161BE" w:rsidP="001D1696">
      <w:pPr>
        <w:numPr>
          <w:ilvl w:val="0"/>
          <w:numId w:val="139"/>
        </w:numPr>
        <w:autoSpaceDE w:val="0"/>
        <w:autoSpaceDN w:val="0"/>
        <w:adjustRightInd w:val="0"/>
        <w:ind w:left="-142"/>
        <w:jc w:val="both"/>
        <w:rPr>
          <w:rFonts w:ascii="Arial CE" w:hAnsi="Arial CE" w:cs="Cambria"/>
        </w:rPr>
      </w:pPr>
      <w:r w:rsidRPr="00F161BE">
        <w:rPr>
          <w:rFonts w:ascii="Arial CE" w:hAnsi="Arial CE" w:cs="Cambria"/>
        </w:rPr>
        <w:t xml:space="preserve">Ustawa z dnia 29 lipca 2005 r. o przeciwdziałaniu przemocy w rodzinie (Dz. U. z 2005 r. </w:t>
      </w:r>
      <w:r w:rsidR="00AB1C3E">
        <w:rPr>
          <w:rFonts w:ascii="Arial CE" w:hAnsi="Arial CE" w:cs="Cambria"/>
        </w:rPr>
        <w:br/>
      </w:r>
      <w:r w:rsidRPr="00F161BE">
        <w:rPr>
          <w:rFonts w:ascii="Arial CE" w:hAnsi="Arial CE" w:cs="Cambria"/>
        </w:rPr>
        <w:t xml:space="preserve">Nr 180, poz. 1493) </w:t>
      </w:r>
    </w:p>
    <w:p w:rsidR="00F161BE" w:rsidRPr="00F161BE" w:rsidRDefault="00F161BE" w:rsidP="00AB1C3E">
      <w:pPr>
        <w:autoSpaceDE w:val="0"/>
        <w:autoSpaceDN w:val="0"/>
        <w:adjustRightInd w:val="0"/>
        <w:ind w:left="-142"/>
        <w:jc w:val="both"/>
        <w:rPr>
          <w:rFonts w:ascii="Arial CE" w:hAnsi="Arial CE" w:cs="Cambria"/>
        </w:rPr>
      </w:pPr>
    </w:p>
    <w:p w:rsidR="00F161BE" w:rsidRPr="00F161BE" w:rsidRDefault="00F161BE" w:rsidP="001D1696">
      <w:pPr>
        <w:numPr>
          <w:ilvl w:val="0"/>
          <w:numId w:val="139"/>
        </w:numPr>
        <w:autoSpaceDE w:val="0"/>
        <w:autoSpaceDN w:val="0"/>
        <w:adjustRightInd w:val="0"/>
        <w:ind w:left="-142"/>
        <w:jc w:val="both"/>
        <w:rPr>
          <w:rFonts w:ascii="Arial CE" w:hAnsi="Arial CE" w:cs="Cambria"/>
        </w:rPr>
      </w:pPr>
      <w:r w:rsidRPr="00F161BE">
        <w:rPr>
          <w:rFonts w:ascii="Arial CE" w:hAnsi="Arial CE" w:cs="Cambria"/>
        </w:rPr>
        <w:t xml:space="preserve">Rozporządzenie MEN z dnia 24 sierpnia 2015 r. w sprawie zakresu i form prowadzenia w szkołach i placówkach systemu oświaty działalności wychowawczej, edukacyjnej, informacyjnej i profilaktycznej w celu przeciwdziałania narkomanii (Dz. U. z 2015 r., poz. 1250) </w:t>
      </w:r>
    </w:p>
    <w:p w:rsidR="00F161BE" w:rsidRPr="00F161BE" w:rsidRDefault="00F161BE" w:rsidP="00AB1C3E">
      <w:pPr>
        <w:autoSpaceDE w:val="0"/>
        <w:autoSpaceDN w:val="0"/>
        <w:adjustRightInd w:val="0"/>
        <w:ind w:left="-142"/>
        <w:jc w:val="both"/>
        <w:rPr>
          <w:rFonts w:ascii="Arial CE" w:hAnsi="Arial CE" w:cs="Cambria"/>
        </w:rPr>
      </w:pPr>
    </w:p>
    <w:p w:rsidR="00F161BE" w:rsidRPr="00F161BE" w:rsidRDefault="00F161BE" w:rsidP="001D1696">
      <w:pPr>
        <w:numPr>
          <w:ilvl w:val="0"/>
          <w:numId w:val="139"/>
        </w:numPr>
        <w:autoSpaceDE w:val="0"/>
        <w:autoSpaceDN w:val="0"/>
        <w:adjustRightInd w:val="0"/>
        <w:ind w:left="-142"/>
        <w:jc w:val="both"/>
        <w:rPr>
          <w:rFonts w:ascii="Arial CE" w:hAnsi="Arial CE" w:cs="Cambria"/>
        </w:rPr>
      </w:pPr>
      <w:r w:rsidRPr="00F161BE">
        <w:rPr>
          <w:rFonts w:ascii="Arial CE" w:hAnsi="Arial CE" w:cs="Cambria"/>
        </w:rPr>
        <w:t>Ustawa z dnia 25 lutego 1964 r. – Kodeks rodzinny i opiekuńczy (</w:t>
      </w:r>
      <w:r w:rsidRPr="00F161BE">
        <w:rPr>
          <w:rFonts w:ascii="Arial CE" w:hAnsi="Arial CE" w:cs="Cambria"/>
          <w:i/>
          <w:iCs/>
        </w:rPr>
        <w:t xml:space="preserve">tekst jednolity: </w:t>
      </w:r>
      <w:r w:rsidRPr="00F161BE">
        <w:rPr>
          <w:rFonts w:ascii="Arial CE" w:hAnsi="Arial CE" w:cs="Cambria"/>
        </w:rPr>
        <w:t xml:space="preserve">Dz. U. </w:t>
      </w:r>
      <w:r w:rsidR="00AB1C3E">
        <w:rPr>
          <w:rFonts w:ascii="Arial CE" w:hAnsi="Arial CE" w:cs="Cambria"/>
        </w:rPr>
        <w:br/>
      </w:r>
      <w:r w:rsidRPr="00F161BE">
        <w:rPr>
          <w:rFonts w:ascii="Arial CE" w:hAnsi="Arial CE" w:cs="Cambria"/>
        </w:rPr>
        <w:t xml:space="preserve">z 2015 r. poz. 583). </w:t>
      </w:r>
    </w:p>
    <w:p w:rsidR="00F161BE" w:rsidRPr="00F161BE" w:rsidRDefault="00F161BE" w:rsidP="00AB1C3E">
      <w:pPr>
        <w:autoSpaceDE w:val="0"/>
        <w:autoSpaceDN w:val="0"/>
        <w:adjustRightInd w:val="0"/>
        <w:ind w:left="-142"/>
        <w:jc w:val="both"/>
        <w:rPr>
          <w:rFonts w:ascii="Arial CE" w:hAnsi="Arial CE" w:cs="Cambria"/>
        </w:rPr>
      </w:pPr>
    </w:p>
    <w:p w:rsidR="00F161BE" w:rsidRPr="00F161BE" w:rsidRDefault="00F161BE" w:rsidP="001D1696">
      <w:pPr>
        <w:numPr>
          <w:ilvl w:val="0"/>
          <w:numId w:val="139"/>
        </w:numPr>
        <w:autoSpaceDE w:val="0"/>
        <w:autoSpaceDN w:val="0"/>
        <w:adjustRightInd w:val="0"/>
        <w:ind w:left="-142"/>
        <w:jc w:val="both"/>
        <w:rPr>
          <w:rFonts w:ascii="Arial CE" w:hAnsi="Arial CE" w:cs="Cambria"/>
        </w:rPr>
      </w:pPr>
      <w:r w:rsidRPr="00F161BE">
        <w:rPr>
          <w:rFonts w:ascii="Arial CE" w:hAnsi="Arial CE" w:cs="Cambria"/>
        </w:rPr>
        <w:t>Ustawa z dnia 14 czerwca 1960 r. – Kodeks postępowania administracyjnego (</w:t>
      </w:r>
      <w:r w:rsidRPr="00F161BE">
        <w:rPr>
          <w:rFonts w:ascii="Arial CE" w:hAnsi="Arial CE" w:cs="Cambria"/>
          <w:i/>
          <w:iCs/>
        </w:rPr>
        <w:t xml:space="preserve">tekst jednolity: </w:t>
      </w:r>
      <w:r w:rsidRPr="00F161BE">
        <w:rPr>
          <w:rFonts w:ascii="Arial CE" w:hAnsi="Arial CE" w:cs="Cambria"/>
        </w:rPr>
        <w:t xml:space="preserve">Dz. U. z 2013 r., poz. 267). </w:t>
      </w:r>
    </w:p>
    <w:p w:rsidR="00F161BE" w:rsidRPr="00F161BE" w:rsidRDefault="00F161BE" w:rsidP="00AB1C3E">
      <w:pPr>
        <w:autoSpaceDE w:val="0"/>
        <w:autoSpaceDN w:val="0"/>
        <w:adjustRightInd w:val="0"/>
        <w:ind w:left="-142"/>
        <w:jc w:val="both"/>
        <w:rPr>
          <w:rFonts w:ascii="Arial CE" w:hAnsi="Arial CE" w:cs="Cambria"/>
        </w:rPr>
      </w:pPr>
    </w:p>
    <w:p w:rsidR="00F161BE" w:rsidRPr="00F161BE" w:rsidRDefault="00F161BE" w:rsidP="001D1696">
      <w:pPr>
        <w:numPr>
          <w:ilvl w:val="0"/>
          <w:numId w:val="139"/>
        </w:numPr>
        <w:autoSpaceDE w:val="0"/>
        <w:autoSpaceDN w:val="0"/>
        <w:adjustRightInd w:val="0"/>
        <w:ind w:left="-142"/>
        <w:jc w:val="both"/>
        <w:rPr>
          <w:rFonts w:ascii="Arial CE" w:hAnsi="Arial CE" w:cs="Cambria"/>
        </w:rPr>
      </w:pPr>
      <w:r w:rsidRPr="00F161BE">
        <w:rPr>
          <w:rFonts w:ascii="Arial CE" w:hAnsi="Arial CE" w:cs="Cambria"/>
        </w:rPr>
        <w:t xml:space="preserve">Ustawa z dnia 26 stycznia 1982 r. – Karta Nauczyciela </w:t>
      </w:r>
      <w:r w:rsidRPr="00F161BE">
        <w:rPr>
          <w:rFonts w:ascii="Arial CE" w:hAnsi="Arial CE" w:cs="Cambria"/>
          <w:i/>
          <w:iCs/>
        </w:rPr>
        <w:t>(tekst jednolity</w:t>
      </w:r>
      <w:r w:rsidRPr="00F161BE">
        <w:rPr>
          <w:rFonts w:ascii="Arial CE" w:hAnsi="Arial CE" w:cs="Cambria"/>
        </w:rPr>
        <w:t xml:space="preserve">: Dz. U. z 2014 r., poz. 191). </w:t>
      </w:r>
    </w:p>
    <w:p w:rsidR="00F161BE" w:rsidRPr="00F161BE" w:rsidRDefault="00F161BE" w:rsidP="00AB1C3E">
      <w:pPr>
        <w:autoSpaceDE w:val="0"/>
        <w:autoSpaceDN w:val="0"/>
        <w:adjustRightInd w:val="0"/>
        <w:ind w:left="-142"/>
        <w:jc w:val="both"/>
        <w:rPr>
          <w:rFonts w:ascii="Arial CE" w:hAnsi="Arial CE" w:cs="Cambria"/>
        </w:rPr>
      </w:pPr>
    </w:p>
    <w:p w:rsidR="00F161BE" w:rsidRPr="00F161BE" w:rsidRDefault="00F161BE" w:rsidP="001D1696">
      <w:pPr>
        <w:numPr>
          <w:ilvl w:val="0"/>
          <w:numId w:val="139"/>
        </w:numPr>
        <w:autoSpaceDE w:val="0"/>
        <w:autoSpaceDN w:val="0"/>
        <w:adjustRightInd w:val="0"/>
        <w:ind w:left="-142"/>
        <w:jc w:val="both"/>
        <w:rPr>
          <w:rFonts w:ascii="Arial CE" w:hAnsi="Arial CE" w:cs="Cambria"/>
        </w:rPr>
      </w:pPr>
      <w:r w:rsidRPr="00F161BE">
        <w:rPr>
          <w:rFonts w:ascii="Arial CE" w:hAnsi="Arial CE" w:cs="Cambria"/>
        </w:rPr>
        <w:t xml:space="preserve">Ustawa z dnia 26 stycznia 1982 r. – Karta Nauczyciela </w:t>
      </w:r>
      <w:r w:rsidRPr="00F161BE">
        <w:rPr>
          <w:rFonts w:ascii="Arial CE" w:hAnsi="Arial CE" w:cs="Cambria"/>
          <w:i/>
          <w:iCs/>
        </w:rPr>
        <w:t>(tekst jednolity</w:t>
      </w:r>
      <w:r w:rsidRPr="00F161BE">
        <w:rPr>
          <w:rFonts w:ascii="Arial CE" w:hAnsi="Arial CE" w:cs="Cambria"/>
        </w:rPr>
        <w:t xml:space="preserve">: Dz. U. z 2016 r., poz. 1943 z pon.zm.). </w:t>
      </w:r>
    </w:p>
    <w:p w:rsidR="00F161BE" w:rsidRPr="00F161BE" w:rsidRDefault="00F161BE" w:rsidP="00AB1C3E">
      <w:pPr>
        <w:autoSpaceDE w:val="0"/>
        <w:autoSpaceDN w:val="0"/>
        <w:adjustRightInd w:val="0"/>
        <w:ind w:left="-142"/>
        <w:jc w:val="both"/>
        <w:rPr>
          <w:rFonts w:ascii="Arial CE" w:hAnsi="Arial CE" w:cs="Cambria"/>
        </w:rPr>
      </w:pPr>
    </w:p>
    <w:p w:rsidR="00F161BE" w:rsidRPr="00F161BE" w:rsidRDefault="00F161BE" w:rsidP="001D1696">
      <w:pPr>
        <w:numPr>
          <w:ilvl w:val="0"/>
          <w:numId w:val="139"/>
        </w:numPr>
        <w:autoSpaceDE w:val="0"/>
        <w:autoSpaceDN w:val="0"/>
        <w:adjustRightInd w:val="0"/>
        <w:ind w:left="-142"/>
        <w:jc w:val="both"/>
        <w:rPr>
          <w:rFonts w:ascii="Arial CE" w:hAnsi="Arial CE" w:cs="Cambria"/>
        </w:rPr>
      </w:pPr>
      <w:r w:rsidRPr="00F161BE">
        <w:rPr>
          <w:rFonts w:ascii="Arial CE" w:hAnsi="Arial CE" w:cs="Cambria"/>
        </w:rPr>
        <w:t xml:space="preserve">Rozporządzenie MEN z dnia 17 grudnia 2010 r. w sprawie podstawowych warunków niezbędnych do realizacji przez szkoły i nauczycieli zadań dydaktycznych, wychowawczych </w:t>
      </w:r>
      <w:r w:rsidR="00AB1C3E">
        <w:rPr>
          <w:rFonts w:ascii="Arial CE" w:hAnsi="Arial CE" w:cs="Cambria"/>
        </w:rPr>
        <w:br/>
      </w:r>
      <w:r w:rsidRPr="00F161BE">
        <w:rPr>
          <w:rFonts w:ascii="Arial CE" w:hAnsi="Arial CE" w:cs="Cambria"/>
        </w:rPr>
        <w:t xml:space="preserve">i opiekuńczych oraz programów nauczania (Dz. U. z 2011 r. Nr 6, poz. 23). </w:t>
      </w:r>
    </w:p>
    <w:p w:rsidR="00F161BE" w:rsidRPr="00F161BE" w:rsidRDefault="00F161BE" w:rsidP="00AB1C3E">
      <w:pPr>
        <w:autoSpaceDE w:val="0"/>
        <w:autoSpaceDN w:val="0"/>
        <w:adjustRightInd w:val="0"/>
        <w:ind w:left="-142"/>
        <w:jc w:val="both"/>
        <w:rPr>
          <w:rFonts w:ascii="Arial CE" w:hAnsi="Arial CE" w:cs="Cambria"/>
        </w:rPr>
      </w:pPr>
    </w:p>
    <w:p w:rsidR="00F161BE" w:rsidRPr="00F161BE" w:rsidRDefault="00F161BE" w:rsidP="001D1696">
      <w:pPr>
        <w:numPr>
          <w:ilvl w:val="0"/>
          <w:numId w:val="139"/>
        </w:numPr>
        <w:autoSpaceDE w:val="0"/>
        <w:autoSpaceDN w:val="0"/>
        <w:adjustRightInd w:val="0"/>
        <w:ind w:left="-142"/>
        <w:jc w:val="both"/>
        <w:rPr>
          <w:rFonts w:ascii="Arial CE" w:hAnsi="Arial CE" w:cs="Cambria"/>
        </w:rPr>
      </w:pPr>
      <w:r w:rsidRPr="00F161BE">
        <w:rPr>
          <w:rFonts w:ascii="Arial CE" w:hAnsi="Arial CE" w:cs="Cambria"/>
        </w:rPr>
        <w:t xml:space="preserve">Ustawa z dnia 23 maja 1991 r. o związkach zawodowych </w:t>
      </w:r>
      <w:r w:rsidRPr="00F161BE">
        <w:rPr>
          <w:rFonts w:ascii="Arial CE" w:hAnsi="Arial CE" w:cs="Cambria"/>
          <w:i/>
          <w:iCs/>
        </w:rPr>
        <w:t>(tekst jednolity</w:t>
      </w:r>
      <w:r w:rsidRPr="00F161BE">
        <w:rPr>
          <w:rFonts w:ascii="Arial CE" w:hAnsi="Arial CE" w:cs="Cambria"/>
        </w:rPr>
        <w:t xml:space="preserve">: Dz. U. z 2014 r., poz. 167). </w:t>
      </w:r>
    </w:p>
    <w:p w:rsidR="00F161BE" w:rsidRPr="00F161BE" w:rsidRDefault="00F161BE" w:rsidP="00AB1C3E">
      <w:pPr>
        <w:autoSpaceDE w:val="0"/>
        <w:autoSpaceDN w:val="0"/>
        <w:adjustRightInd w:val="0"/>
        <w:ind w:left="-142"/>
        <w:jc w:val="both"/>
        <w:rPr>
          <w:rFonts w:ascii="Arial CE" w:hAnsi="Arial CE" w:cs="Cambria"/>
        </w:rPr>
      </w:pPr>
    </w:p>
    <w:p w:rsidR="0088677B" w:rsidRPr="0088677B" w:rsidRDefault="00F161BE" w:rsidP="001D1696">
      <w:pPr>
        <w:pStyle w:val="Default"/>
        <w:numPr>
          <w:ilvl w:val="0"/>
          <w:numId w:val="139"/>
        </w:numPr>
        <w:ind w:left="-142"/>
        <w:jc w:val="both"/>
        <w:rPr>
          <w:rFonts w:ascii="Arial CE" w:eastAsia="Times New Roman" w:hAnsi="Arial CE" w:cs="Cambria"/>
          <w:lang w:eastAsia="pl-PL"/>
        </w:rPr>
      </w:pPr>
      <w:r w:rsidRPr="00F161BE">
        <w:rPr>
          <w:rFonts w:ascii="Arial CE" w:hAnsi="Arial CE" w:cs="Cambria"/>
        </w:rPr>
        <w:t xml:space="preserve">Ustawa z dnia 21 listopada 2008 r. o pracownikach samorządowych </w:t>
      </w:r>
      <w:r w:rsidRPr="00F161BE">
        <w:rPr>
          <w:rFonts w:ascii="Arial CE" w:hAnsi="Arial CE" w:cs="Cambria"/>
          <w:i/>
          <w:iCs/>
        </w:rPr>
        <w:t>(tekst jednolity</w:t>
      </w:r>
      <w:r w:rsidRPr="00F161BE">
        <w:rPr>
          <w:rFonts w:ascii="Arial CE" w:hAnsi="Arial CE" w:cs="Cambria"/>
        </w:rPr>
        <w:t xml:space="preserve">: Dz. U. </w:t>
      </w:r>
      <w:r w:rsidR="00AB1C3E">
        <w:rPr>
          <w:rFonts w:ascii="Arial CE" w:hAnsi="Arial CE" w:cs="Cambria"/>
        </w:rPr>
        <w:br/>
      </w:r>
      <w:r w:rsidRPr="00F161BE">
        <w:rPr>
          <w:rFonts w:ascii="Arial CE" w:hAnsi="Arial CE" w:cs="Cambria"/>
        </w:rPr>
        <w:t xml:space="preserve">z 2016 r., poz. </w:t>
      </w:r>
      <w:r w:rsidR="0088677B" w:rsidRPr="0088677B">
        <w:rPr>
          <w:rFonts w:ascii="Arial CE" w:hAnsi="Arial CE" w:cs="Cambria"/>
        </w:rPr>
        <w:t>902).</w:t>
      </w:r>
    </w:p>
    <w:p w:rsidR="00F161BE" w:rsidRDefault="00F161BE" w:rsidP="00AB1C3E">
      <w:pPr>
        <w:shd w:val="clear" w:color="auto" w:fill="FFFFFF"/>
        <w:tabs>
          <w:tab w:val="left" w:pos="566"/>
        </w:tabs>
        <w:spacing w:line="360" w:lineRule="auto"/>
        <w:ind w:left="28"/>
        <w:jc w:val="both"/>
        <w:rPr>
          <w:rStyle w:val="Domylnaczcionkaakapitu1"/>
          <w:rFonts w:ascii="Arial" w:eastAsia="Arial" w:hAnsi="Arial" w:cs="Arial"/>
          <w:spacing w:val="-10"/>
        </w:rPr>
      </w:pPr>
    </w:p>
    <w:p w:rsidR="0094137F" w:rsidRPr="00681FDF" w:rsidRDefault="0094137F" w:rsidP="00210065">
      <w:pPr>
        <w:pStyle w:val="Nagwek"/>
        <w:tabs>
          <w:tab w:val="clear" w:pos="4536"/>
          <w:tab w:val="clear" w:pos="9072"/>
        </w:tabs>
        <w:rPr>
          <w:rFonts w:ascii="Arial" w:hAnsi="Arial" w:cs="Arial"/>
        </w:rPr>
      </w:pPr>
    </w:p>
    <w:p w:rsidR="0094137F" w:rsidRPr="00681FDF" w:rsidRDefault="0094137F" w:rsidP="00210065">
      <w:pPr>
        <w:pStyle w:val="Nagwek"/>
        <w:tabs>
          <w:tab w:val="clear" w:pos="4536"/>
          <w:tab w:val="clear" w:pos="9072"/>
        </w:tabs>
        <w:rPr>
          <w:rFonts w:ascii="Arial" w:hAnsi="Arial" w:cs="Arial"/>
        </w:rPr>
      </w:pPr>
    </w:p>
    <w:p w:rsidR="0094137F" w:rsidRPr="00681FDF" w:rsidRDefault="001A78F0" w:rsidP="00D76724">
      <w:pPr>
        <w:pStyle w:val="Nagwek3"/>
      </w:pPr>
      <w:bookmarkStart w:id="0" w:name="_Toc339887557"/>
      <w:bookmarkStart w:id="1" w:name="_Toc381785330"/>
      <w:bookmarkStart w:id="2" w:name="_Toc381785852"/>
      <w:bookmarkStart w:id="3" w:name="_Toc442434572"/>
      <w:bookmarkStart w:id="4" w:name="_Toc442435490"/>
      <w:bookmarkStart w:id="5" w:name="_Toc442436180"/>
      <w:bookmarkStart w:id="6" w:name="_Toc442436422"/>
      <w:bookmarkStart w:id="7" w:name="_Toc17721807"/>
      <w:r w:rsidRPr="00681FDF">
        <w:lastRenderedPageBreak/>
        <w:t>POSTANOWIENIA WSTĘPNE</w:t>
      </w:r>
      <w:bookmarkEnd w:id="0"/>
      <w:bookmarkEnd w:id="1"/>
      <w:bookmarkEnd w:id="2"/>
      <w:bookmarkEnd w:id="3"/>
      <w:bookmarkEnd w:id="4"/>
      <w:bookmarkEnd w:id="5"/>
      <w:bookmarkEnd w:id="6"/>
      <w:bookmarkEnd w:id="7"/>
    </w:p>
    <w:p w:rsidR="0094137F" w:rsidRPr="00681FDF" w:rsidRDefault="0094137F" w:rsidP="00210065">
      <w:pPr>
        <w:rPr>
          <w:rFonts w:ascii="Arial" w:hAnsi="Arial" w:cs="Arial"/>
          <w:b/>
          <w:bCs/>
          <w:sz w:val="22"/>
        </w:rPr>
      </w:pPr>
    </w:p>
    <w:p w:rsidR="0094137F" w:rsidRPr="00681FDF" w:rsidRDefault="0094137F" w:rsidP="00210065">
      <w:pPr>
        <w:jc w:val="center"/>
        <w:rPr>
          <w:rFonts w:ascii="Arial" w:hAnsi="Arial" w:cs="Arial"/>
          <w:b/>
          <w:bCs/>
          <w:sz w:val="22"/>
        </w:rPr>
      </w:pPr>
    </w:p>
    <w:p w:rsidR="0094137F" w:rsidRPr="00681FDF" w:rsidRDefault="0094137F" w:rsidP="00210065">
      <w:pPr>
        <w:rPr>
          <w:rFonts w:ascii="Arial" w:hAnsi="Arial" w:cs="Arial"/>
        </w:rPr>
      </w:pPr>
      <w:r w:rsidRPr="00681FDF">
        <w:rPr>
          <w:rFonts w:ascii="Arial" w:hAnsi="Arial" w:cs="Arial"/>
          <w:b/>
          <w:bCs/>
        </w:rPr>
        <w:t>§ 1</w:t>
      </w:r>
      <w:r w:rsidR="00E16F14" w:rsidRPr="00681FDF">
        <w:rPr>
          <w:rFonts w:ascii="Arial" w:hAnsi="Arial" w:cs="Arial"/>
          <w:b/>
          <w:bCs/>
        </w:rPr>
        <w:t>.</w:t>
      </w:r>
    </w:p>
    <w:p w:rsidR="0094137F" w:rsidRPr="00681FDF" w:rsidRDefault="0094137F" w:rsidP="00210065">
      <w:pPr>
        <w:rPr>
          <w:rFonts w:ascii="Arial" w:hAnsi="Arial" w:cs="Arial"/>
        </w:rPr>
      </w:pPr>
    </w:p>
    <w:p w:rsidR="0094137F" w:rsidRPr="00681FDF" w:rsidRDefault="0094137F" w:rsidP="00210065">
      <w:pPr>
        <w:numPr>
          <w:ilvl w:val="0"/>
          <w:numId w:val="1"/>
        </w:numPr>
        <w:tabs>
          <w:tab w:val="clear" w:pos="360"/>
          <w:tab w:val="num" w:pos="720"/>
        </w:tabs>
        <w:ind w:left="720" w:hanging="360"/>
        <w:jc w:val="both"/>
        <w:rPr>
          <w:rFonts w:ascii="Arial" w:hAnsi="Arial" w:cs="Arial"/>
        </w:rPr>
      </w:pPr>
      <w:r w:rsidRPr="00681FDF">
        <w:rPr>
          <w:rFonts w:ascii="Arial" w:hAnsi="Arial" w:cs="Arial"/>
        </w:rPr>
        <w:t>Szkoła nosi nazwę: Szkoła Pod</w:t>
      </w:r>
      <w:r w:rsidR="00864C1F" w:rsidRPr="00681FDF">
        <w:rPr>
          <w:rFonts w:ascii="Arial" w:hAnsi="Arial" w:cs="Arial"/>
        </w:rPr>
        <w:t xml:space="preserve">stawowa nr 3 </w:t>
      </w:r>
      <w:r w:rsidR="00947C41" w:rsidRPr="00681FDF">
        <w:rPr>
          <w:rFonts w:ascii="Arial" w:hAnsi="Arial" w:cs="Arial"/>
        </w:rPr>
        <w:t>im</w:t>
      </w:r>
      <w:r w:rsidRPr="00681FDF">
        <w:rPr>
          <w:rFonts w:ascii="Arial" w:hAnsi="Arial" w:cs="Arial"/>
        </w:rPr>
        <w:t>.</w:t>
      </w:r>
      <w:r w:rsidR="00947C41" w:rsidRPr="00681FDF">
        <w:rPr>
          <w:rFonts w:ascii="Arial" w:hAnsi="Arial" w:cs="Arial"/>
        </w:rPr>
        <w:t xml:space="preserve"> Świętego Wojciecha</w:t>
      </w:r>
    </w:p>
    <w:p w:rsidR="0094137F" w:rsidRPr="00681FDF" w:rsidRDefault="0094137F" w:rsidP="00210065">
      <w:pPr>
        <w:ind w:left="360"/>
        <w:jc w:val="both"/>
        <w:rPr>
          <w:rFonts w:ascii="Arial" w:hAnsi="Arial" w:cs="Arial"/>
        </w:rPr>
      </w:pPr>
    </w:p>
    <w:p w:rsidR="0094137F" w:rsidRPr="00681FDF" w:rsidRDefault="000F4684" w:rsidP="00210065">
      <w:pPr>
        <w:numPr>
          <w:ilvl w:val="0"/>
          <w:numId w:val="1"/>
        </w:numPr>
        <w:tabs>
          <w:tab w:val="clear" w:pos="360"/>
          <w:tab w:val="num" w:pos="720"/>
        </w:tabs>
        <w:ind w:left="720" w:hanging="360"/>
        <w:jc w:val="both"/>
        <w:rPr>
          <w:rFonts w:ascii="Arial" w:hAnsi="Arial" w:cs="Arial"/>
        </w:rPr>
      </w:pPr>
      <w:r w:rsidRPr="00681FDF">
        <w:rPr>
          <w:rFonts w:ascii="Arial" w:hAnsi="Arial" w:cs="Arial"/>
        </w:rPr>
        <w:t>Siedzibą szkoły jest budynek przy</w:t>
      </w:r>
      <w:r w:rsidR="00864C1F" w:rsidRPr="00681FDF">
        <w:rPr>
          <w:rFonts w:ascii="Arial" w:hAnsi="Arial" w:cs="Arial"/>
        </w:rPr>
        <w:t xml:space="preserve"> ul. Czarnieckiego 7</w:t>
      </w:r>
      <w:r w:rsidR="0094137F" w:rsidRPr="00681FDF">
        <w:rPr>
          <w:rFonts w:ascii="Arial" w:hAnsi="Arial" w:cs="Arial"/>
        </w:rPr>
        <w:t xml:space="preserve"> w Gnieźnie.</w:t>
      </w:r>
    </w:p>
    <w:p w:rsidR="0094137F" w:rsidRPr="00681FDF" w:rsidRDefault="0094137F" w:rsidP="00210065">
      <w:pPr>
        <w:jc w:val="both"/>
        <w:rPr>
          <w:rFonts w:ascii="Arial" w:hAnsi="Arial" w:cs="Arial"/>
        </w:rPr>
      </w:pPr>
    </w:p>
    <w:p w:rsidR="0094137F" w:rsidRPr="00681FDF" w:rsidRDefault="0094137F" w:rsidP="00210065">
      <w:pPr>
        <w:jc w:val="both"/>
        <w:rPr>
          <w:rFonts w:ascii="Arial" w:hAnsi="Arial" w:cs="Arial"/>
        </w:rPr>
      </w:pPr>
    </w:p>
    <w:p w:rsidR="0094137F" w:rsidRPr="00681FDF" w:rsidRDefault="0094137F" w:rsidP="00210065">
      <w:pPr>
        <w:jc w:val="both"/>
        <w:rPr>
          <w:rFonts w:ascii="Arial" w:hAnsi="Arial" w:cs="Arial"/>
        </w:rPr>
      </w:pPr>
    </w:p>
    <w:p w:rsidR="0094137F" w:rsidRPr="00681FDF" w:rsidRDefault="0094137F" w:rsidP="00210065">
      <w:pPr>
        <w:rPr>
          <w:rFonts w:ascii="Arial" w:hAnsi="Arial" w:cs="Arial"/>
          <w:b/>
          <w:bCs/>
          <w:sz w:val="22"/>
        </w:rPr>
      </w:pPr>
      <w:r w:rsidRPr="00681FDF">
        <w:rPr>
          <w:rFonts w:ascii="Arial" w:hAnsi="Arial" w:cs="Arial"/>
          <w:b/>
          <w:bCs/>
        </w:rPr>
        <w:t xml:space="preserve">§ </w:t>
      </w:r>
      <w:r w:rsidR="00B15853" w:rsidRPr="00681FDF">
        <w:rPr>
          <w:rFonts w:ascii="Arial" w:hAnsi="Arial" w:cs="Arial"/>
          <w:b/>
          <w:bCs/>
        </w:rPr>
        <w:t>2</w:t>
      </w:r>
      <w:r w:rsidR="00E16F14" w:rsidRPr="00681FDF">
        <w:rPr>
          <w:rFonts w:ascii="Arial" w:hAnsi="Arial" w:cs="Arial"/>
          <w:b/>
          <w:bCs/>
        </w:rPr>
        <w:t>.</w:t>
      </w:r>
    </w:p>
    <w:p w:rsidR="0094137F" w:rsidRPr="00681FDF" w:rsidRDefault="0094137F" w:rsidP="00210065">
      <w:pPr>
        <w:jc w:val="both"/>
        <w:rPr>
          <w:rFonts w:ascii="Arial" w:hAnsi="Arial" w:cs="Arial"/>
        </w:rPr>
      </w:pPr>
    </w:p>
    <w:p w:rsidR="0094137F" w:rsidRPr="00681FDF" w:rsidRDefault="0094137F" w:rsidP="00210065">
      <w:pPr>
        <w:numPr>
          <w:ilvl w:val="0"/>
          <w:numId w:val="2"/>
        </w:numPr>
        <w:jc w:val="both"/>
        <w:rPr>
          <w:rFonts w:ascii="Arial" w:hAnsi="Arial" w:cs="Arial"/>
        </w:rPr>
      </w:pPr>
      <w:r w:rsidRPr="00681FDF">
        <w:rPr>
          <w:rFonts w:ascii="Arial" w:hAnsi="Arial" w:cs="Arial"/>
        </w:rPr>
        <w:t>Organem prowadzącym szkołę jest Miasto Gniezno</w:t>
      </w:r>
      <w:r w:rsidR="002967DD">
        <w:rPr>
          <w:rFonts w:ascii="Arial" w:hAnsi="Arial" w:cs="Arial"/>
        </w:rPr>
        <w:t>, ul. Lecha 6 62-200 Gniezno</w:t>
      </w:r>
      <w:r w:rsidRPr="00681FDF">
        <w:rPr>
          <w:rFonts w:ascii="Arial" w:hAnsi="Arial" w:cs="Arial"/>
        </w:rPr>
        <w:t>.</w:t>
      </w:r>
    </w:p>
    <w:p w:rsidR="0094137F" w:rsidRPr="00681FDF" w:rsidRDefault="0094137F" w:rsidP="00210065">
      <w:pPr>
        <w:jc w:val="both"/>
        <w:rPr>
          <w:rFonts w:ascii="Arial" w:hAnsi="Arial" w:cs="Arial"/>
        </w:rPr>
      </w:pPr>
    </w:p>
    <w:p w:rsidR="0094137F" w:rsidRPr="00681FDF" w:rsidRDefault="0094137F" w:rsidP="00210065">
      <w:pPr>
        <w:numPr>
          <w:ilvl w:val="0"/>
          <w:numId w:val="2"/>
        </w:numPr>
        <w:jc w:val="both"/>
        <w:rPr>
          <w:rFonts w:ascii="Arial" w:hAnsi="Arial" w:cs="Arial"/>
        </w:rPr>
      </w:pPr>
      <w:r w:rsidRPr="00681FDF">
        <w:rPr>
          <w:rFonts w:ascii="Arial" w:hAnsi="Arial" w:cs="Arial"/>
        </w:rPr>
        <w:t xml:space="preserve">Organem sprawującym nadzór pedagogiczny jest: Wielkopolski Kurator Oświaty </w:t>
      </w:r>
      <w:r w:rsidR="00E608E8">
        <w:rPr>
          <w:rFonts w:ascii="Arial" w:hAnsi="Arial" w:cs="Arial"/>
        </w:rPr>
        <w:br/>
      </w:r>
      <w:r w:rsidRPr="00681FDF">
        <w:rPr>
          <w:rFonts w:ascii="Arial" w:hAnsi="Arial" w:cs="Arial"/>
        </w:rPr>
        <w:t>w Poznaniu.</w:t>
      </w:r>
    </w:p>
    <w:p w:rsidR="0094137F" w:rsidRPr="00681FDF" w:rsidRDefault="0094137F" w:rsidP="00210065">
      <w:pPr>
        <w:jc w:val="both"/>
        <w:rPr>
          <w:rFonts w:ascii="Arial" w:hAnsi="Arial" w:cs="Arial"/>
        </w:rPr>
      </w:pPr>
    </w:p>
    <w:p w:rsidR="0094137F" w:rsidRPr="00681FDF" w:rsidRDefault="00F17E4C" w:rsidP="00210065">
      <w:pPr>
        <w:numPr>
          <w:ilvl w:val="0"/>
          <w:numId w:val="2"/>
        </w:numPr>
        <w:jc w:val="both"/>
        <w:rPr>
          <w:rFonts w:ascii="Arial" w:hAnsi="Arial" w:cs="Arial"/>
        </w:rPr>
      </w:pPr>
      <w:r>
        <w:rPr>
          <w:rFonts w:ascii="Arial" w:hAnsi="Arial" w:cs="Arial"/>
        </w:rPr>
        <w:t>Szkoła jest placówką o ośmio</w:t>
      </w:r>
      <w:r w:rsidR="0094137F" w:rsidRPr="00681FDF">
        <w:rPr>
          <w:rFonts w:ascii="Arial" w:hAnsi="Arial" w:cs="Arial"/>
        </w:rPr>
        <w:t>letnim cyklu nauczania obejmującym:</w:t>
      </w:r>
    </w:p>
    <w:p w:rsidR="0094137F" w:rsidRPr="003A6666" w:rsidRDefault="0094137F" w:rsidP="00210065">
      <w:pPr>
        <w:ind w:left="340" w:firstLine="368"/>
        <w:jc w:val="both"/>
        <w:rPr>
          <w:rFonts w:ascii="Arial" w:hAnsi="Arial" w:cs="Arial"/>
        </w:rPr>
      </w:pPr>
      <w:r w:rsidRPr="00681FDF">
        <w:rPr>
          <w:rFonts w:ascii="Arial" w:hAnsi="Arial" w:cs="Arial"/>
        </w:rPr>
        <w:t xml:space="preserve">I etap edukacyjny – </w:t>
      </w:r>
      <w:r w:rsidR="008B4C20" w:rsidRPr="003A6666">
        <w:rPr>
          <w:rFonts w:ascii="Arial" w:hAnsi="Arial" w:cs="Arial"/>
        </w:rPr>
        <w:t>oddziały</w:t>
      </w:r>
      <w:r w:rsidR="008B4C20" w:rsidRPr="003A6666">
        <w:rPr>
          <w:rFonts w:ascii="Arial" w:eastAsia="Arial" w:hAnsi="Arial" w:cs="Arial"/>
        </w:rPr>
        <w:t xml:space="preserve"> </w:t>
      </w:r>
      <w:r w:rsidR="008B4C20" w:rsidRPr="003A6666">
        <w:rPr>
          <w:rFonts w:ascii="Arial" w:hAnsi="Arial" w:cs="Arial"/>
        </w:rPr>
        <w:t>klas</w:t>
      </w:r>
      <w:r w:rsidRPr="003A6666">
        <w:rPr>
          <w:rFonts w:ascii="Arial" w:hAnsi="Arial" w:cs="Arial"/>
        </w:rPr>
        <w:t xml:space="preserve"> I – III</w:t>
      </w:r>
    </w:p>
    <w:p w:rsidR="0094137F" w:rsidRPr="00681FDF" w:rsidRDefault="0094137F" w:rsidP="00210065">
      <w:pPr>
        <w:ind w:left="340" w:firstLine="368"/>
        <w:jc w:val="both"/>
        <w:rPr>
          <w:rFonts w:ascii="Arial" w:hAnsi="Arial" w:cs="Arial"/>
        </w:rPr>
      </w:pPr>
      <w:r w:rsidRPr="003A6666">
        <w:rPr>
          <w:rFonts w:ascii="Arial" w:hAnsi="Arial" w:cs="Arial"/>
        </w:rPr>
        <w:t xml:space="preserve">II etap edukacyjny – </w:t>
      </w:r>
      <w:r w:rsidR="008B4C20" w:rsidRPr="003A6666">
        <w:rPr>
          <w:rFonts w:ascii="Arial" w:hAnsi="Arial" w:cs="Arial"/>
        </w:rPr>
        <w:t>oddziały</w:t>
      </w:r>
      <w:r w:rsidR="008B4C20" w:rsidRPr="003A6666">
        <w:rPr>
          <w:rFonts w:ascii="Arial" w:eastAsia="Arial" w:hAnsi="Arial" w:cs="Arial"/>
        </w:rPr>
        <w:t xml:space="preserve"> </w:t>
      </w:r>
      <w:r w:rsidR="008B4C20" w:rsidRPr="003A6666">
        <w:rPr>
          <w:rFonts w:ascii="Arial" w:hAnsi="Arial" w:cs="Arial"/>
        </w:rPr>
        <w:t>klas</w:t>
      </w:r>
      <w:r w:rsidRPr="00681FDF">
        <w:rPr>
          <w:rFonts w:ascii="Arial" w:hAnsi="Arial" w:cs="Arial"/>
        </w:rPr>
        <w:t xml:space="preserve"> IV – VI</w:t>
      </w:r>
      <w:r w:rsidR="0088677B">
        <w:rPr>
          <w:rFonts w:ascii="Arial" w:hAnsi="Arial" w:cs="Arial"/>
        </w:rPr>
        <w:t>II</w:t>
      </w:r>
    </w:p>
    <w:p w:rsidR="0094137F" w:rsidRPr="00681FDF" w:rsidRDefault="0094137F" w:rsidP="00210065">
      <w:pPr>
        <w:jc w:val="both"/>
        <w:rPr>
          <w:rFonts w:ascii="Arial" w:hAnsi="Arial" w:cs="Arial"/>
        </w:rPr>
      </w:pPr>
    </w:p>
    <w:p w:rsidR="0094137F" w:rsidRDefault="0094137F" w:rsidP="00210065">
      <w:pPr>
        <w:numPr>
          <w:ilvl w:val="0"/>
          <w:numId w:val="2"/>
        </w:numPr>
        <w:jc w:val="both"/>
        <w:rPr>
          <w:rFonts w:ascii="Arial" w:hAnsi="Arial" w:cs="Arial"/>
        </w:rPr>
      </w:pPr>
      <w:r w:rsidRPr="00681FDF">
        <w:rPr>
          <w:rFonts w:ascii="Arial" w:hAnsi="Arial" w:cs="Arial"/>
        </w:rPr>
        <w:t>W szkole funkcjonuje</w:t>
      </w:r>
      <w:r w:rsidR="00DA63C0" w:rsidRPr="00681FDF">
        <w:rPr>
          <w:rFonts w:ascii="Arial" w:hAnsi="Arial" w:cs="Arial"/>
        </w:rPr>
        <w:t xml:space="preserve"> świetlica szkolna oraz stołówka</w:t>
      </w:r>
      <w:r w:rsidR="007B3D2D" w:rsidRPr="00681FDF">
        <w:rPr>
          <w:rFonts w:ascii="Arial" w:hAnsi="Arial" w:cs="Arial"/>
        </w:rPr>
        <w:t xml:space="preserve"> z dożywianiem.</w:t>
      </w:r>
    </w:p>
    <w:p w:rsidR="00E608E8" w:rsidRDefault="00E608E8" w:rsidP="00E608E8">
      <w:pPr>
        <w:jc w:val="both"/>
        <w:rPr>
          <w:rFonts w:ascii="Arial" w:hAnsi="Arial" w:cs="Arial"/>
        </w:rPr>
      </w:pPr>
    </w:p>
    <w:p w:rsidR="00E608E8" w:rsidRDefault="00E608E8" w:rsidP="00E608E8">
      <w:pPr>
        <w:jc w:val="both"/>
        <w:rPr>
          <w:rFonts w:ascii="Arial" w:hAnsi="Arial" w:cs="Arial"/>
        </w:rPr>
      </w:pPr>
    </w:p>
    <w:p w:rsidR="0094137F" w:rsidRPr="00D76724" w:rsidRDefault="001A7B2D" w:rsidP="00D76724">
      <w:pPr>
        <w:pStyle w:val="Nagwek3"/>
      </w:pPr>
      <w:bookmarkStart w:id="8" w:name="_Toc339887558"/>
      <w:bookmarkStart w:id="9" w:name="_Toc381785331"/>
      <w:bookmarkStart w:id="10" w:name="_Toc381785853"/>
      <w:bookmarkStart w:id="11" w:name="_Toc442434573"/>
      <w:bookmarkStart w:id="12" w:name="_Toc442435491"/>
      <w:bookmarkStart w:id="13" w:name="_Toc442436181"/>
      <w:bookmarkStart w:id="14" w:name="_Toc442436423"/>
      <w:bookmarkStart w:id="15" w:name="_Toc17721808"/>
      <w:r>
        <w:t>CELE</w:t>
      </w:r>
      <w:r w:rsidR="00F4133F">
        <w:t xml:space="preserve"> I ZADANIA</w:t>
      </w:r>
      <w:r w:rsidR="0094137F" w:rsidRPr="00D76724">
        <w:t xml:space="preserve"> SZKOŁY</w:t>
      </w:r>
      <w:bookmarkEnd w:id="8"/>
      <w:bookmarkEnd w:id="9"/>
      <w:bookmarkEnd w:id="10"/>
      <w:bookmarkEnd w:id="11"/>
      <w:bookmarkEnd w:id="12"/>
      <w:bookmarkEnd w:id="13"/>
      <w:bookmarkEnd w:id="14"/>
      <w:bookmarkEnd w:id="15"/>
    </w:p>
    <w:p w:rsidR="0094137F" w:rsidRPr="00681FDF" w:rsidRDefault="0094137F" w:rsidP="00210065">
      <w:pPr>
        <w:jc w:val="both"/>
        <w:rPr>
          <w:rFonts w:ascii="Arial" w:hAnsi="Arial" w:cs="Arial"/>
          <w:b/>
          <w:bCs/>
        </w:rPr>
      </w:pPr>
    </w:p>
    <w:p w:rsidR="009E779B" w:rsidRPr="00681FDF" w:rsidRDefault="009E779B" w:rsidP="00210065">
      <w:pPr>
        <w:jc w:val="both"/>
        <w:rPr>
          <w:rFonts w:ascii="Arial" w:hAnsi="Arial" w:cs="Arial"/>
          <w:b/>
          <w:bCs/>
        </w:rPr>
      </w:pPr>
    </w:p>
    <w:p w:rsidR="0094137F" w:rsidRPr="00681FDF" w:rsidRDefault="0094137F" w:rsidP="00210065">
      <w:pPr>
        <w:rPr>
          <w:rFonts w:ascii="Arial" w:hAnsi="Arial" w:cs="Arial"/>
        </w:rPr>
      </w:pPr>
      <w:r w:rsidRPr="00681FDF">
        <w:rPr>
          <w:rFonts w:ascii="Arial" w:hAnsi="Arial" w:cs="Arial"/>
          <w:b/>
          <w:bCs/>
        </w:rPr>
        <w:t xml:space="preserve">§ </w:t>
      </w:r>
      <w:r w:rsidR="00B15853" w:rsidRPr="00681FDF">
        <w:rPr>
          <w:rFonts w:ascii="Arial" w:hAnsi="Arial" w:cs="Arial"/>
          <w:b/>
          <w:bCs/>
        </w:rPr>
        <w:t>3</w:t>
      </w:r>
      <w:r w:rsidR="00E16F14" w:rsidRPr="00681FDF">
        <w:rPr>
          <w:rFonts w:ascii="Arial" w:hAnsi="Arial" w:cs="Arial"/>
          <w:b/>
          <w:bCs/>
        </w:rPr>
        <w:t>.</w:t>
      </w:r>
    </w:p>
    <w:p w:rsidR="0094137F" w:rsidRPr="00681FDF" w:rsidRDefault="0094137F" w:rsidP="00210065">
      <w:pPr>
        <w:jc w:val="both"/>
        <w:rPr>
          <w:rFonts w:ascii="Arial" w:hAnsi="Arial" w:cs="Arial"/>
        </w:rPr>
      </w:pPr>
    </w:p>
    <w:p w:rsidR="0094137F" w:rsidRPr="00E75FE9" w:rsidRDefault="0094137F" w:rsidP="001D1696">
      <w:pPr>
        <w:numPr>
          <w:ilvl w:val="0"/>
          <w:numId w:val="140"/>
        </w:numPr>
        <w:autoSpaceDE w:val="0"/>
        <w:autoSpaceDN w:val="0"/>
        <w:adjustRightInd w:val="0"/>
        <w:jc w:val="both"/>
        <w:rPr>
          <w:rFonts w:ascii="Arial CE" w:hAnsi="Arial CE" w:cs="Cambria"/>
          <w:color w:val="000000"/>
        </w:rPr>
      </w:pPr>
      <w:r w:rsidRPr="00681FDF">
        <w:rPr>
          <w:rFonts w:ascii="Arial" w:hAnsi="Arial" w:cs="Arial"/>
        </w:rPr>
        <w:t>Sz</w:t>
      </w:r>
      <w:r w:rsidR="007B3D2D" w:rsidRPr="00681FDF">
        <w:rPr>
          <w:rFonts w:ascii="Arial" w:hAnsi="Arial" w:cs="Arial"/>
        </w:rPr>
        <w:t xml:space="preserve">koła </w:t>
      </w:r>
      <w:r w:rsidRPr="00681FDF">
        <w:rPr>
          <w:rFonts w:ascii="Arial" w:hAnsi="Arial" w:cs="Arial"/>
        </w:rPr>
        <w:t>realiz</w:t>
      </w:r>
      <w:r w:rsidR="000F4684" w:rsidRPr="00681FDF">
        <w:rPr>
          <w:rFonts w:ascii="Arial" w:hAnsi="Arial" w:cs="Arial"/>
        </w:rPr>
        <w:t>uje cele i zadania określone w u</w:t>
      </w:r>
      <w:r w:rsidRPr="00681FDF">
        <w:rPr>
          <w:rFonts w:ascii="Arial" w:hAnsi="Arial" w:cs="Arial"/>
        </w:rPr>
        <w:t>stawie z dnia 7 września 1991r. o systemie oświa</w:t>
      </w:r>
      <w:r w:rsidR="009E3714" w:rsidRPr="00681FDF">
        <w:rPr>
          <w:rFonts w:ascii="Arial" w:hAnsi="Arial" w:cs="Arial"/>
        </w:rPr>
        <w:t xml:space="preserve">ty </w:t>
      </w:r>
      <w:r w:rsidR="0088677B" w:rsidRPr="00F161BE">
        <w:rPr>
          <w:rFonts w:ascii="Arial CE" w:hAnsi="Arial CE" w:cs="Cambria"/>
          <w:color w:val="000000"/>
        </w:rPr>
        <w:t>(</w:t>
      </w:r>
      <w:r w:rsidR="0088677B" w:rsidRPr="00F161BE">
        <w:rPr>
          <w:rFonts w:ascii="Arial CE" w:hAnsi="Arial CE" w:cs="Cambria"/>
          <w:i/>
          <w:iCs/>
          <w:color w:val="000000"/>
        </w:rPr>
        <w:t xml:space="preserve">tekst jednolity: </w:t>
      </w:r>
      <w:r w:rsidR="0088677B" w:rsidRPr="00F161BE">
        <w:rPr>
          <w:rFonts w:ascii="Arial CE" w:hAnsi="Arial CE" w:cs="Cambria"/>
          <w:color w:val="000000"/>
        </w:rPr>
        <w:t xml:space="preserve">Dz. U. z 2015 r. poz. 2156 ze zm. </w:t>
      </w:r>
      <w:proofErr w:type="spellStart"/>
      <w:r w:rsidR="0088677B" w:rsidRPr="00F161BE">
        <w:rPr>
          <w:rFonts w:ascii="Arial CE" w:hAnsi="Arial CE" w:cs="Cambria"/>
          <w:color w:val="000000"/>
        </w:rPr>
        <w:t>Dz.U</w:t>
      </w:r>
      <w:proofErr w:type="spellEnd"/>
      <w:r w:rsidR="001A7B2D">
        <w:rPr>
          <w:rFonts w:ascii="Arial CE" w:hAnsi="Arial CE" w:cs="Cambria"/>
          <w:color w:val="000000"/>
        </w:rPr>
        <w:t>.</w:t>
      </w:r>
      <w:r w:rsidR="0088677B" w:rsidRPr="00F161BE">
        <w:rPr>
          <w:rFonts w:ascii="Arial CE" w:hAnsi="Arial CE" w:cs="Cambria"/>
          <w:color w:val="000000"/>
        </w:rPr>
        <w:t xml:space="preserve"> z 2016 poz</w:t>
      </w:r>
      <w:r w:rsidR="001A7B2D">
        <w:rPr>
          <w:rFonts w:ascii="Arial CE" w:hAnsi="Arial CE" w:cs="Cambria"/>
          <w:color w:val="000000"/>
        </w:rPr>
        <w:t>.</w:t>
      </w:r>
      <w:r w:rsidR="0088677B" w:rsidRPr="00F161BE">
        <w:rPr>
          <w:rFonts w:ascii="Arial CE" w:hAnsi="Arial CE" w:cs="Cambria"/>
          <w:color w:val="000000"/>
        </w:rPr>
        <w:t xml:space="preserve"> 1943 </w:t>
      </w:r>
      <w:r w:rsidR="001A7B2D">
        <w:rPr>
          <w:rFonts w:ascii="Arial CE" w:hAnsi="Arial CE" w:cs="Cambria"/>
          <w:color w:val="000000"/>
        </w:rPr>
        <w:br/>
      </w:r>
      <w:r w:rsidR="0088677B" w:rsidRPr="00F161BE">
        <w:rPr>
          <w:rFonts w:ascii="Arial CE" w:hAnsi="Arial CE" w:cs="Cambria"/>
          <w:color w:val="000000"/>
        </w:rPr>
        <w:t xml:space="preserve">z poźn.zm.) </w:t>
      </w:r>
      <w:r w:rsidRPr="00BB0621">
        <w:rPr>
          <w:rFonts w:ascii="Arial" w:hAnsi="Arial" w:cs="Arial"/>
        </w:rPr>
        <w:t>oraz w przepisach wydanych na jej podstawie a</w:t>
      </w:r>
      <w:r w:rsidR="001A78F0" w:rsidRPr="00BB0621">
        <w:rPr>
          <w:rFonts w:ascii="Arial" w:hAnsi="Arial" w:cs="Arial"/>
        </w:rPr>
        <w:t xml:space="preserve"> </w:t>
      </w:r>
      <w:r w:rsidRPr="00BB0621">
        <w:rPr>
          <w:rFonts w:ascii="Arial" w:hAnsi="Arial" w:cs="Arial"/>
        </w:rPr>
        <w:t>w szczególności zapewnia:</w:t>
      </w:r>
    </w:p>
    <w:p w:rsidR="00E75FE9" w:rsidRPr="00F01263" w:rsidRDefault="00E75FE9" w:rsidP="00E75FE9">
      <w:pPr>
        <w:autoSpaceDE w:val="0"/>
        <w:autoSpaceDN w:val="0"/>
        <w:adjustRightInd w:val="0"/>
        <w:ind w:left="-142"/>
        <w:jc w:val="both"/>
        <w:rPr>
          <w:rFonts w:ascii="Arial CE" w:hAnsi="Arial CE" w:cs="Cambria"/>
          <w:color w:val="000000"/>
        </w:rPr>
      </w:pPr>
    </w:p>
    <w:p w:rsidR="00F01263" w:rsidRPr="00E75FE9" w:rsidRDefault="00E75FE9" w:rsidP="001D1696">
      <w:pPr>
        <w:pStyle w:val="Akapitzlist"/>
        <w:numPr>
          <w:ilvl w:val="0"/>
          <w:numId w:val="173"/>
        </w:numPr>
        <w:jc w:val="both"/>
        <w:rPr>
          <w:rFonts w:ascii="Arial" w:hAnsi="Arial" w:cs="Arial"/>
        </w:rPr>
      </w:pPr>
      <w:r w:rsidRPr="00E75FE9">
        <w:rPr>
          <w:rFonts w:ascii="Arial" w:hAnsi="Arial" w:cs="Arial"/>
        </w:rPr>
        <w:t>Wprowadzanie uczni</w:t>
      </w:r>
      <w:r w:rsidR="00F01263" w:rsidRPr="00E75FE9">
        <w:rPr>
          <w:rFonts w:ascii="Arial" w:hAnsi="Arial" w:cs="Arial"/>
        </w:rPr>
        <w:t xml:space="preserve">ów w świat wartości, w tym ofiarności, współpracy, solidarności, altruizmu, patriotyzmu i szacunku dla tradycji, wskazywanie wzorców postępowania </w:t>
      </w:r>
      <w:r>
        <w:rPr>
          <w:rFonts w:ascii="Arial" w:hAnsi="Arial" w:cs="Arial"/>
        </w:rPr>
        <w:br/>
      </w:r>
      <w:r w:rsidR="00F01263" w:rsidRPr="00E75FE9">
        <w:rPr>
          <w:rFonts w:ascii="Arial" w:hAnsi="Arial" w:cs="Arial"/>
        </w:rPr>
        <w:t>i budowanie relacji społecznych, sprzyjających bezpiecznemu rozwojowi ucznia (rodzina, przyjaciele);</w:t>
      </w:r>
    </w:p>
    <w:p w:rsidR="00F01263" w:rsidRPr="00E75FE9" w:rsidRDefault="00E75FE9" w:rsidP="001D1696">
      <w:pPr>
        <w:pStyle w:val="Akapitzlist"/>
        <w:numPr>
          <w:ilvl w:val="0"/>
          <w:numId w:val="173"/>
        </w:numPr>
        <w:jc w:val="both"/>
        <w:rPr>
          <w:rFonts w:ascii="Arial" w:hAnsi="Arial" w:cs="Arial"/>
        </w:rPr>
      </w:pPr>
      <w:r w:rsidRPr="00E75FE9">
        <w:rPr>
          <w:rFonts w:ascii="Arial" w:hAnsi="Arial" w:cs="Arial"/>
        </w:rPr>
        <w:t>Wzmacn</w:t>
      </w:r>
      <w:r w:rsidR="00F01263" w:rsidRPr="00E75FE9">
        <w:rPr>
          <w:rFonts w:ascii="Arial" w:hAnsi="Arial" w:cs="Arial"/>
        </w:rPr>
        <w:t>ianie poczucia tożsamości indywidualnej, kulturowej, narodowej, regionalnej i etnicznej;</w:t>
      </w:r>
    </w:p>
    <w:p w:rsidR="00F01263" w:rsidRPr="00E75FE9" w:rsidRDefault="00E75FE9" w:rsidP="001D1696">
      <w:pPr>
        <w:pStyle w:val="Akapitzlist"/>
        <w:numPr>
          <w:ilvl w:val="0"/>
          <w:numId w:val="173"/>
        </w:numPr>
        <w:jc w:val="both"/>
        <w:rPr>
          <w:rFonts w:ascii="Arial" w:hAnsi="Arial" w:cs="Arial"/>
        </w:rPr>
      </w:pPr>
      <w:r w:rsidRPr="00E75FE9">
        <w:rPr>
          <w:rFonts w:ascii="Arial" w:hAnsi="Arial" w:cs="Arial"/>
        </w:rPr>
        <w:t>Formowanie u uczniów poczucia godności własnej osoby i szacunku dla godności innych osób;</w:t>
      </w:r>
    </w:p>
    <w:p w:rsidR="00F01263" w:rsidRPr="00E75FE9" w:rsidRDefault="00E75FE9" w:rsidP="001D1696">
      <w:pPr>
        <w:pStyle w:val="Akapitzlist"/>
        <w:numPr>
          <w:ilvl w:val="0"/>
          <w:numId w:val="173"/>
        </w:numPr>
        <w:jc w:val="both"/>
        <w:rPr>
          <w:rFonts w:ascii="Arial" w:hAnsi="Arial" w:cs="Arial"/>
        </w:rPr>
      </w:pPr>
      <w:r w:rsidRPr="00E75FE9">
        <w:rPr>
          <w:rFonts w:ascii="Arial" w:hAnsi="Arial" w:cs="Arial"/>
        </w:rPr>
        <w:t>Rozwijanie kompetencji, takich jak: kreatywność, innowacyjność i przeds</w:t>
      </w:r>
      <w:r w:rsidR="00F01263" w:rsidRPr="00E75FE9">
        <w:rPr>
          <w:rFonts w:ascii="Arial" w:hAnsi="Arial" w:cs="Arial"/>
        </w:rPr>
        <w:t>iębiorczość;</w:t>
      </w:r>
    </w:p>
    <w:p w:rsidR="00F01263" w:rsidRPr="00E75FE9" w:rsidRDefault="00E75FE9" w:rsidP="001D1696">
      <w:pPr>
        <w:pStyle w:val="Akapitzlist"/>
        <w:numPr>
          <w:ilvl w:val="0"/>
          <w:numId w:val="173"/>
        </w:numPr>
        <w:jc w:val="both"/>
        <w:rPr>
          <w:rFonts w:ascii="Arial" w:hAnsi="Arial" w:cs="Arial"/>
        </w:rPr>
      </w:pPr>
      <w:r w:rsidRPr="00E75FE9">
        <w:rPr>
          <w:rFonts w:ascii="Arial" w:hAnsi="Arial" w:cs="Arial"/>
        </w:rPr>
        <w:t>Rozwijanie umiejętności krytycznego i logicznego myślenia, rozumowania, argumentowania i wnioskowania;</w:t>
      </w:r>
    </w:p>
    <w:p w:rsidR="00F01263" w:rsidRPr="00E75FE9" w:rsidRDefault="00E75FE9" w:rsidP="001D1696">
      <w:pPr>
        <w:pStyle w:val="Akapitzlist"/>
        <w:numPr>
          <w:ilvl w:val="0"/>
          <w:numId w:val="173"/>
        </w:numPr>
        <w:jc w:val="both"/>
        <w:rPr>
          <w:rFonts w:ascii="Arial" w:hAnsi="Arial" w:cs="Arial"/>
        </w:rPr>
      </w:pPr>
      <w:r w:rsidRPr="00E75FE9">
        <w:rPr>
          <w:rFonts w:ascii="Arial" w:hAnsi="Arial" w:cs="Arial"/>
        </w:rPr>
        <w:t>Ukazywanie wartości wiedzy jako podstawy do rozwoju umiejętności;</w:t>
      </w:r>
    </w:p>
    <w:p w:rsidR="00F01263" w:rsidRPr="00E75FE9" w:rsidRDefault="00E75FE9" w:rsidP="001D1696">
      <w:pPr>
        <w:pStyle w:val="Akapitzlist"/>
        <w:numPr>
          <w:ilvl w:val="0"/>
          <w:numId w:val="173"/>
        </w:numPr>
        <w:jc w:val="both"/>
        <w:rPr>
          <w:rFonts w:ascii="Arial" w:hAnsi="Arial" w:cs="Arial"/>
        </w:rPr>
      </w:pPr>
      <w:r w:rsidRPr="00E75FE9">
        <w:rPr>
          <w:rFonts w:ascii="Arial" w:hAnsi="Arial" w:cs="Arial"/>
        </w:rPr>
        <w:t>Rozbudzanie ciekawości poznawczej uczniów oraz motywacji do nauki</w:t>
      </w:r>
      <w:r w:rsidR="00F01263" w:rsidRPr="00E75FE9">
        <w:rPr>
          <w:rFonts w:ascii="Arial" w:hAnsi="Arial" w:cs="Arial"/>
        </w:rPr>
        <w:t>;</w:t>
      </w:r>
    </w:p>
    <w:p w:rsidR="00F01263" w:rsidRPr="00E75FE9" w:rsidRDefault="00E75FE9" w:rsidP="001D1696">
      <w:pPr>
        <w:pStyle w:val="Akapitzlist"/>
        <w:numPr>
          <w:ilvl w:val="0"/>
          <w:numId w:val="173"/>
        </w:numPr>
        <w:jc w:val="both"/>
        <w:rPr>
          <w:rFonts w:ascii="Arial" w:hAnsi="Arial" w:cs="Arial"/>
        </w:rPr>
      </w:pPr>
      <w:r w:rsidRPr="00E75FE9">
        <w:rPr>
          <w:rFonts w:ascii="Arial" w:hAnsi="Arial" w:cs="Arial"/>
        </w:rPr>
        <w:t>Wyposażenie uczniów w taki zasób wiadomości oraz kształtowanie takich umiejętności, które pozwalają w sposób bardziej dojrzały i uporządkowany zrozumieć świat;</w:t>
      </w:r>
    </w:p>
    <w:p w:rsidR="00F01263" w:rsidRPr="00E75FE9" w:rsidRDefault="00E75FE9" w:rsidP="001D1696">
      <w:pPr>
        <w:pStyle w:val="Akapitzlist"/>
        <w:numPr>
          <w:ilvl w:val="0"/>
          <w:numId w:val="173"/>
        </w:numPr>
        <w:jc w:val="both"/>
        <w:rPr>
          <w:rFonts w:ascii="Arial" w:hAnsi="Arial" w:cs="Arial"/>
        </w:rPr>
      </w:pPr>
      <w:r w:rsidRPr="00E75FE9">
        <w:rPr>
          <w:rFonts w:ascii="Arial" w:hAnsi="Arial" w:cs="Arial"/>
        </w:rPr>
        <w:lastRenderedPageBreak/>
        <w:t>Wspieranie ucznia w rozpoznawaniu własnych predyspozycji i określaniu drogi dalszej eduk</w:t>
      </w:r>
      <w:r w:rsidR="00F01263" w:rsidRPr="00E75FE9">
        <w:rPr>
          <w:rFonts w:ascii="Arial" w:hAnsi="Arial" w:cs="Arial"/>
        </w:rPr>
        <w:t>acji;</w:t>
      </w:r>
    </w:p>
    <w:p w:rsidR="00F01263" w:rsidRPr="00E75FE9" w:rsidRDefault="00E75FE9" w:rsidP="001D1696">
      <w:pPr>
        <w:pStyle w:val="Akapitzlist"/>
        <w:numPr>
          <w:ilvl w:val="0"/>
          <w:numId w:val="173"/>
        </w:numPr>
        <w:jc w:val="both"/>
        <w:rPr>
          <w:rFonts w:ascii="Arial" w:hAnsi="Arial" w:cs="Arial"/>
        </w:rPr>
      </w:pPr>
      <w:r w:rsidRPr="00E75FE9">
        <w:rPr>
          <w:rFonts w:ascii="Arial" w:hAnsi="Arial" w:cs="Arial"/>
        </w:rPr>
        <w:t xml:space="preserve">Wszechstronny rozwój osobowy ucznia przez pogłębianie wiedzy oraz zaspokajanie </w:t>
      </w:r>
      <w:r>
        <w:rPr>
          <w:rFonts w:ascii="Arial" w:hAnsi="Arial" w:cs="Arial"/>
        </w:rPr>
        <w:br/>
      </w:r>
      <w:r w:rsidRPr="00E75FE9">
        <w:rPr>
          <w:rFonts w:ascii="Arial" w:hAnsi="Arial" w:cs="Arial"/>
        </w:rPr>
        <w:t>i rozbudzanie jego naturalnej ciekawości poznawczej;</w:t>
      </w:r>
    </w:p>
    <w:p w:rsidR="00F01263" w:rsidRPr="00E75FE9" w:rsidRDefault="00E75FE9" w:rsidP="001D1696">
      <w:pPr>
        <w:pStyle w:val="Akapitzlist"/>
        <w:numPr>
          <w:ilvl w:val="0"/>
          <w:numId w:val="173"/>
        </w:numPr>
        <w:jc w:val="both"/>
        <w:rPr>
          <w:rFonts w:ascii="Arial" w:hAnsi="Arial" w:cs="Arial"/>
        </w:rPr>
      </w:pPr>
      <w:r w:rsidRPr="00E75FE9">
        <w:rPr>
          <w:rFonts w:ascii="Arial" w:hAnsi="Arial" w:cs="Arial"/>
        </w:rPr>
        <w:t>Kształtowanie postawy otwartej wobec świata i innych ludzi, aktywności w życiu społecznym oraz odpowiedzialnoś</w:t>
      </w:r>
      <w:r w:rsidR="00F01263" w:rsidRPr="00E75FE9">
        <w:rPr>
          <w:rFonts w:ascii="Arial" w:hAnsi="Arial" w:cs="Arial"/>
        </w:rPr>
        <w:t>ci za zbiorowość;</w:t>
      </w:r>
    </w:p>
    <w:p w:rsidR="00F01263" w:rsidRPr="00E75FE9" w:rsidRDefault="00E75FE9" w:rsidP="001D1696">
      <w:pPr>
        <w:pStyle w:val="Akapitzlist"/>
        <w:numPr>
          <w:ilvl w:val="0"/>
          <w:numId w:val="173"/>
        </w:numPr>
        <w:jc w:val="both"/>
        <w:rPr>
          <w:rFonts w:ascii="Arial" w:hAnsi="Arial" w:cs="Arial"/>
        </w:rPr>
      </w:pPr>
      <w:r w:rsidRPr="00E75FE9">
        <w:rPr>
          <w:rFonts w:ascii="Arial" w:hAnsi="Arial" w:cs="Arial"/>
        </w:rPr>
        <w:t>Zachęcanie do zorganizowanego i świadomego samokształcenia opartego na umiejętności przygotowania własnego warsztatu pracy;</w:t>
      </w:r>
    </w:p>
    <w:p w:rsidR="00F01263" w:rsidRPr="00E75FE9" w:rsidRDefault="00E75FE9" w:rsidP="001D1696">
      <w:pPr>
        <w:pStyle w:val="Akapitzlist"/>
        <w:numPr>
          <w:ilvl w:val="0"/>
          <w:numId w:val="173"/>
        </w:numPr>
        <w:jc w:val="both"/>
        <w:rPr>
          <w:rFonts w:ascii="Arial" w:hAnsi="Arial" w:cs="Arial"/>
        </w:rPr>
      </w:pPr>
      <w:r w:rsidRPr="00E75FE9">
        <w:rPr>
          <w:rFonts w:ascii="Arial" w:hAnsi="Arial" w:cs="Arial"/>
        </w:rPr>
        <w:t>Ukierunkowanie ucznia ku wartościom.</w:t>
      </w:r>
    </w:p>
    <w:p w:rsidR="00F01263" w:rsidRPr="00BB0621" w:rsidRDefault="00F01263" w:rsidP="00F01263">
      <w:pPr>
        <w:autoSpaceDE w:val="0"/>
        <w:autoSpaceDN w:val="0"/>
        <w:adjustRightInd w:val="0"/>
        <w:ind w:left="-142"/>
        <w:jc w:val="both"/>
        <w:rPr>
          <w:rFonts w:ascii="Arial CE" w:hAnsi="Arial CE" w:cs="Cambria"/>
          <w:color w:val="000000"/>
        </w:rPr>
      </w:pPr>
    </w:p>
    <w:p w:rsidR="0094137F" w:rsidRDefault="007B3D2D" w:rsidP="0064600A">
      <w:pPr>
        <w:numPr>
          <w:ilvl w:val="0"/>
          <w:numId w:val="10"/>
        </w:numPr>
        <w:jc w:val="both"/>
        <w:rPr>
          <w:rFonts w:ascii="Arial" w:hAnsi="Arial" w:cs="Arial"/>
        </w:rPr>
      </w:pPr>
      <w:r w:rsidRPr="00681FDF">
        <w:rPr>
          <w:rFonts w:ascii="Arial" w:hAnsi="Arial" w:cs="Arial"/>
        </w:rPr>
        <w:t>W s</w:t>
      </w:r>
      <w:r w:rsidR="0094137F" w:rsidRPr="00681FDF">
        <w:rPr>
          <w:rFonts w:ascii="Arial" w:hAnsi="Arial" w:cs="Arial"/>
        </w:rPr>
        <w:t>z</w:t>
      </w:r>
      <w:r w:rsidRPr="00681FDF">
        <w:rPr>
          <w:rFonts w:ascii="Arial" w:hAnsi="Arial" w:cs="Arial"/>
        </w:rPr>
        <w:t>kole</w:t>
      </w:r>
      <w:r w:rsidR="00864C1F" w:rsidRPr="00681FDF">
        <w:rPr>
          <w:rFonts w:ascii="Arial" w:hAnsi="Arial" w:cs="Arial"/>
        </w:rPr>
        <w:t xml:space="preserve"> nauczyciele</w:t>
      </w:r>
      <w:r w:rsidR="0094137F" w:rsidRPr="00681FDF">
        <w:rPr>
          <w:rFonts w:ascii="Arial" w:hAnsi="Arial" w:cs="Arial"/>
        </w:rPr>
        <w:t xml:space="preserve"> stwarza</w:t>
      </w:r>
      <w:r w:rsidR="00864C1F" w:rsidRPr="00681FDF">
        <w:rPr>
          <w:rFonts w:ascii="Arial" w:hAnsi="Arial" w:cs="Arial"/>
        </w:rPr>
        <w:t>ją</w:t>
      </w:r>
      <w:r w:rsidR="0094137F" w:rsidRPr="00681FDF">
        <w:rPr>
          <w:rFonts w:ascii="Arial" w:hAnsi="Arial" w:cs="Arial"/>
        </w:rPr>
        <w:t xml:space="preserve"> uczniom warunki do nabywania następujących umiejętności:</w:t>
      </w:r>
    </w:p>
    <w:p w:rsidR="00E75FE9" w:rsidRDefault="00E75FE9" w:rsidP="00E75FE9">
      <w:pPr>
        <w:jc w:val="both"/>
        <w:rPr>
          <w:rFonts w:ascii="Arial" w:hAnsi="Arial" w:cs="Arial"/>
        </w:rPr>
      </w:pPr>
    </w:p>
    <w:p w:rsidR="00E75FE9" w:rsidRPr="00E75FE9" w:rsidRDefault="00E75FE9" w:rsidP="001D1696">
      <w:pPr>
        <w:pStyle w:val="Akapitzlist"/>
        <w:numPr>
          <w:ilvl w:val="0"/>
          <w:numId w:val="174"/>
        </w:numPr>
        <w:jc w:val="both"/>
        <w:rPr>
          <w:rFonts w:ascii="Arial" w:hAnsi="Arial" w:cs="Arial"/>
        </w:rPr>
      </w:pPr>
      <w:r w:rsidRPr="00E75FE9">
        <w:rPr>
          <w:rFonts w:ascii="Arial" w:hAnsi="Arial" w:cs="Arial"/>
        </w:rPr>
        <w:t>sprawne komunikowanie się w języku polskim oraz w językach obcych nowożytnych;</w:t>
      </w:r>
    </w:p>
    <w:p w:rsidR="00E75FE9" w:rsidRPr="00E75FE9" w:rsidRDefault="00E75FE9" w:rsidP="001D1696">
      <w:pPr>
        <w:pStyle w:val="Akapitzlist"/>
        <w:numPr>
          <w:ilvl w:val="0"/>
          <w:numId w:val="174"/>
        </w:numPr>
        <w:jc w:val="both"/>
        <w:rPr>
          <w:rFonts w:ascii="Arial" w:hAnsi="Arial" w:cs="Arial"/>
        </w:rPr>
      </w:pPr>
      <w:r w:rsidRPr="00E75FE9">
        <w:rPr>
          <w:rFonts w:ascii="Arial" w:hAnsi="Arial" w:cs="Arial"/>
        </w:rPr>
        <w:t>sprawne wykorzystywanie narzędzi matematyki w życiu codziennym, a także kształcenie myślenia matematycznego;</w:t>
      </w:r>
    </w:p>
    <w:p w:rsidR="00E75FE9" w:rsidRPr="00E75FE9" w:rsidRDefault="00E75FE9" w:rsidP="001D1696">
      <w:pPr>
        <w:pStyle w:val="Akapitzlist"/>
        <w:numPr>
          <w:ilvl w:val="0"/>
          <w:numId w:val="174"/>
        </w:numPr>
        <w:jc w:val="both"/>
        <w:rPr>
          <w:rFonts w:ascii="Arial" w:hAnsi="Arial" w:cs="Arial"/>
        </w:rPr>
      </w:pPr>
      <w:r w:rsidRPr="00E75FE9">
        <w:rPr>
          <w:rFonts w:ascii="Arial" w:hAnsi="Arial" w:cs="Arial"/>
        </w:rPr>
        <w:t xml:space="preserve">poszukiwanie, porządkowanie, krytyczna analiza oraz wykorzystanie informacji </w:t>
      </w:r>
      <w:r>
        <w:rPr>
          <w:rFonts w:ascii="Arial" w:hAnsi="Arial" w:cs="Arial"/>
        </w:rPr>
        <w:br/>
      </w:r>
      <w:r w:rsidRPr="00E75FE9">
        <w:rPr>
          <w:rFonts w:ascii="Arial" w:hAnsi="Arial" w:cs="Arial"/>
        </w:rPr>
        <w:t>z różnych źródeł;</w:t>
      </w:r>
    </w:p>
    <w:p w:rsidR="00E75FE9" w:rsidRPr="00E75FE9" w:rsidRDefault="00E75FE9" w:rsidP="001D1696">
      <w:pPr>
        <w:pStyle w:val="Akapitzlist"/>
        <w:numPr>
          <w:ilvl w:val="0"/>
          <w:numId w:val="174"/>
        </w:numPr>
        <w:jc w:val="both"/>
        <w:rPr>
          <w:rFonts w:ascii="Arial" w:hAnsi="Arial" w:cs="Arial"/>
        </w:rPr>
      </w:pPr>
      <w:r w:rsidRPr="00E75FE9">
        <w:rPr>
          <w:rFonts w:ascii="Arial" w:hAnsi="Arial" w:cs="Arial"/>
        </w:rPr>
        <w:t>kreatywne rozwiązywanie problemów z różnych dziedzin ze świadomym wykorzystaniem metod i narzędzi wywodzących się z informatyki, w tym programowanie;</w:t>
      </w:r>
    </w:p>
    <w:p w:rsidR="00E75FE9" w:rsidRPr="00E75FE9" w:rsidRDefault="00E75FE9" w:rsidP="001D1696">
      <w:pPr>
        <w:pStyle w:val="Akapitzlist"/>
        <w:numPr>
          <w:ilvl w:val="0"/>
          <w:numId w:val="174"/>
        </w:numPr>
        <w:jc w:val="both"/>
        <w:rPr>
          <w:rFonts w:ascii="Arial" w:hAnsi="Arial" w:cs="Arial"/>
        </w:rPr>
      </w:pPr>
      <w:r w:rsidRPr="00E75FE9">
        <w:rPr>
          <w:rFonts w:ascii="Arial" w:hAnsi="Arial" w:cs="Arial"/>
        </w:rPr>
        <w:t>rozwiązywanie problemów, również z wykorzystaniem technik mediacyjnych;</w:t>
      </w:r>
    </w:p>
    <w:p w:rsidR="00E75FE9" w:rsidRPr="00E75FE9" w:rsidRDefault="00E75FE9" w:rsidP="001D1696">
      <w:pPr>
        <w:pStyle w:val="Akapitzlist"/>
        <w:numPr>
          <w:ilvl w:val="0"/>
          <w:numId w:val="174"/>
        </w:numPr>
        <w:jc w:val="both"/>
        <w:rPr>
          <w:rFonts w:ascii="Arial" w:hAnsi="Arial" w:cs="Arial"/>
        </w:rPr>
      </w:pPr>
      <w:r w:rsidRPr="00E75FE9">
        <w:rPr>
          <w:rFonts w:ascii="Arial" w:hAnsi="Arial" w:cs="Arial"/>
        </w:rPr>
        <w:t>praca w zespole i społeczna aktywność;</w:t>
      </w:r>
    </w:p>
    <w:p w:rsidR="00E75FE9" w:rsidRPr="00E75FE9" w:rsidRDefault="00E75FE9" w:rsidP="001D1696">
      <w:pPr>
        <w:pStyle w:val="Akapitzlist"/>
        <w:numPr>
          <w:ilvl w:val="0"/>
          <w:numId w:val="174"/>
        </w:numPr>
        <w:jc w:val="both"/>
        <w:rPr>
          <w:rFonts w:ascii="Arial" w:hAnsi="Arial" w:cs="Arial"/>
        </w:rPr>
      </w:pPr>
      <w:r w:rsidRPr="00E75FE9">
        <w:rPr>
          <w:rFonts w:ascii="Arial" w:hAnsi="Arial" w:cs="Arial"/>
        </w:rPr>
        <w:t>aktywny udział w życiu kulturalnym szkoły, środowiska lokalnego oraz kraju.</w:t>
      </w:r>
    </w:p>
    <w:p w:rsidR="00E75FE9" w:rsidRPr="00E2719B" w:rsidRDefault="00E75FE9" w:rsidP="00E75FE9">
      <w:pPr>
        <w:jc w:val="both"/>
        <w:rPr>
          <w:rFonts w:ascii="Arial" w:hAnsi="Arial" w:cs="Arial"/>
        </w:rPr>
      </w:pPr>
    </w:p>
    <w:p w:rsidR="0094137F" w:rsidRPr="00681FDF" w:rsidRDefault="0094137F" w:rsidP="00E2719B">
      <w:pPr>
        <w:jc w:val="both"/>
        <w:rPr>
          <w:rFonts w:ascii="Arial" w:hAnsi="Arial" w:cs="Arial"/>
        </w:rPr>
      </w:pPr>
    </w:p>
    <w:p w:rsidR="0094137F" w:rsidRPr="00E2719B" w:rsidRDefault="0094137F" w:rsidP="00E2719B">
      <w:pPr>
        <w:numPr>
          <w:ilvl w:val="1"/>
          <w:numId w:val="3"/>
        </w:numPr>
        <w:jc w:val="both"/>
        <w:rPr>
          <w:rFonts w:ascii="Arial" w:hAnsi="Arial" w:cs="Arial"/>
        </w:rPr>
      </w:pPr>
      <w:r w:rsidRPr="00681FDF">
        <w:rPr>
          <w:rFonts w:ascii="Arial" w:hAnsi="Arial" w:cs="Arial"/>
        </w:rPr>
        <w:t>Nauczyciele w swojej pracy wychowawczej, wspierając w tym zakresie obowiązki rodziców, będą zmierzać do tego, aby uczniowie w szczególności:</w:t>
      </w:r>
    </w:p>
    <w:p w:rsidR="0094137F" w:rsidRPr="00E2719B" w:rsidRDefault="0094137F" w:rsidP="0064600A">
      <w:pPr>
        <w:numPr>
          <w:ilvl w:val="0"/>
          <w:numId w:val="11"/>
        </w:numPr>
        <w:jc w:val="both"/>
        <w:rPr>
          <w:rFonts w:ascii="Arial" w:hAnsi="Arial" w:cs="Arial"/>
        </w:rPr>
      </w:pPr>
      <w:r w:rsidRPr="00681FDF">
        <w:rPr>
          <w:rFonts w:ascii="Arial" w:hAnsi="Arial" w:cs="Arial"/>
        </w:rPr>
        <w:t>Znajdowali w szkole środowisko wszechstronnego rozwoj</w:t>
      </w:r>
      <w:r w:rsidR="00921389">
        <w:rPr>
          <w:rFonts w:ascii="Arial" w:hAnsi="Arial" w:cs="Arial"/>
        </w:rPr>
        <w:t xml:space="preserve">u osobowego </w:t>
      </w:r>
      <w:r w:rsidR="001A7B2D">
        <w:rPr>
          <w:rFonts w:ascii="Arial" w:hAnsi="Arial" w:cs="Arial"/>
        </w:rPr>
        <w:br/>
      </w:r>
      <w:r w:rsidRPr="00681FDF">
        <w:rPr>
          <w:rFonts w:ascii="Arial" w:hAnsi="Arial" w:cs="Arial"/>
        </w:rPr>
        <w:t>(w wymiarze intelektualnym, psychicznym, społecznym, zdrowotnym, estetycznym, moralnym, duchowym).</w:t>
      </w:r>
    </w:p>
    <w:p w:rsidR="0094137F" w:rsidRPr="00E2719B" w:rsidRDefault="0094137F" w:rsidP="0064600A">
      <w:pPr>
        <w:numPr>
          <w:ilvl w:val="0"/>
          <w:numId w:val="11"/>
        </w:numPr>
        <w:jc w:val="both"/>
        <w:rPr>
          <w:rFonts w:ascii="Arial" w:hAnsi="Arial" w:cs="Arial"/>
        </w:rPr>
      </w:pPr>
      <w:r w:rsidRPr="00681FDF">
        <w:rPr>
          <w:rFonts w:ascii="Arial" w:hAnsi="Arial" w:cs="Arial"/>
        </w:rPr>
        <w:t>Rozwijali w sobie dociekliwość poznawcz</w:t>
      </w:r>
      <w:r w:rsidR="00434F10" w:rsidRPr="00681FDF">
        <w:rPr>
          <w:rFonts w:ascii="Arial" w:hAnsi="Arial" w:cs="Arial"/>
        </w:rPr>
        <w:t>ą, ukierunkowaną na poszukiwanie</w:t>
      </w:r>
      <w:r w:rsidRPr="00681FDF">
        <w:rPr>
          <w:rFonts w:ascii="Arial" w:hAnsi="Arial" w:cs="Arial"/>
        </w:rPr>
        <w:t xml:space="preserve"> prawdy, dobra i piękna w świecie.</w:t>
      </w:r>
    </w:p>
    <w:p w:rsidR="0094137F" w:rsidRPr="00E2719B" w:rsidRDefault="0094137F" w:rsidP="0064600A">
      <w:pPr>
        <w:numPr>
          <w:ilvl w:val="0"/>
          <w:numId w:val="11"/>
        </w:numPr>
        <w:jc w:val="both"/>
        <w:rPr>
          <w:rFonts w:ascii="Arial" w:hAnsi="Arial" w:cs="Arial"/>
        </w:rPr>
      </w:pPr>
      <w:r w:rsidRPr="00681FDF">
        <w:rPr>
          <w:rFonts w:ascii="Arial" w:hAnsi="Arial" w:cs="Arial"/>
        </w:rPr>
        <w:t>Mieli świadomość życiowej użyteczności zarówno poszczególnych zajęć edukacyjnych, jak i całej edukacji na danym etapie.</w:t>
      </w:r>
    </w:p>
    <w:p w:rsidR="0094137F" w:rsidRPr="00E2719B" w:rsidRDefault="0094137F" w:rsidP="0064600A">
      <w:pPr>
        <w:numPr>
          <w:ilvl w:val="0"/>
          <w:numId w:val="11"/>
        </w:numPr>
        <w:jc w:val="both"/>
        <w:rPr>
          <w:rFonts w:ascii="Arial" w:hAnsi="Arial" w:cs="Arial"/>
        </w:rPr>
      </w:pPr>
      <w:r w:rsidRPr="00681FDF">
        <w:rPr>
          <w:rFonts w:ascii="Arial" w:hAnsi="Arial" w:cs="Arial"/>
        </w:rPr>
        <w:t>Stawali się coraz bardziej samodzielni w dążeniu do dobra w jego wymiarze indywidualnym i społecznym, godząc umiejętnie</w:t>
      </w:r>
      <w:r w:rsidR="00921389">
        <w:rPr>
          <w:rFonts w:ascii="Arial" w:hAnsi="Arial" w:cs="Arial"/>
        </w:rPr>
        <w:t xml:space="preserve"> dążenia do dobra własnego</w:t>
      </w:r>
      <w:r w:rsidR="00921389">
        <w:rPr>
          <w:rFonts w:ascii="Arial" w:hAnsi="Arial" w:cs="Arial"/>
        </w:rPr>
        <w:br/>
      </w:r>
      <w:r w:rsidRPr="00681FDF">
        <w:rPr>
          <w:rFonts w:ascii="Arial" w:hAnsi="Arial" w:cs="Arial"/>
        </w:rPr>
        <w:t>z dobrem innych, odpowiedzialność za siebie z odpowiedzialnością za innych, wolność własną z wolnością innych.</w:t>
      </w:r>
    </w:p>
    <w:p w:rsidR="0094137F" w:rsidRPr="00E2719B" w:rsidRDefault="0094137F" w:rsidP="0064600A">
      <w:pPr>
        <w:numPr>
          <w:ilvl w:val="0"/>
          <w:numId w:val="11"/>
        </w:numPr>
        <w:jc w:val="both"/>
        <w:rPr>
          <w:rFonts w:ascii="Arial" w:hAnsi="Arial" w:cs="Arial"/>
        </w:rPr>
      </w:pPr>
      <w:r w:rsidRPr="00681FDF">
        <w:rPr>
          <w:rFonts w:ascii="Arial" w:hAnsi="Arial" w:cs="Arial"/>
        </w:rPr>
        <w:t>Poszukiwali, odkrywali i dążyli na drodze rzetelnej pracy do osiągnięcia wielkich celów życiowych i wartości ważnych dla odnalezienia własnego miejsca w świecie.</w:t>
      </w:r>
    </w:p>
    <w:p w:rsidR="0094137F" w:rsidRPr="00E2719B" w:rsidRDefault="0094137F" w:rsidP="0064600A">
      <w:pPr>
        <w:numPr>
          <w:ilvl w:val="0"/>
          <w:numId w:val="11"/>
        </w:numPr>
        <w:jc w:val="both"/>
        <w:rPr>
          <w:rFonts w:ascii="Arial" w:hAnsi="Arial" w:cs="Arial"/>
        </w:rPr>
      </w:pPr>
      <w:r w:rsidRPr="00681FDF">
        <w:rPr>
          <w:rFonts w:ascii="Arial" w:hAnsi="Arial" w:cs="Arial"/>
        </w:rPr>
        <w:t xml:space="preserve">Uczyli się szacunku dla dobra wspólnego jako podstawy życia społecznego oraz przygotowywali się do życia w rodzinie, w społeczności lokalnej i w państwie </w:t>
      </w:r>
      <w:r w:rsidR="001A7B2D">
        <w:rPr>
          <w:rFonts w:ascii="Arial" w:hAnsi="Arial" w:cs="Arial"/>
        </w:rPr>
        <w:br/>
      </w:r>
      <w:r w:rsidRPr="00681FDF">
        <w:rPr>
          <w:rFonts w:ascii="Arial" w:hAnsi="Arial" w:cs="Arial"/>
        </w:rPr>
        <w:t>w duchu przekazu dziedzictwa kulturowego i kształtowania postaw patriotycznych.</w:t>
      </w:r>
    </w:p>
    <w:p w:rsidR="0094137F" w:rsidRPr="00E2719B" w:rsidRDefault="0094137F" w:rsidP="0064600A">
      <w:pPr>
        <w:numPr>
          <w:ilvl w:val="0"/>
          <w:numId w:val="11"/>
        </w:numPr>
        <w:jc w:val="both"/>
        <w:rPr>
          <w:rFonts w:ascii="Arial" w:hAnsi="Arial" w:cs="Arial"/>
        </w:rPr>
      </w:pPr>
      <w:r w:rsidRPr="00681FDF">
        <w:rPr>
          <w:rFonts w:ascii="Arial" w:hAnsi="Arial" w:cs="Arial"/>
        </w:rPr>
        <w:t xml:space="preserve">Przygotowywali się do rozpoznawania wartości moralnych, </w:t>
      </w:r>
      <w:r w:rsidR="00F17E4C">
        <w:rPr>
          <w:rFonts w:ascii="Arial" w:hAnsi="Arial" w:cs="Arial"/>
        </w:rPr>
        <w:t xml:space="preserve">tożsamości narodowej, </w:t>
      </w:r>
      <w:r w:rsidRPr="00681FDF">
        <w:rPr>
          <w:rFonts w:ascii="Arial" w:hAnsi="Arial" w:cs="Arial"/>
        </w:rPr>
        <w:t>dokonywania</w:t>
      </w:r>
      <w:r w:rsidR="00F17E4C">
        <w:rPr>
          <w:rFonts w:ascii="Arial" w:hAnsi="Arial" w:cs="Arial"/>
        </w:rPr>
        <w:t xml:space="preserve"> </w:t>
      </w:r>
      <w:r w:rsidRPr="00681FDF">
        <w:rPr>
          <w:rFonts w:ascii="Arial" w:hAnsi="Arial" w:cs="Arial"/>
        </w:rPr>
        <w:t>wyborów i hierarchizacji wartości oraz mieli możliwości doskonalenia się.</w:t>
      </w:r>
    </w:p>
    <w:p w:rsidR="0094137F" w:rsidRPr="00681FDF" w:rsidRDefault="0094137F" w:rsidP="0064600A">
      <w:pPr>
        <w:numPr>
          <w:ilvl w:val="0"/>
          <w:numId w:val="11"/>
        </w:numPr>
        <w:jc w:val="both"/>
        <w:rPr>
          <w:rFonts w:ascii="Arial" w:hAnsi="Arial" w:cs="Arial"/>
        </w:rPr>
      </w:pPr>
      <w:r w:rsidRPr="00681FDF">
        <w:rPr>
          <w:rFonts w:ascii="Arial" w:hAnsi="Arial" w:cs="Arial"/>
        </w:rPr>
        <w:t>Kształtowali w sobie postawę dialogu, umiejętność słuch</w:t>
      </w:r>
      <w:r w:rsidR="00921389">
        <w:rPr>
          <w:rFonts w:ascii="Arial" w:hAnsi="Arial" w:cs="Arial"/>
        </w:rPr>
        <w:t xml:space="preserve">ania innych </w:t>
      </w:r>
      <w:r w:rsidRPr="00681FDF">
        <w:rPr>
          <w:rFonts w:ascii="Arial" w:hAnsi="Arial" w:cs="Arial"/>
        </w:rPr>
        <w:t xml:space="preserve">i rozumienia ich poglądów, umieli współdziałać i współtworzyć w szkole wspólnotę nauczycieli </w:t>
      </w:r>
      <w:r w:rsidR="00921389">
        <w:rPr>
          <w:rFonts w:ascii="Arial" w:hAnsi="Arial" w:cs="Arial"/>
        </w:rPr>
        <w:br/>
      </w:r>
      <w:r w:rsidRPr="00681FDF">
        <w:rPr>
          <w:rFonts w:ascii="Arial" w:hAnsi="Arial" w:cs="Arial"/>
        </w:rPr>
        <w:t>i uczniów.</w:t>
      </w:r>
    </w:p>
    <w:p w:rsidR="0094137F" w:rsidRPr="00681FDF" w:rsidRDefault="00724A88" w:rsidP="007F5F1D">
      <w:pPr>
        <w:pStyle w:val="Nagwek3"/>
      </w:pPr>
      <w:bookmarkStart w:id="16" w:name="_Toc339887559"/>
      <w:bookmarkStart w:id="17" w:name="_Toc381785332"/>
      <w:bookmarkStart w:id="18" w:name="_Toc381785854"/>
      <w:bookmarkStart w:id="19" w:name="_Toc442434574"/>
      <w:bookmarkStart w:id="20" w:name="_Toc442435492"/>
      <w:bookmarkStart w:id="21" w:name="_Toc442436182"/>
      <w:bookmarkStart w:id="22" w:name="_Toc442436424"/>
      <w:bookmarkStart w:id="23" w:name="_Toc17721809"/>
      <w:r w:rsidRPr="00681FDF">
        <w:lastRenderedPageBreak/>
        <w:t>SPOSÓB</w:t>
      </w:r>
      <w:r w:rsidR="00E24C9A">
        <w:t xml:space="preserve"> WYKONYWANIA ZADAŃ</w:t>
      </w:r>
      <w:r w:rsidR="0094137F" w:rsidRPr="00681FDF">
        <w:t xml:space="preserve"> SZKOŁY</w:t>
      </w:r>
      <w:bookmarkEnd w:id="16"/>
      <w:bookmarkEnd w:id="17"/>
      <w:bookmarkEnd w:id="18"/>
      <w:bookmarkEnd w:id="19"/>
      <w:bookmarkEnd w:id="20"/>
      <w:bookmarkEnd w:id="21"/>
      <w:bookmarkEnd w:id="22"/>
      <w:bookmarkEnd w:id="23"/>
    </w:p>
    <w:p w:rsidR="0094137F" w:rsidRPr="00681FDF" w:rsidRDefault="0094137F" w:rsidP="00210065">
      <w:pPr>
        <w:jc w:val="both"/>
        <w:rPr>
          <w:rFonts w:ascii="Arial" w:hAnsi="Arial" w:cs="Arial"/>
          <w:b/>
          <w:bCs/>
        </w:rPr>
      </w:pPr>
    </w:p>
    <w:p w:rsidR="0094137F" w:rsidRPr="00681FDF" w:rsidRDefault="0094137F" w:rsidP="00210065">
      <w:pPr>
        <w:jc w:val="both"/>
        <w:rPr>
          <w:rFonts w:ascii="Arial" w:hAnsi="Arial" w:cs="Arial"/>
          <w:b/>
          <w:bCs/>
        </w:rPr>
      </w:pPr>
    </w:p>
    <w:p w:rsidR="0094137F" w:rsidRPr="00681FDF" w:rsidRDefault="00B15853" w:rsidP="00210065">
      <w:pPr>
        <w:rPr>
          <w:rFonts w:ascii="Arial" w:hAnsi="Arial" w:cs="Arial"/>
          <w:b/>
          <w:bCs/>
        </w:rPr>
      </w:pPr>
      <w:r w:rsidRPr="00681FDF">
        <w:rPr>
          <w:rFonts w:ascii="Arial" w:hAnsi="Arial" w:cs="Arial"/>
          <w:b/>
          <w:bCs/>
        </w:rPr>
        <w:t>§ 4</w:t>
      </w:r>
      <w:r w:rsidR="00E16F14" w:rsidRPr="00681FDF">
        <w:rPr>
          <w:rFonts w:ascii="Arial" w:hAnsi="Arial" w:cs="Arial"/>
          <w:b/>
          <w:bCs/>
        </w:rPr>
        <w:t>.</w:t>
      </w:r>
    </w:p>
    <w:p w:rsidR="009E779B" w:rsidRPr="00681FDF" w:rsidRDefault="009E779B" w:rsidP="00210065">
      <w:pPr>
        <w:rPr>
          <w:rFonts w:ascii="Arial" w:hAnsi="Arial" w:cs="Arial"/>
          <w:b/>
          <w:bCs/>
        </w:rPr>
      </w:pPr>
    </w:p>
    <w:p w:rsidR="0094137F" w:rsidRPr="00681FDF" w:rsidRDefault="0094137F" w:rsidP="00210065">
      <w:pPr>
        <w:numPr>
          <w:ilvl w:val="0"/>
          <w:numId w:val="4"/>
        </w:numPr>
        <w:jc w:val="both"/>
        <w:rPr>
          <w:rFonts w:ascii="Arial" w:hAnsi="Arial" w:cs="Arial"/>
        </w:rPr>
      </w:pPr>
      <w:r w:rsidRPr="00681FDF">
        <w:rPr>
          <w:rFonts w:ascii="Arial" w:hAnsi="Arial" w:cs="Arial"/>
        </w:rPr>
        <w:t>Szkoła sprawuje opiekę nad uczniami odpowiednio do ich potrzeb i możliwości szkoły:</w:t>
      </w:r>
    </w:p>
    <w:p w:rsidR="0094137F" w:rsidRPr="00681FDF" w:rsidRDefault="0094137F" w:rsidP="00210065">
      <w:pPr>
        <w:jc w:val="both"/>
        <w:rPr>
          <w:rFonts w:ascii="Arial" w:hAnsi="Arial" w:cs="Arial"/>
        </w:rPr>
      </w:pPr>
    </w:p>
    <w:p w:rsidR="0094137F" w:rsidRPr="00681FDF" w:rsidRDefault="00F513A8" w:rsidP="0064600A">
      <w:pPr>
        <w:numPr>
          <w:ilvl w:val="0"/>
          <w:numId w:val="12"/>
        </w:numPr>
        <w:jc w:val="both"/>
        <w:rPr>
          <w:rFonts w:ascii="Arial" w:hAnsi="Arial" w:cs="Arial"/>
        </w:rPr>
      </w:pPr>
      <w:r w:rsidRPr="00681FDF">
        <w:rPr>
          <w:rFonts w:ascii="Arial" w:hAnsi="Arial" w:cs="Arial"/>
        </w:rPr>
        <w:t>D</w:t>
      </w:r>
      <w:r w:rsidR="0094137F" w:rsidRPr="00681FDF">
        <w:rPr>
          <w:rFonts w:ascii="Arial" w:hAnsi="Arial" w:cs="Arial"/>
        </w:rPr>
        <w:t>iagnozuje środowisko wychowawcze uczniów ze szczególnym uwzględnieniem rodzin patologicznych</w:t>
      </w:r>
      <w:r w:rsidR="00434F10" w:rsidRPr="00681FDF">
        <w:rPr>
          <w:rFonts w:ascii="Arial" w:hAnsi="Arial" w:cs="Arial"/>
        </w:rPr>
        <w:t xml:space="preserve"> poprzez</w:t>
      </w:r>
      <w:r w:rsidR="0094137F" w:rsidRPr="00681FDF">
        <w:rPr>
          <w:rFonts w:ascii="Arial" w:hAnsi="Arial" w:cs="Arial"/>
        </w:rPr>
        <w:t>:</w:t>
      </w:r>
    </w:p>
    <w:p w:rsidR="0094137F" w:rsidRPr="00681FDF" w:rsidRDefault="0094137F" w:rsidP="0064600A">
      <w:pPr>
        <w:numPr>
          <w:ilvl w:val="0"/>
          <w:numId w:val="13"/>
        </w:numPr>
        <w:jc w:val="both"/>
        <w:rPr>
          <w:rFonts w:ascii="Arial" w:hAnsi="Arial" w:cs="Arial"/>
        </w:rPr>
      </w:pPr>
      <w:r w:rsidRPr="00681FDF">
        <w:rPr>
          <w:rFonts w:ascii="Arial" w:hAnsi="Arial" w:cs="Arial"/>
        </w:rPr>
        <w:t>wywiady środowiskowe</w:t>
      </w:r>
    </w:p>
    <w:p w:rsidR="0094137F" w:rsidRPr="00681FDF" w:rsidRDefault="0094137F" w:rsidP="0064600A">
      <w:pPr>
        <w:numPr>
          <w:ilvl w:val="0"/>
          <w:numId w:val="13"/>
        </w:numPr>
        <w:jc w:val="both"/>
        <w:rPr>
          <w:rFonts w:ascii="Arial" w:hAnsi="Arial" w:cs="Arial"/>
        </w:rPr>
      </w:pPr>
      <w:r w:rsidRPr="00681FDF">
        <w:rPr>
          <w:rFonts w:ascii="Arial" w:hAnsi="Arial" w:cs="Arial"/>
        </w:rPr>
        <w:t>obserwowanie ucznia podczas lekcji szkolnych, na przerwie oraz zajęć pozalekcyjnych</w:t>
      </w:r>
      <w:r w:rsidR="00F513A8" w:rsidRPr="00681FDF">
        <w:rPr>
          <w:rFonts w:ascii="Arial" w:hAnsi="Arial" w:cs="Arial"/>
        </w:rPr>
        <w:t>.</w:t>
      </w:r>
    </w:p>
    <w:p w:rsidR="0094137F" w:rsidRPr="00681FDF" w:rsidRDefault="00F513A8" w:rsidP="0064600A">
      <w:pPr>
        <w:numPr>
          <w:ilvl w:val="0"/>
          <w:numId w:val="12"/>
        </w:numPr>
        <w:jc w:val="both"/>
        <w:rPr>
          <w:rFonts w:ascii="Arial" w:hAnsi="Arial" w:cs="Arial"/>
        </w:rPr>
      </w:pPr>
      <w:r w:rsidRPr="00681FDF">
        <w:rPr>
          <w:rFonts w:ascii="Arial" w:hAnsi="Arial" w:cs="Arial"/>
        </w:rPr>
        <w:t>K</w:t>
      </w:r>
      <w:r w:rsidR="0094137F" w:rsidRPr="00681FDF">
        <w:rPr>
          <w:rFonts w:ascii="Arial" w:hAnsi="Arial" w:cs="Arial"/>
        </w:rPr>
        <w:t>ieruje uczniów z rozpoznanymi wstępnie wadami do poradni specjalistycznych</w:t>
      </w:r>
      <w:r w:rsidRPr="00681FDF">
        <w:rPr>
          <w:rFonts w:ascii="Arial" w:hAnsi="Arial" w:cs="Arial"/>
        </w:rPr>
        <w:t>.</w:t>
      </w:r>
    </w:p>
    <w:p w:rsidR="0094137F" w:rsidRPr="00681FDF" w:rsidRDefault="00F513A8" w:rsidP="0064600A">
      <w:pPr>
        <w:numPr>
          <w:ilvl w:val="0"/>
          <w:numId w:val="12"/>
        </w:numPr>
        <w:jc w:val="both"/>
        <w:rPr>
          <w:rFonts w:ascii="Arial" w:hAnsi="Arial" w:cs="Arial"/>
        </w:rPr>
      </w:pPr>
      <w:r w:rsidRPr="00681FDF">
        <w:rPr>
          <w:rFonts w:ascii="Arial" w:hAnsi="Arial" w:cs="Arial"/>
        </w:rPr>
        <w:t>U</w:t>
      </w:r>
      <w:r w:rsidR="0094137F" w:rsidRPr="00681FDF">
        <w:rPr>
          <w:rFonts w:ascii="Arial" w:hAnsi="Arial" w:cs="Arial"/>
        </w:rPr>
        <w:t>dziela pomocy finansowej i rzeczo</w:t>
      </w:r>
      <w:r w:rsidR="00434F10" w:rsidRPr="00681FDF">
        <w:rPr>
          <w:rFonts w:ascii="Arial" w:hAnsi="Arial" w:cs="Arial"/>
        </w:rPr>
        <w:t>wej</w:t>
      </w:r>
      <w:r w:rsidR="00F926E4" w:rsidRPr="00681FDF">
        <w:rPr>
          <w:rFonts w:ascii="Arial" w:hAnsi="Arial" w:cs="Arial"/>
        </w:rPr>
        <w:t xml:space="preserve"> w miarę posiadanych możliwości</w:t>
      </w:r>
      <w:r w:rsidRPr="00681FDF">
        <w:rPr>
          <w:rFonts w:ascii="Arial" w:hAnsi="Arial" w:cs="Arial"/>
        </w:rPr>
        <w:t>.</w:t>
      </w:r>
    </w:p>
    <w:p w:rsidR="0094137F" w:rsidRPr="00681FDF" w:rsidRDefault="00F513A8" w:rsidP="0064600A">
      <w:pPr>
        <w:numPr>
          <w:ilvl w:val="0"/>
          <w:numId w:val="12"/>
        </w:numPr>
        <w:jc w:val="both"/>
        <w:rPr>
          <w:rFonts w:ascii="Arial" w:hAnsi="Arial" w:cs="Arial"/>
        </w:rPr>
      </w:pPr>
      <w:r w:rsidRPr="00681FDF">
        <w:rPr>
          <w:rFonts w:ascii="Arial" w:hAnsi="Arial" w:cs="Arial"/>
        </w:rPr>
        <w:t>W</w:t>
      </w:r>
      <w:r w:rsidR="0094137F" w:rsidRPr="00681FDF">
        <w:rPr>
          <w:rFonts w:ascii="Arial" w:hAnsi="Arial" w:cs="Arial"/>
        </w:rPr>
        <w:t>nioskuje na drodze sądowej o umieszczenie w placówce opieki całkowitej lub częściowej uczniów, których rodzice nie gwarantują właściwego rozwoju swych dzieci</w:t>
      </w:r>
      <w:r w:rsidRPr="00681FDF">
        <w:rPr>
          <w:rFonts w:ascii="Arial" w:hAnsi="Arial" w:cs="Arial"/>
        </w:rPr>
        <w:t>.</w:t>
      </w:r>
    </w:p>
    <w:p w:rsidR="0094137F" w:rsidRPr="00681FDF" w:rsidRDefault="00F513A8" w:rsidP="0064600A">
      <w:pPr>
        <w:numPr>
          <w:ilvl w:val="0"/>
          <w:numId w:val="12"/>
        </w:numPr>
        <w:jc w:val="both"/>
        <w:rPr>
          <w:rFonts w:ascii="Arial" w:hAnsi="Arial" w:cs="Arial"/>
        </w:rPr>
      </w:pPr>
      <w:r w:rsidRPr="00681FDF">
        <w:rPr>
          <w:rFonts w:ascii="Arial" w:hAnsi="Arial" w:cs="Arial"/>
        </w:rPr>
        <w:t>O</w:t>
      </w:r>
      <w:r w:rsidR="0094137F" w:rsidRPr="00681FDF">
        <w:rPr>
          <w:rFonts w:ascii="Arial" w:hAnsi="Arial" w:cs="Arial"/>
        </w:rPr>
        <w:t>kreśla czas i miejsce pełnienia dyżurów nauczycielskich w szkole</w:t>
      </w:r>
      <w:r w:rsidRPr="00681FDF">
        <w:rPr>
          <w:rFonts w:ascii="Arial" w:hAnsi="Arial" w:cs="Arial"/>
        </w:rPr>
        <w:t>.</w:t>
      </w:r>
    </w:p>
    <w:p w:rsidR="0094137F" w:rsidRPr="00681FDF" w:rsidRDefault="00F513A8" w:rsidP="0064600A">
      <w:pPr>
        <w:numPr>
          <w:ilvl w:val="0"/>
          <w:numId w:val="12"/>
        </w:numPr>
        <w:jc w:val="both"/>
        <w:rPr>
          <w:rFonts w:ascii="Arial" w:hAnsi="Arial" w:cs="Arial"/>
        </w:rPr>
      </w:pPr>
      <w:r w:rsidRPr="00681FDF">
        <w:rPr>
          <w:rFonts w:ascii="Arial" w:hAnsi="Arial" w:cs="Arial"/>
        </w:rPr>
        <w:t>D</w:t>
      </w:r>
      <w:r w:rsidR="0094137F" w:rsidRPr="00681FDF">
        <w:rPr>
          <w:rFonts w:ascii="Arial" w:hAnsi="Arial" w:cs="Arial"/>
        </w:rPr>
        <w:t>la dzieci, które muszą przebywać dłużej w s</w:t>
      </w:r>
      <w:r w:rsidRPr="00681FDF">
        <w:rPr>
          <w:rFonts w:ascii="Arial" w:hAnsi="Arial" w:cs="Arial"/>
        </w:rPr>
        <w:t>zkole opiekę zapewnia świetlica.</w:t>
      </w:r>
    </w:p>
    <w:p w:rsidR="0094137F" w:rsidRPr="00681FDF" w:rsidRDefault="00F513A8" w:rsidP="0064600A">
      <w:pPr>
        <w:numPr>
          <w:ilvl w:val="0"/>
          <w:numId w:val="12"/>
        </w:numPr>
        <w:jc w:val="both"/>
        <w:rPr>
          <w:rFonts w:ascii="Arial" w:hAnsi="Arial" w:cs="Arial"/>
        </w:rPr>
      </w:pPr>
      <w:r w:rsidRPr="00681FDF">
        <w:rPr>
          <w:rFonts w:ascii="Arial" w:hAnsi="Arial" w:cs="Arial"/>
        </w:rPr>
        <w:t>S</w:t>
      </w:r>
      <w:r w:rsidR="0094137F" w:rsidRPr="00681FDF">
        <w:rPr>
          <w:rFonts w:ascii="Arial" w:hAnsi="Arial" w:cs="Arial"/>
        </w:rPr>
        <w:t>twarza możliwość spożywania ciepłego posiłku w stołówce szkolnej (dla części uczniów z rodzin biednych nieodpłatnie).</w:t>
      </w:r>
    </w:p>
    <w:p w:rsidR="0094137F" w:rsidRPr="00681FDF" w:rsidRDefault="0094137F" w:rsidP="00210065">
      <w:pPr>
        <w:jc w:val="both"/>
        <w:rPr>
          <w:rFonts w:ascii="Arial" w:hAnsi="Arial" w:cs="Arial"/>
        </w:rPr>
      </w:pPr>
    </w:p>
    <w:p w:rsidR="0094137F" w:rsidRPr="00E62488" w:rsidRDefault="0094137F" w:rsidP="00210065">
      <w:pPr>
        <w:numPr>
          <w:ilvl w:val="0"/>
          <w:numId w:val="4"/>
        </w:numPr>
        <w:jc w:val="both"/>
        <w:rPr>
          <w:rFonts w:ascii="Arial" w:hAnsi="Arial" w:cs="Arial"/>
        </w:rPr>
      </w:pPr>
      <w:r w:rsidRPr="00681FDF">
        <w:rPr>
          <w:rFonts w:ascii="Arial" w:hAnsi="Arial" w:cs="Arial"/>
        </w:rPr>
        <w:t>Szkoła umożliwi</w:t>
      </w:r>
      <w:r w:rsidR="00E052BB" w:rsidRPr="00681FDF">
        <w:rPr>
          <w:rFonts w:ascii="Arial" w:hAnsi="Arial" w:cs="Arial"/>
        </w:rPr>
        <w:t>a</w:t>
      </w:r>
      <w:r w:rsidRPr="00681FDF">
        <w:rPr>
          <w:rFonts w:ascii="Arial" w:hAnsi="Arial" w:cs="Arial"/>
        </w:rPr>
        <w:t xml:space="preserve"> uczniom podtrzymywanie</w:t>
      </w:r>
      <w:r w:rsidR="00404F67">
        <w:rPr>
          <w:rFonts w:ascii="Arial" w:hAnsi="Arial" w:cs="Arial"/>
        </w:rPr>
        <w:t xml:space="preserve"> poczucia</w:t>
      </w:r>
      <w:r w:rsidRPr="00681FDF">
        <w:rPr>
          <w:rFonts w:ascii="Arial" w:hAnsi="Arial" w:cs="Arial"/>
        </w:rPr>
        <w:t xml:space="preserve"> tożsamości narodowej, etnicznej, religijnej oraz </w:t>
      </w:r>
      <w:r w:rsidR="0055276D" w:rsidRPr="00681FDF">
        <w:rPr>
          <w:rFonts w:ascii="Arial" w:hAnsi="Arial" w:cs="Arial"/>
        </w:rPr>
        <w:t>językowej</w:t>
      </w:r>
      <w:r w:rsidR="00F17E4C">
        <w:rPr>
          <w:rFonts w:ascii="Arial" w:hAnsi="Arial" w:cs="Arial"/>
        </w:rPr>
        <w:t>.</w:t>
      </w:r>
    </w:p>
    <w:p w:rsidR="0094137F" w:rsidRPr="00681FDF" w:rsidRDefault="00DC3AAE" w:rsidP="00210065">
      <w:pPr>
        <w:numPr>
          <w:ilvl w:val="0"/>
          <w:numId w:val="4"/>
        </w:numPr>
        <w:jc w:val="both"/>
        <w:rPr>
          <w:rFonts w:ascii="Arial" w:hAnsi="Arial" w:cs="Arial"/>
        </w:rPr>
      </w:pPr>
      <w:r>
        <w:rPr>
          <w:rFonts w:ascii="Arial" w:hAnsi="Arial" w:cs="Arial"/>
        </w:rPr>
        <w:t>Szkoła po rozpoznaniu indywidualnych potrzeb rozwojowych i edukacyjnych oraz indywidualnych możliwości psychofizycznych ucznia u</w:t>
      </w:r>
      <w:r w:rsidR="0094137F" w:rsidRPr="00681FDF">
        <w:rPr>
          <w:rFonts w:ascii="Arial" w:hAnsi="Arial" w:cs="Arial"/>
        </w:rPr>
        <w:t>dziela uczniom pomocy psychologicznej i pedagogicznej poprzez:</w:t>
      </w:r>
    </w:p>
    <w:p w:rsidR="00E052BB" w:rsidRPr="00681FDF" w:rsidRDefault="00E052BB" w:rsidP="00210065">
      <w:pPr>
        <w:jc w:val="both"/>
        <w:rPr>
          <w:rFonts w:ascii="Arial" w:hAnsi="Arial" w:cs="Arial"/>
        </w:rPr>
      </w:pPr>
    </w:p>
    <w:p w:rsidR="0094137F" w:rsidRPr="00681FDF" w:rsidRDefault="00F513A8" w:rsidP="0064600A">
      <w:pPr>
        <w:numPr>
          <w:ilvl w:val="0"/>
          <w:numId w:val="14"/>
        </w:numPr>
        <w:jc w:val="both"/>
        <w:rPr>
          <w:rFonts w:ascii="Arial" w:hAnsi="Arial" w:cs="Arial"/>
        </w:rPr>
      </w:pPr>
      <w:r w:rsidRPr="00681FDF">
        <w:rPr>
          <w:rFonts w:ascii="Arial" w:hAnsi="Arial" w:cs="Arial"/>
        </w:rPr>
        <w:t>I</w:t>
      </w:r>
      <w:r w:rsidR="0094137F" w:rsidRPr="00681FDF">
        <w:rPr>
          <w:rFonts w:ascii="Arial" w:hAnsi="Arial" w:cs="Arial"/>
        </w:rPr>
        <w:t>ndywidualne rozmowy profilaktyczne, ostrzegawcze i terapeutyczne</w:t>
      </w:r>
      <w:r w:rsidRPr="00681FDF">
        <w:rPr>
          <w:rFonts w:ascii="Arial" w:hAnsi="Arial" w:cs="Arial"/>
        </w:rPr>
        <w:t>.</w:t>
      </w:r>
    </w:p>
    <w:p w:rsidR="0094137F" w:rsidRPr="00681FDF" w:rsidRDefault="00F513A8" w:rsidP="0064600A">
      <w:pPr>
        <w:numPr>
          <w:ilvl w:val="0"/>
          <w:numId w:val="14"/>
        </w:numPr>
        <w:jc w:val="both"/>
        <w:rPr>
          <w:rFonts w:ascii="Arial" w:hAnsi="Arial" w:cs="Arial"/>
        </w:rPr>
      </w:pPr>
      <w:r w:rsidRPr="00681FDF">
        <w:rPr>
          <w:rFonts w:ascii="Arial" w:hAnsi="Arial" w:cs="Arial"/>
        </w:rPr>
        <w:t>K</w:t>
      </w:r>
      <w:r w:rsidR="0094137F" w:rsidRPr="00681FDF">
        <w:rPr>
          <w:rFonts w:ascii="Arial" w:hAnsi="Arial" w:cs="Arial"/>
        </w:rPr>
        <w:t>ierowanie za zgodą rodziców</w:t>
      </w:r>
      <w:r w:rsidR="00E052BB" w:rsidRPr="00681FDF">
        <w:rPr>
          <w:rFonts w:ascii="Arial" w:hAnsi="Arial" w:cs="Arial"/>
        </w:rPr>
        <w:t xml:space="preserve"> </w:t>
      </w:r>
      <w:r w:rsidR="0094137F" w:rsidRPr="00681FDF">
        <w:rPr>
          <w:rFonts w:ascii="Arial" w:hAnsi="Arial" w:cs="Arial"/>
        </w:rPr>
        <w:t>na badania do poradni psychologiczno-pedagogicznej</w:t>
      </w:r>
      <w:r w:rsidR="002D05FB" w:rsidRPr="00681FDF">
        <w:rPr>
          <w:rFonts w:ascii="Arial" w:hAnsi="Arial" w:cs="Arial"/>
        </w:rPr>
        <w:t xml:space="preserve"> lub specjalistycznej</w:t>
      </w:r>
      <w:r w:rsidRPr="00681FDF">
        <w:rPr>
          <w:rFonts w:ascii="Arial" w:hAnsi="Arial" w:cs="Arial"/>
        </w:rPr>
        <w:t>.</w:t>
      </w:r>
    </w:p>
    <w:p w:rsidR="0094137F" w:rsidRPr="00681FDF" w:rsidRDefault="00F513A8" w:rsidP="0064600A">
      <w:pPr>
        <w:numPr>
          <w:ilvl w:val="0"/>
          <w:numId w:val="14"/>
        </w:numPr>
        <w:jc w:val="both"/>
        <w:rPr>
          <w:rFonts w:ascii="Arial" w:hAnsi="Arial" w:cs="Arial"/>
        </w:rPr>
      </w:pPr>
      <w:r w:rsidRPr="00681FDF">
        <w:rPr>
          <w:rFonts w:ascii="Arial" w:hAnsi="Arial" w:cs="Arial"/>
        </w:rPr>
        <w:t>W</w:t>
      </w:r>
      <w:r w:rsidR="0094137F" w:rsidRPr="00681FDF">
        <w:rPr>
          <w:rFonts w:ascii="Arial" w:hAnsi="Arial" w:cs="Arial"/>
        </w:rPr>
        <w:t>skazywanie metod właściwego, skutecznego uczenia się</w:t>
      </w:r>
      <w:r w:rsidRPr="00681FDF">
        <w:rPr>
          <w:rFonts w:ascii="Arial" w:hAnsi="Arial" w:cs="Arial"/>
        </w:rPr>
        <w:t>.</w:t>
      </w:r>
    </w:p>
    <w:p w:rsidR="0094137F" w:rsidRPr="00681FDF" w:rsidRDefault="00F513A8" w:rsidP="0064600A">
      <w:pPr>
        <w:numPr>
          <w:ilvl w:val="0"/>
          <w:numId w:val="14"/>
        </w:numPr>
        <w:jc w:val="both"/>
        <w:rPr>
          <w:rFonts w:ascii="Arial" w:hAnsi="Arial" w:cs="Arial"/>
        </w:rPr>
      </w:pPr>
      <w:r w:rsidRPr="00681FDF">
        <w:rPr>
          <w:rFonts w:ascii="Arial" w:hAnsi="Arial" w:cs="Arial"/>
        </w:rPr>
        <w:t>O</w:t>
      </w:r>
      <w:r w:rsidR="0094137F" w:rsidRPr="00681FDF">
        <w:rPr>
          <w:rFonts w:ascii="Arial" w:hAnsi="Arial" w:cs="Arial"/>
        </w:rPr>
        <w:t>bejmowanie dzieci z wadami w</w:t>
      </w:r>
      <w:r w:rsidR="00E052BB" w:rsidRPr="00681FDF">
        <w:rPr>
          <w:rFonts w:ascii="Arial" w:hAnsi="Arial" w:cs="Arial"/>
        </w:rPr>
        <w:t xml:space="preserve">ymowy </w:t>
      </w:r>
      <w:r w:rsidR="0094137F" w:rsidRPr="00681FDF">
        <w:rPr>
          <w:rFonts w:ascii="Arial" w:hAnsi="Arial" w:cs="Arial"/>
        </w:rPr>
        <w:t>zajęciami logopedycznymi</w:t>
      </w:r>
      <w:r w:rsidRPr="00681FDF">
        <w:rPr>
          <w:rFonts w:ascii="Arial" w:hAnsi="Arial" w:cs="Arial"/>
        </w:rPr>
        <w:t>.</w:t>
      </w:r>
    </w:p>
    <w:p w:rsidR="0094137F" w:rsidRPr="00681FDF" w:rsidRDefault="00F513A8" w:rsidP="0064600A">
      <w:pPr>
        <w:numPr>
          <w:ilvl w:val="0"/>
          <w:numId w:val="14"/>
        </w:numPr>
        <w:jc w:val="both"/>
        <w:rPr>
          <w:rFonts w:ascii="Arial" w:hAnsi="Arial" w:cs="Arial"/>
        </w:rPr>
      </w:pPr>
      <w:r w:rsidRPr="00681FDF">
        <w:rPr>
          <w:rFonts w:ascii="Arial" w:hAnsi="Arial" w:cs="Arial"/>
        </w:rPr>
        <w:t>O</w:t>
      </w:r>
      <w:r w:rsidR="0094137F" w:rsidRPr="00681FDF">
        <w:rPr>
          <w:rFonts w:ascii="Arial" w:hAnsi="Arial" w:cs="Arial"/>
        </w:rPr>
        <w:t>bejmowanie dzieci z deficytami rozwojowym</w:t>
      </w:r>
      <w:r w:rsidR="002D05FB" w:rsidRPr="00681FDF">
        <w:rPr>
          <w:rFonts w:ascii="Arial" w:hAnsi="Arial" w:cs="Arial"/>
        </w:rPr>
        <w:t>i zajęciami specjalistycznymi</w:t>
      </w:r>
      <w:r w:rsidRPr="00681FDF">
        <w:rPr>
          <w:rFonts w:ascii="Arial" w:hAnsi="Arial" w:cs="Arial"/>
        </w:rPr>
        <w:t>.</w:t>
      </w:r>
    </w:p>
    <w:p w:rsidR="0094137F" w:rsidRPr="00681FDF" w:rsidRDefault="00F513A8" w:rsidP="0064600A">
      <w:pPr>
        <w:numPr>
          <w:ilvl w:val="0"/>
          <w:numId w:val="14"/>
        </w:numPr>
        <w:jc w:val="both"/>
        <w:rPr>
          <w:rFonts w:ascii="Arial" w:hAnsi="Arial" w:cs="Arial"/>
        </w:rPr>
      </w:pPr>
      <w:r w:rsidRPr="00681FDF">
        <w:rPr>
          <w:rFonts w:ascii="Arial" w:hAnsi="Arial" w:cs="Arial"/>
        </w:rPr>
        <w:t>O</w:t>
      </w:r>
      <w:r w:rsidR="00E052BB" w:rsidRPr="00681FDF">
        <w:rPr>
          <w:rFonts w:ascii="Arial" w:hAnsi="Arial" w:cs="Arial"/>
        </w:rPr>
        <w:t>rganizowanie</w:t>
      </w:r>
      <w:r w:rsidR="00027C36" w:rsidRPr="00681FDF">
        <w:rPr>
          <w:rFonts w:ascii="Arial" w:hAnsi="Arial" w:cs="Arial"/>
        </w:rPr>
        <w:t xml:space="preserve"> zajęć dydaktyczno-wyrównawczych</w:t>
      </w:r>
      <w:r w:rsidR="00E052BB" w:rsidRPr="00681FDF">
        <w:rPr>
          <w:rFonts w:ascii="Arial" w:hAnsi="Arial" w:cs="Arial"/>
        </w:rPr>
        <w:t xml:space="preserve"> </w:t>
      </w:r>
      <w:r w:rsidR="00027C36" w:rsidRPr="00681FDF">
        <w:rPr>
          <w:rFonts w:ascii="Arial" w:hAnsi="Arial" w:cs="Arial"/>
        </w:rPr>
        <w:t>dla uczniów mających trudności</w:t>
      </w:r>
      <w:r w:rsidR="0094137F" w:rsidRPr="00681FDF">
        <w:rPr>
          <w:rFonts w:ascii="Arial" w:hAnsi="Arial" w:cs="Arial"/>
        </w:rPr>
        <w:t xml:space="preserve"> w op</w:t>
      </w:r>
      <w:r w:rsidR="00027C36" w:rsidRPr="00681FDF">
        <w:rPr>
          <w:rFonts w:ascii="Arial" w:hAnsi="Arial" w:cs="Arial"/>
        </w:rPr>
        <w:t>anowaniu treści programowych</w:t>
      </w:r>
      <w:r w:rsidRPr="00681FDF">
        <w:rPr>
          <w:rFonts w:ascii="Arial" w:hAnsi="Arial" w:cs="Arial"/>
        </w:rPr>
        <w:t>.</w:t>
      </w:r>
    </w:p>
    <w:p w:rsidR="0094137F" w:rsidRPr="00681FDF" w:rsidRDefault="00F513A8" w:rsidP="0064600A">
      <w:pPr>
        <w:numPr>
          <w:ilvl w:val="0"/>
          <w:numId w:val="14"/>
        </w:numPr>
        <w:jc w:val="both"/>
        <w:rPr>
          <w:rFonts w:ascii="Arial" w:hAnsi="Arial" w:cs="Arial"/>
        </w:rPr>
      </w:pPr>
      <w:r w:rsidRPr="00681FDF">
        <w:rPr>
          <w:rFonts w:ascii="Arial" w:hAnsi="Arial" w:cs="Arial"/>
        </w:rPr>
        <w:t>U</w:t>
      </w:r>
      <w:r w:rsidR="00027C36" w:rsidRPr="00681FDF">
        <w:rPr>
          <w:rFonts w:ascii="Arial" w:hAnsi="Arial" w:cs="Arial"/>
        </w:rPr>
        <w:t xml:space="preserve">dzielanie </w:t>
      </w:r>
      <w:r w:rsidR="0094137F" w:rsidRPr="00681FDF">
        <w:rPr>
          <w:rFonts w:ascii="Arial" w:hAnsi="Arial" w:cs="Arial"/>
        </w:rPr>
        <w:t>pomocy uczniom</w:t>
      </w:r>
      <w:r w:rsidR="00027C36" w:rsidRPr="00681FDF">
        <w:rPr>
          <w:rFonts w:ascii="Arial" w:hAnsi="Arial" w:cs="Arial"/>
        </w:rPr>
        <w:t xml:space="preserve"> zagrożonym niedostosowaniem społecznym oraz</w:t>
      </w:r>
      <w:r w:rsidR="0094137F" w:rsidRPr="00681FDF">
        <w:rPr>
          <w:rFonts w:ascii="Arial" w:hAnsi="Arial" w:cs="Arial"/>
        </w:rPr>
        <w:t xml:space="preserve"> </w:t>
      </w:r>
      <w:r w:rsidR="001A7B2D">
        <w:rPr>
          <w:rFonts w:ascii="Arial" w:hAnsi="Arial" w:cs="Arial"/>
        </w:rPr>
        <w:br/>
      </w:r>
      <w:r w:rsidR="0094137F" w:rsidRPr="00681FDF">
        <w:rPr>
          <w:rFonts w:ascii="Arial" w:hAnsi="Arial" w:cs="Arial"/>
        </w:rPr>
        <w:t>z rodzin patologicznych</w:t>
      </w:r>
      <w:r w:rsidR="00027C36" w:rsidRPr="00681FDF">
        <w:rPr>
          <w:rFonts w:ascii="Arial" w:hAnsi="Arial" w:cs="Arial"/>
        </w:rPr>
        <w:t>, wielodzietnych, rozbitych</w:t>
      </w:r>
      <w:r w:rsidR="005F184D" w:rsidRPr="00681FDF">
        <w:rPr>
          <w:rFonts w:ascii="Arial" w:hAnsi="Arial" w:cs="Arial"/>
        </w:rPr>
        <w:t xml:space="preserve">, </w:t>
      </w:r>
      <w:r w:rsidR="0094137F" w:rsidRPr="00681FDF">
        <w:rPr>
          <w:rFonts w:ascii="Arial" w:hAnsi="Arial" w:cs="Arial"/>
        </w:rPr>
        <w:t>zastępczych</w:t>
      </w:r>
      <w:r w:rsidR="005F184D" w:rsidRPr="00681FDF">
        <w:rPr>
          <w:rFonts w:ascii="Arial" w:hAnsi="Arial" w:cs="Arial"/>
        </w:rPr>
        <w:t xml:space="preserve"> i będących </w:t>
      </w:r>
      <w:r w:rsidR="001A7B2D">
        <w:rPr>
          <w:rFonts w:ascii="Arial" w:hAnsi="Arial" w:cs="Arial"/>
        </w:rPr>
        <w:br/>
      </w:r>
      <w:r w:rsidR="005F184D" w:rsidRPr="00681FDF">
        <w:rPr>
          <w:rFonts w:ascii="Arial" w:hAnsi="Arial" w:cs="Arial"/>
        </w:rPr>
        <w:t>w trudnej sytuacji materialnej</w:t>
      </w:r>
      <w:r w:rsidRPr="00681FDF">
        <w:rPr>
          <w:rFonts w:ascii="Arial" w:hAnsi="Arial" w:cs="Arial"/>
        </w:rPr>
        <w:t>.</w:t>
      </w:r>
    </w:p>
    <w:p w:rsidR="0094137F" w:rsidRPr="00681FDF" w:rsidRDefault="00F513A8" w:rsidP="0064600A">
      <w:pPr>
        <w:numPr>
          <w:ilvl w:val="0"/>
          <w:numId w:val="14"/>
        </w:numPr>
        <w:jc w:val="both"/>
        <w:rPr>
          <w:rFonts w:ascii="Arial" w:hAnsi="Arial" w:cs="Arial"/>
        </w:rPr>
      </w:pPr>
      <w:r w:rsidRPr="00681FDF">
        <w:rPr>
          <w:rFonts w:ascii="Arial" w:hAnsi="Arial" w:cs="Arial"/>
        </w:rPr>
        <w:t>U</w:t>
      </w:r>
      <w:r w:rsidR="0094137F" w:rsidRPr="00681FDF">
        <w:rPr>
          <w:rFonts w:ascii="Arial" w:hAnsi="Arial" w:cs="Arial"/>
        </w:rPr>
        <w:t xml:space="preserve">dzielanie porad odnośnie form spędzania czasu wolnego wychowanków oraz </w:t>
      </w:r>
      <w:r w:rsidR="0055276D" w:rsidRPr="00681FDF">
        <w:rPr>
          <w:rFonts w:ascii="Arial" w:hAnsi="Arial" w:cs="Arial"/>
        </w:rPr>
        <w:t>kierowanie, jeśli</w:t>
      </w:r>
      <w:r w:rsidR="0094137F" w:rsidRPr="00681FDF">
        <w:rPr>
          <w:rFonts w:ascii="Arial" w:hAnsi="Arial" w:cs="Arial"/>
        </w:rPr>
        <w:t xml:space="preserve"> zajdzie ku temu potrzeba na zajęcia d</w:t>
      </w:r>
      <w:r w:rsidR="005F184D" w:rsidRPr="00681FDF">
        <w:rPr>
          <w:rFonts w:ascii="Arial" w:hAnsi="Arial" w:cs="Arial"/>
        </w:rPr>
        <w:t>o świetlicy socjoterapeutycznej</w:t>
      </w:r>
      <w:r w:rsidR="00F926E4" w:rsidRPr="00681FDF">
        <w:rPr>
          <w:rFonts w:ascii="Arial" w:hAnsi="Arial" w:cs="Arial"/>
        </w:rPr>
        <w:t xml:space="preserve"> lub środowiskowej</w:t>
      </w:r>
      <w:r w:rsidRPr="00681FDF">
        <w:rPr>
          <w:rFonts w:ascii="Arial" w:hAnsi="Arial" w:cs="Arial"/>
        </w:rPr>
        <w:t>.</w:t>
      </w:r>
    </w:p>
    <w:p w:rsidR="005F184D" w:rsidRPr="00681FDF" w:rsidRDefault="00F513A8" w:rsidP="0064600A">
      <w:pPr>
        <w:numPr>
          <w:ilvl w:val="0"/>
          <w:numId w:val="14"/>
        </w:numPr>
        <w:jc w:val="both"/>
        <w:rPr>
          <w:rFonts w:ascii="Arial" w:hAnsi="Arial" w:cs="Arial"/>
        </w:rPr>
      </w:pPr>
      <w:r w:rsidRPr="00681FDF">
        <w:rPr>
          <w:rFonts w:ascii="Arial" w:hAnsi="Arial" w:cs="Arial"/>
        </w:rPr>
        <w:t>O</w:t>
      </w:r>
      <w:r w:rsidR="005F184D" w:rsidRPr="00681FDF">
        <w:rPr>
          <w:rFonts w:ascii="Arial" w:hAnsi="Arial" w:cs="Arial"/>
        </w:rPr>
        <w:t xml:space="preserve">rganizowanie w miarę </w:t>
      </w:r>
      <w:r w:rsidR="0094137F" w:rsidRPr="00681FDF">
        <w:rPr>
          <w:rFonts w:ascii="Arial" w:hAnsi="Arial" w:cs="Arial"/>
        </w:rPr>
        <w:t>możliwości terapii zajęciowej z uczniami niedostosowan</w:t>
      </w:r>
      <w:r w:rsidR="005F184D" w:rsidRPr="00681FDF">
        <w:rPr>
          <w:rFonts w:ascii="Arial" w:hAnsi="Arial" w:cs="Arial"/>
        </w:rPr>
        <w:t>ymi społecznie i nadpobudliwymi</w:t>
      </w:r>
      <w:r w:rsidRPr="00681FDF">
        <w:rPr>
          <w:rFonts w:ascii="Arial" w:hAnsi="Arial" w:cs="Arial"/>
        </w:rPr>
        <w:t>.</w:t>
      </w:r>
    </w:p>
    <w:p w:rsidR="00947C41" w:rsidRPr="00676FE5" w:rsidRDefault="00947C41" w:rsidP="0064600A">
      <w:pPr>
        <w:numPr>
          <w:ilvl w:val="0"/>
          <w:numId w:val="14"/>
        </w:numPr>
        <w:jc w:val="both"/>
        <w:rPr>
          <w:rFonts w:ascii="Arial" w:hAnsi="Arial" w:cs="Arial"/>
        </w:rPr>
      </w:pPr>
      <w:r w:rsidRPr="00676FE5">
        <w:rPr>
          <w:rFonts w:ascii="Arial" w:hAnsi="Arial" w:cs="Arial"/>
        </w:rPr>
        <w:t xml:space="preserve">Tworzenie zespołów nauczycieli i specjalistów dla uczniów posiadających orzeczenie o potrzebie kształcenia specjalnego, orzeczenie o potrzebie indywidualnego nauczania lub opinię poradni psychologiczno-pedagogicznej, </w:t>
      </w:r>
      <w:r w:rsidR="001A7B2D">
        <w:rPr>
          <w:rFonts w:ascii="Arial" w:hAnsi="Arial" w:cs="Arial"/>
        </w:rPr>
        <w:br/>
      </w:r>
      <w:r w:rsidRPr="00676FE5">
        <w:rPr>
          <w:rFonts w:ascii="Arial" w:hAnsi="Arial" w:cs="Arial"/>
        </w:rPr>
        <w:t>a także dla uczniów, którzy ze względu na potrzeby rozwojowe lub edukacyjne wymagają objęcia pomocą psychologiczno-pedagogiczną,</w:t>
      </w:r>
    </w:p>
    <w:p w:rsidR="005F184D" w:rsidRPr="00681FDF" w:rsidRDefault="00F513A8" w:rsidP="0064600A">
      <w:pPr>
        <w:numPr>
          <w:ilvl w:val="0"/>
          <w:numId w:val="14"/>
        </w:numPr>
        <w:jc w:val="both"/>
        <w:rPr>
          <w:rFonts w:ascii="Arial" w:hAnsi="Arial" w:cs="Arial"/>
        </w:rPr>
      </w:pPr>
      <w:r w:rsidRPr="00681FDF">
        <w:rPr>
          <w:rFonts w:ascii="Arial" w:hAnsi="Arial" w:cs="Arial"/>
        </w:rPr>
        <w:lastRenderedPageBreak/>
        <w:t>K</w:t>
      </w:r>
      <w:r w:rsidR="0094137F" w:rsidRPr="00681FDF">
        <w:rPr>
          <w:rFonts w:ascii="Arial" w:hAnsi="Arial" w:cs="Arial"/>
        </w:rPr>
        <w:t>ierowanie uczniów z rodzin zaniedbanych wychowawczo l</w:t>
      </w:r>
      <w:r w:rsidR="005F184D" w:rsidRPr="00681FDF">
        <w:rPr>
          <w:rFonts w:ascii="Arial" w:hAnsi="Arial" w:cs="Arial"/>
        </w:rPr>
        <w:t xml:space="preserve">ub </w:t>
      </w:r>
      <w:r w:rsidR="001A7B2D" w:rsidRPr="00681FDF">
        <w:rPr>
          <w:rFonts w:ascii="Arial" w:hAnsi="Arial" w:cs="Arial"/>
        </w:rPr>
        <w:t>niemających</w:t>
      </w:r>
      <w:r w:rsidR="005F184D" w:rsidRPr="00681FDF">
        <w:rPr>
          <w:rFonts w:ascii="Arial" w:hAnsi="Arial" w:cs="Arial"/>
        </w:rPr>
        <w:t xml:space="preserve"> odpowiednich warunków w domu do świetlicy szkolnej celem uzyskania opieki </w:t>
      </w:r>
      <w:r w:rsidR="001A7B2D">
        <w:rPr>
          <w:rFonts w:ascii="Arial" w:hAnsi="Arial" w:cs="Arial"/>
        </w:rPr>
        <w:br/>
      </w:r>
      <w:r w:rsidR="005F184D" w:rsidRPr="00681FDF">
        <w:rPr>
          <w:rFonts w:ascii="Arial" w:hAnsi="Arial" w:cs="Arial"/>
        </w:rPr>
        <w:t>i pomocy w przygotowaniu się do zajęć lekcyjnych</w:t>
      </w:r>
      <w:r w:rsidRPr="00681FDF">
        <w:rPr>
          <w:rFonts w:ascii="Arial" w:hAnsi="Arial" w:cs="Arial"/>
        </w:rPr>
        <w:t>.</w:t>
      </w:r>
    </w:p>
    <w:p w:rsidR="0094137F" w:rsidRPr="00681FDF" w:rsidRDefault="00F513A8" w:rsidP="0064600A">
      <w:pPr>
        <w:numPr>
          <w:ilvl w:val="0"/>
          <w:numId w:val="14"/>
        </w:numPr>
        <w:jc w:val="both"/>
        <w:rPr>
          <w:rFonts w:ascii="Arial" w:hAnsi="Arial" w:cs="Arial"/>
        </w:rPr>
      </w:pPr>
      <w:r w:rsidRPr="00681FDF">
        <w:rPr>
          <w:rFonts w:ascii="Arial" w:hAnsi="Arial" w:cs="Arial"/>
        </w:rPr>
        <w:t>O</w:t>
      </w:r>
      <w:r w:rsidR="0094137F" w:rsidRPr="00681FDF">
        <w:rPr>
          <w:rFonts w:ascii="Arial" w:hAnsi="Arial" w:cs="Arial"/>
        </w:rPr>
        <w:t>rganizowan</w:t>
      </w:r>
      <w:r w:rsidR="005F184D" w:rsidRPr="00681FDF">
        <w:rPr>
          <w:rFonts w:ascii="Arial" w:hAnsi="Arial" w:cs="Arial"/>
        </w:rPr>
        <w:t>ie spotkań z przedstawicielami instytucji wspomagających pracę szkoły</w:t>
      </w:r>
      <w:r w:rsidR="0094137F" w:rsidRPr="00681FDF">
        <w:rPr>
          <w:rFonts w:ascii="Arial" w:hAnsi="Arial" w:cs="Arial"/>
        </w:rPr>
        <w:t xml:space="preserve"> w ramach szerzenia wiedzy społeczno-prawnej</w:t>
      </w:r>
      <w:r w:rsidRPr="00681FDF">
        <w:rPr>
          <w:rFonts w:ascii="Arial" w:hAnsi="Arial" w:cs="Arial"/>
        </w:rPr>
        <w:t>.</w:t>
      </w:r>
    </w:p>
    <w:p w:rsidR="0094137F" w:rsidRPr="00681FDF" w:rsidRDefault="00F513A8" w:rsidP="0064600A">
      <w:pPr>
        <w:numPr>
          <w:ilvl w:val="0"/>
          <w:numId w:val="14"/>
        </w:numPr>
        <w:jc w:val="both"/>
        <w:rPr>
          <w:rFonts w:ascii="Arial" w:hAnsi="Arial" w:cs="Arial"/>
        </w:rPr>
      </w:pPr>
      <w:r w:rsidRPr="00681FDF">
        <w:rPr>
          <w:rFonts w:ascii="Arial" w:hAnsi="Arial" w:cs="Arial"/>
        </w:rPr>
        <w:t>U</w:t>
      </w:r>
      <w:r w:rsidR="0094137F" w:rsidRPr="00681FDF">
        <w:rPr>
          <w:rFonts w:ascii="Arial" w:hAnsi="Arial" w:cs="Arial"/>
        </w:rPr>
        <w:t>dzielanie pomocy w rozwiązywaniu konfliktów koleżeńskic</w:t>
      </w:r>
      <w:r w:rsidR="005F184D" w:rsidRPr="00681FDF">
        <w:rPr>
          <w:rFonts w:ascii="Arial" w:hAnsi="Arial" w:cs="Arial"/>
        </w:rPr>
        <w:t>h i rówieśniczych</w:t>
      </w:r>
      <w:r w:rsidRPr="00681FDF">
        <w:rPr>
          <w:rFonts w:ascii="Arial" w:hAnsi="Arial" w:cs="Arial"/>
        </w:rPr>
        <w:t>.</w:t>
      </w:r>
    </w:p>
    <w:p w:rsidR="0094137F" w:rsidRPr="00676FE5" w:rsidRDefault="00F513A8" w:rsidP="0064600A">
      <w:pPr>
        <w:numPr>
          <w:ilvl w:val="0"/>
          <w:numId w:val="14"/>
        </w:numPr>
        <w:jc w:val="both"/>
        <w:rPr>
          <w:rFonts w:ascii="Arial" w:hAnsi="Arial" w:cs="Arial"/>
        </w:rPr>
      </w:pPr>
      <w:r w:rsidRPr="00676FE5">
        <w:rPr>
          <w:rFonts w:ascii="Arial" w:hAnsi="Arial" w:cs="Arial"/>
        </w:rPr>
        <w:t>W</w:t>
      </w:r>
      <w:r w:rsidR="0094137F" w:rsidRPr="00676FE5">
        <w:rPr>
          <w:rFonts w:ascii="Arial" w:hAnsi="Arial" w:cs="Arial"/>
        </w:rPr>
        <w:t xml:space="preserve">skazywanie zależności </w:t>
      </w:r>
      <w:r w:rsidR="00947C41" w:rsidRPr="00676FE5">
        <w:rPr>
          <w:rFonts w:ascii="Arial" w:hAnsi="Arial" w:cs="Arial"/>
        </w:rPr>
        <w:t>(na lekcjach przyrody,</w:t>
      </w:r>
      <w:r w:rsidR="00F17E4C">
        <w:rPr>
          <w:rFonts w:ascii="Arial" w:hAnsi="Arial" w:cs="Arial"/>
        </w:rPr>
        <w:t xml:space="preserve"> biologii, chemii,</w:t>
      </w:r>
      <w:r w:rsidR="00947C41" w:rsidRPr="00676FE5">
        <w:rPr>
          <w:rFonts w:ascii="Arial" w:hAnsi="Arial" w:cs="Arial"/>
        </w:rPr>
        <w:t xml:space="preserve"> techniki </w:t>
      </w:r>
      <w:r w:rsidR="0094137F" w:rsidRPr="00676FE5">
        <w:rPr>
          <w:rFonts w:ascii="Arial" w:hAnsi="Arial" w:cs="Arial"/>
        </w:rPr>
        <w:t>wychowania fizycznego) między jakością i sposobem od</w:t>
      </w:r>
      <w:r w:rsidR="00200BA0">
        <w:rPr>
          <w:rFonts w:ascii="Arial" w:hAnsi="Arial" w:cs="Arial"/>
        </w:rPr>
        <w:t>żywiania się, a stanem zdrowia</w:t>
      </w:r>
      <w:r w:rsidRPr="00676FE5">
        <w:rPr>
          <w:rFonts w:ascii="Arial" w:hAnsi="Arial" w:cs="Arial"/>
        </w:rPr>
        <w:t>.</w:t>
      </w:r>
    </w:p>
    <w:p w:rsidR="00E80B76" w:rsidRPr="00F8238F" w:rsidRDefault="00E80B76" w:rsidP="00E80B76">
      <w:pPr>
        <w:numPr>
          <w:ilvl w:val="0"/>
          <w:numId w:val="4"/>
        </w:numPr>
        <w:jc w:val="both"/>
        <w:rPr>
          <w:rFonts w:ascii="Arial" w:hAnsi="Arial" w:cs="Arial"/>
        </w:rPr>
      </w:pPr>
      <w:r w:rsidRPr="00F8238F">
        <w:rPr>
          <w:rFonts w:ascii="Arial" w:hAnsi="Arial" w:cs="Arial"/>
        </w:rPr>
        <w:t xml:space="preserve">Nauczyciel jest obowiązany indywidualizować pracę z uczniem na obowiązkowych </w:t>
      </w:r>
      <w:r w:rsidR="001A7B2D">
        <w:rPr>
          <w:rFonts w:ascii="Arial" w:hAnsi="Arial" w:cs="Arial"/>
        </w:rPr>
        <w:br/>
        <w:t xml:space="preserve">i </w:t>
      </w:r>
      <w:r w:rsidRPr="00F8238F">
        <w:rPr>
          <w:rFonts w:ascii="Arial" w:hAnsi="Arial" w:cs="Arial"/>
        </w:rPr>
        <w:t xml:space="preserve">dodatkowych zajęciach edukacyjnych, odpowiednio do potrzeb rozwojowych </w:t>
      </w:r>
      <w:r w:rsidR="001A7B2D">
        <w:rPr>
          <w:rFonts w:ascii="Arial" w:hAnsi="Arial" w:cs="Arial"/>
        </w:rPr>
        <w:br/>
      </w:r>
      <w:r w:rsidRPr="00F8238F">
        <w:rPr>
          <w:rFonts w:ascii="Arial" w:hAnsi="Arial" w:cs="Arial"/>
        </w:rPr>
        <w:t>i edukacyjnych oraz możliwości psychofizycznych ucznia.</w:t>
      </w:r>
    </w:p>
    <w:p w:rsidR="00E80B76" w:rsidRPr="00F8238F" w:rsidRDefault="00E80B76" w:rsidP="00E80B76">
      <w:pPr>
        <w:jc w:val="both"/>
        <w:rPr>
          <w:rFonts w:ascii="Arial" w:hAnsi="Arial" w:cs="Arial"/>
        </w:rPr>
      </w:pPr>
    </w:p>
    <w:p w:rsidR="00E80B76" w:rsidRPr="00F8238F" w:rsidRDefault="00E80B76" w:rsidP="00E80B76">
      <w:pPr>
        <w:numPr>
          <w:ilvl w:val="0"/>
          <w:numId w:val="4"/>
        </w:numPr>
        <w:jc w:val="both"/>
        <w:rPr>
          <w:rFonts w:ascii="Arial" w:hAnsi="Arial" w:cs="Arial"/>
        </w:rPr>
      </w:pPr>
      <w:r w:rsidRPr="00F8238F">
        <w:rPr>
          <w:rFonts w:ascii="Arial" w:hAnsi="Arial" w:cs="Arial"/>
        </w:rPr>
        <w:t>Nauczyciel jest obowiązany dosto</w:t>
      </w:r>
      <w:r w:rsidR="00C55FB9">
        <w:rPr>
          <w:rFonts w:ascii="Arial" w:hAnsi="Arial" w:cs="Arial"/>
        </w:rPr>
        <w:t>sować wymagania edukacyjne do</w:t>
      </w:r>
      <w:r w:rsidRPr="00F8238F">
        <w:rPr>
          <w:rFonts w:ascii="Arial" w:hAnsi="Arial" w:cs="Arial"/>
        </w:rPr>
        <w:t xml:space="preserve"> indywidualnych potrzeb rozwojowych i edukacyjnych oraz możliwości psychofizycznych ucznia:</w:t>
      </w:r>
    </w:p>
    <w:p w:rsidR="00E80B76" w:rsidRPr="00F8238F" w:rsidRDefault="00E80B76" w:rsidP="00E80B76">
      <w:pPr>
        <w:pStyle w:val="Akapitzlist"/>
        <w:rPr>
          <w:rFonts w:ascii="Arial" w:hAnsi="Arial" w:cs="Arial"/>
        </w:rPr>
      </w:pPr>
    </w:p>
    <w:p w:rsidR="00E80B76" w:rsidRPr="00F8238F" w:rsidRDefault="00E80B76" w:rsidP="00E80B76">
      <w:pPr>
        <w:numPr>
          <w:ilvl w:val="1"/>
          <w:numId w:val="4"/>
        </w:numPr>
        <w:jc w:val="both"/>
        <w:rPr>
          <w:rFonts w:ascii="Arial" w:hAnsi="Arial" w:cs="Arial"/>
        </w:rPr>
      </w:pPr>
      <w:r w:rsidRPr="00F8238F">
        <w:rPr>
          <w:rFonts w:ascii="Arial" w:hAnsi="Arial" w:cs="Arial"/>
        </w:rPr>
        <w:t xml:space="preserve">posiadającego orzeczenie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w:t>
      </w:r>
      <w:r w:rsidR="001A7B2D">
        <w:rPr>
          <w:rFonts w:ascii="Arial" w:hAnsi="Arial" w:cs="Arial"/>
        </w:rPr>
        <w:br/>
      </w:r>
      <w:r w:rsidRPr="00F8238F">
        <w:rPr>
          <w:rFonts w:ascii="Arial" w:hAnsi="Arial" w:cs="Arial"/>
        </w:rPr>
        <w:t>i oddziałach ogólnodostępnych lub integracyjnych albo przepisów w sprawie warunków organizowania kształcenia, wychowania i opieki dla dzieci młodzieży niepełnosprawnych oraz niedostosowanych społecznie w specjalnych przedszkolach, szkołach i oddziałach oraz w ośrodkach;</w:t>
      </w:r>
    </w:p>
    <w:p w:rsidR="00E80B76" w:rsidRPr="00F8238F" w:rsidRDefault="00E80B76" w:rsidP="00E80B76">
      <w:pPr>
        <w:numPr>
          <w:ilvl w:val="1"/>
          <w:numId w:val="4"/>
        </w:numPr>
        <w:jc w:val="both"/>
        <w:rPr>
          <w:rFonts w:ascii="Arial" w:hAnsi="Arial" w:cs="Arial"/>
        </w:rPr>
      </w:pPr>
      <w:r w:rsidRPr="00F8238F">
        <w:rPr>
          <w:rFonts w:ascii="Arial" w:hAnsi="Arial" w:cs="Arial"/>
        </w:rPr>
        <w:t>posiadającego orzeczenie o potrzebie indywidualnego nauczania – na podstawie tego orzeczenia;</w:t>
      </w:r>
    </w:p>
    <w:p w:rsidR="00E80B76" w:rsidRPr="00F8238F" w:rsidRDefault="00E80B76" w:rsidP="00E80B76">
      <w:pPr>
        <w:numPr>
          <w:ilvl w:val="1"/>
          <w:numId w:val="4"/>
        </w:numPr>
        <w:jc w:val="both"/>
        <w:rPr>
          <w:rFonts w:ascii="Arial" w:hAnsi="Arial" w:cs="Arial"/>
        </w:rPr>
      </w:pPr>
      <w:r w:rsidRPr="00F8238F">
        <w:rPr>
          <w:rFonts w:ascii="Arial" w:hAnsi="Arial" w:cs="Arial"/>
        </w:rPr>
        <w:t>posiadającego opinię poradni psychologiczno-pedagogicznej, w tym poradni specjalistycznej, o specyficznych trudnościach w uczeniu się lub inną opinię poradni psychologiczno-pedagogicznej, w tym poradni specjalistycznej;</w:t>
      </w:r>
    </w:p>
    <w:p w:rsidR="0094137F" w:rsidRPr="00F8238F" w:rsidRDefault="00E80B76" w:rsidP="004500CC">
      <w:pPr>
        <w:numPr>
          <w:ilvl w:val="1"/>
          <w:numId w:val="4"/>
        </w:numPr>
        <w:jc w:val="both"/>
        <w:rPr>
          <w:rFonts w:ascii="Arial" w:hAnsi="Arial" w:cs="Arial"/>
        </w:rPr>
      </w:pPr>
      <w:r w:rsidRPr="00F8238F">
        <w:rPr>
          <w:rFonts w:ascii="Arial" w:hAnsi="Arial" w:cs="Arial"/>
        </w:rPr>
        <w:t xml:space="preserve">nieposiadającego orzeczenia lub opinii wymienionych w pkt 1-3, który objęty jest pomocą psychologiczno-pedagogiczną w szkole – na podstawie rozpoznania </w:t>
      </w:r>
      <w:r w:rsidR="001A7B2D">
        <w:rPr>
          <w:rFonts w:ascii="Arial" w:hAnsi="Arial" w:cs="Arial"/>
        </w:rPr>
        <w:br/>
      </w:r>
      <w:r w:rsidRPr="00F8238F">
        <w:rPr>
          <w:rFonts w:ascii="Arial" w:hAnsi="Arial" w:cs="Arial"/>
        </w:rPr>
        <w:t xml:space="preserve">i indywidualnych potrzeb rozwojowych i edukacyjnych oraz indywidualnych możliwości psychofizycznych ucznia dokonanego przez nauczycieli i specjalistów, </w:t>
      </w:r>
      <w:r w:rsidR="001A7B2D">
        <w:rPr>
          <w:rFonts w:ascii="Arial" w:hAnsi="Arial" w:cs="Arial"/>
        </w:rPr>
        <w:br/>
      </w:r>
      <w:r w:rsidRPr="00F8238F">
        <w:rPr>
          <w:rFonts w:ascii="Arial" w:hAnsi="Arial" w:cs="Arial"/>
        </w:rPr>
        <w:t xml:space="preserve">o którym mowa w przepisach w sprawie zasad udzielania i organizacji pomocy psychologiczno-pedagogicznej w publicznych przedszkolach, szkołach </w:t>
      </w:r>
      <w:r w:rsidR="001A7B2D">
        <w:rPr>
          <w:rFonts w:ascii="Arial" w:hAnsi="Arial" w:cs="Arial"/>
        </w:rPr>
        <w:br/>
      </w:r>
      <w:r w:rsidRPr="00F8238F">
        <w:rPr>
          <w:rFonts w:ascii="Arial" w:hAnsi="Arial" w:cs="Arial"/>
        </w:rPr>
        <w:t>i placówkach</w:t>
      </w:r>
    </w:p>
    <w:p w:rsidR="004500CC" w:rsidRPr="00F8238F" w:rsidRDefault="004500CC" w:rsidP="004500CC">
      <w:pPr>
        <w:jc w:val="both"/>
        <w:rPr>
          <w:rFonts w:ascii="Arial" w:hAnsi="Arial" w:cs="Arial"/>
        </w:rPr>
      </w:pPr>
    </w:p>
    <w:p w:rsidR="0094137F" w:rsidRPr="00681FDF" w:rsidRDefault="004500CC" w:rsidP="00D06C1C">
      <w:pPr>
        <w:ind w:left="357" w:hanging="357"/>
        <w:jc w:val="both"/>
        <w:rPr>
          <w:rFonts w:ascii="Arial" w:hAnsi="Arial" w:cs="Arial"/>
        </w:rPr>
      </w:pPr>
      <w:r w:rsidRPr="00F8238F">
        <w:rPr>
          <w:rFonts w:ascii="Arial" w:hAnsi="Arial" w:cs="Arial"/>
        </w:rPr>
        <w:t>6.</w:t>
      </w:r>
      <w:r w:rsidR="00C55FB9">
        <w:rPr>
          <w:rFonts w:ascii="Arial" w:hAnsi="Arial" w:cs="Arial"/>
        </w:rPr>
        <w:t xml:space="preserve"> </w:t>
      </w:r>
      <w:r w:rsidR="0094137F" w:rsidRPr="00F8238F">
        <w:rPr>
          <w:rFonts w:ascii="Arial" w:hAnsi="Arial" w:cs="Arial"/>
        </w:rPr>
        <w:t>Szkoła umożliwia rozwijanie zainteresowań uczniów, realizowanie indywidualnych programów nauczania oraz ukończenie</w:t>
      </w:r>
      <w:r w:rsidR="0094137F" w:rsidRPr="00681FDF">
        <w:rPr>
          <w:rFonts w:ascii="Arial" w:hAnsi="Arial" w:cs="Arial"/>
        </w:rPr>
        <w:t xml:space="preserve"> szkoły w skróconym czasie poprzez:</w:t>
      </w:r>
    </w:p>
    <w:p w:rsidR="0094137F" w:rsidRPr="00681FDF" w:rsidRDefault="0094137F" w:rsidP="00210065">
      <w:pPr>
        <w:jc w:val="both"/>
        <w:rPr>
          <w:rFonts w:ascii="Arial" w:hAnsi="Arial" w:cs="Arial"/>
        </w:rPr>
      </w:pPr>
    </w:p>
    <w:p w:rsidR="0094137F" w:rsidRPr="00681FDF" w:rsidRDefault="00F513A8" w:rsidP="0064600A">
      <w:pPr>
        <w:numPr>
          <w:ilvl w:val="0"/>
          <w:numId w:val="15"/>
        </w:numPr>
        <w:jc w:val="both"/>
        <w:rPr>
          <w:rFonts w:ascii="Arial" w:hAnsi="Arial" w:cs="Arial"/>
        </w:rPr>
      </w:pPr>
      <w:r w:rsidRPr="00681FDF">
        <w:rPr>
          <w:rFonts w:ascii="Arial" w:hAnsi="Arial" w:cs="Arial"/>
        </w:rPr>
        <w:t>P</w:t>
      </w:r>
      <w:r w:rsidR="0094137F" w:rsidRPr="00681FDF">
        <w:rPr>
          <w:rFonts w:ascii="Arial" w:hAnsi="Arial" w:cs="Arial"/>
        </w:rPr>
        <w:t>rop</w:t>
      </w:r>
      <w:r w:rsidR="00A203B0" w:rsidRPr="00681FDF">
        <w:rPr>
          <w:rFonts w:ascii="Arial" w:hAnsi="Arial" w:cs="Arial"/>
        </w:rPr>
        <w:t>onowanie dodatkowych kół i zespołów</w:t>
      </w:r>
      <w:r w:rsidR="00F926E4" w:rsidRPr="00681FDF">
        <w:rPr>
          <w:rFonts w:ascii="Arial" w:hAnsi="Arial" w:cs="Arial"/>
        </w:rPr>
        <w:t xml:space="preserve"> zainteresowań dzieciom</w:t>
      </w:r>
      <w:r w:rsidR="00A97D56">
        <w:rPr>
          <w:rFonts w:ascii="Arial" w:hAnsi="Arial" w:cs="Arial"/>
        </w:rPr>
        <w:t xml:space="preserve"> w szkole</w:t>
      </w:r>
      <w:r w:rsidR="0094137F" w:rsidRPr="00681FDF">
        <w:rPr>
          <w:rFonts w:ascii="Arial" w:hAnsi="Arial" w:cs="Arial"/>
        </w:rPr>
        <w:t xml:space="preserve"> i poza nią</w:t>
      </w:r>
      <w:r w:rsidRPr="00681FDF">
        <w:rPr>
          <w:rFonts w:ascii="Arial" w:hAnsi="Arial" w:cs="Arial"/>
        </w:rPr>
        <w:t>.</w:t>
      </w:r>
    </w:p>
    <w:p w:rsidR="0094137F" w:rsidRPr="00681FDF" w:rsidRDefault="00F513A8" w:rsidP="0064600A">
      <w:pPr>
        <w:numPr>
          <w:ilvl w:val="0"/>
          <w:numId w:val="15"/>
        </w:numPr>
        <w:jc w:val="both"/>
        <w:rPr>
          <w:rFonts w:ascii="Arial" w:hAnsi="Arial" w:cs="Arial"/>
        </w:rPr>
      </w:pPr>
      <w:r w:rsidRPr="00681FDF">
        <w:rPr>
          <w:rFonts w:ascii="Arial" w:hAnsi="Arial" w:cs="Arial"/>
        </w:rPr>
        <w:t>R</w:t>
      </w:r>
      <w:r w:rsidR="0094137F" w:rsidRPr="00681FDF">
        <w:rPr>
          <w:rFonts w:ascii="Arial" w:hAnsi="Arial" w:cs="Arial"/>
        </w:rPr>
        <w:t>espektowanie decyzji poradni psychologiczno-pedagogicznej odnośnie indywidualnego toku nauczania warunkującego ukończe</w:t>
      </w:r>
      <w:r w:rsidR="00200BA0">
        <w:rPr>
          <w:rFonts w:ascii="Arial" w:hAnsi="Arial" w:cs="Arial"/>
        </w:rPr>
        <w:t>nie szkoły</w:t>
      </w:r>
      <w:r w:rsidR="0094137F" w:rsidRPr="00681FDF">
        <w:rPr>
          <w:rFonts w:ascii="Arial" w:hAnsi="Arial" w:cs="Arial"/>
        </w:rPr>
        <w:t xml:space="preserve">   w skróconym czasie</w:t>
      </w:r>
      <w:r w:rsidRPr="00681FDF">
        <w:rPr>
          <w:rFonts w:ascii="Arial" w:hAnsi="Arial" w:cs="Arial"/>
        </w:rPr>
        <w:t>.</w:t>
      </w:r>
    </w:p>
    <w:p w:rsidR="0094137F" w:rsidRPr="00681FDF" w:rsidRDefault="00F513A8" w:rsidP="0064600A">
      <w:pPr>
        <w:numPr>
          <w:ilvl w:val="0"/>
          <w:numId w:val="15"/>
        </w:numPr>
        <w:jc w:val="both"/>
        <w:rPr>
          <w:rFonts w:ascii="Arial" w:hAnsi="Arial" w:cs="Arial"/>
        </w:rPr>
      </w:pPr>
      <w:r w:rsidRPr="00681FDF">
        <w:rPr>
          <w:rFonts w:ascii="Arial" w:hAnsi="Arial" w:cs="Arial"/>
        </w:rPr>
        <w:t>N</w:t>
      </w:r>
      <w:r w:rsidR="0094137F" w:rsidRPr="00681FDF">
        <w:rPr>
          <w:rFonts w:ascii="Arial" w:hAnsi="Arial" w:cs="Arial"/>
        </w:rPr>
        <w:t>awiązywanie współpracy ze szkołą talentów w danej dziedzinie</w:t>
      </w:r>
      <w:r w:rsidRPr="00681FDF">
        <w:rPr>
          <w:rFonts w:ascii="Arial" w:hAnsi="Arial" w:cs="Arial"/>
        </w:rPr>
        <w:t>.</w:t>
      </w:r>
    </w:p>
    <w:p w:rsidR="0094137F" w:rsidRPr="00681FDF" w:rsidRDefault="00F513A8" w:rsidP="0064600A">
      <w:pPr>
        <w:numPr>
          <w:ilvl w:val="0"/>
          <w:numId w:val="15"/>
        </w:numPr>
        <w:jc w:val="both"/>
        <w:rPr>
          <w:rFonts w:ascii="Arial" w:hAnsi="Arial" w:cs="Arial"/>
        </w:rPr>
      </w:pPr>
      <w:r w:rsidRPr="00681FDF">
        <w:rPr>
          <w:rFonts w:ascii="Arial" w:hAnsi="Arial" w:cs="Arial"/>
        </w:rPr>
        <w:t>P</w:t>
      </w:r>
      <w:r w:rsidR="0094137F" w:rsidRPr="00681FDF">
        <w:rPr>
          <w:rFonts w:ascii="Arial" w:hAnsi="Arial" w:cs="Arial"/>
        </w:rPr>
        <w:t>roponowanie zmiany szkoły dla dobra dziecka celem poszerzenia szczegółowej wiedzy</w:t>
      </w:r>
      <w:r w:rsidRPr="00681FDF">
        <w:rPr>
          <w:rFonts w:ascii="Arial" w:hAnsi="Arial" w:cs="Arial"/>
        </w:rPr>
        <w:t>.</w:t>
      </w:r>
    </w:p>
    <w:p w:rsidR="007705B3" w:rsidRPr="00681FDF" w:rsidRDefault="007705B3" w:rsidP="00210065">
      <w:pPr>
        <w:jc w:val="both"/>
        <w:rPr>
          <w:rFonts w:ascii="Arial" w:hAnsi="Arial" w:cs="Arial"/>
        </w:rPr>
      </w:pPr>
    </w:p>
    <w:p w:rsidR="00275F16" w:rsidRPr="00F8238F" w:rsidRDefault="00275F16" w:rsidP="00275F16">
      <w:pPr>
        <w:jc w:val="both"/>
        <w:rPr>
          <w:rFonts w:ascii="Arial" w:hAnsi="Arial" w:cs="Arial"/>
          <w:b/>
        </w:rPr>
      </w:pPr>
      <w:r w:rsidRPr="00F8238F">
        <w:rPr>
          <w:rFonts w:ascii="Arial" w:hAnsi="Arial" w:cs="Arial"/>
          <w:b/>
        </w:rPr>
        <w:lastRenderedPageBreak/>
        <w:t>§ 5. Zakres zadań nauczycieli oraz innych pracowników związanych z zapewnieniem bezpieczeństwa uczniom w czasie zaję</w:t>
      </w:r>
      <w:r w:rsidR="006D28A3">
        <w:rPr>
          <w:rFonts w:ascii="Arial" w:hAnsi="Arial" w:cs="Arial"/>
          <w:b/>
        </w:rPr>
        <w:t>ć organizowanych przez szkołę</w:t>
      </w:r>
    </w:p>
    <w:p w:rsidR="00275F16" w:rsidRPr="00F8238F" w:rsidRDefault="00275F16" w:rsidP="00275F16">
      <w:pPr>
        <w:pStyle w:val="Tekstpodstawowy"/>
        <w:spacing w:line="240" w:lineRule="auto"/>
        <w:rPr>
          <w:rFonts w:ascii="Arial" w:hAnsi="Arial" w:cs="Arial"/>
        </w:rPr>
      </w:pPr>
    </w:p>
    <w:p w:rsidR="00275F16" w:rsidRPr="00F8238F" w:rsidRDefault="00275F16" w:rsidP="0064600A">
      <w:pPr>
        <w:pStyle w:val="Tekstpodstawowy"/>
        <w:numPr>
          <w:ilvl w:val="1"/>
          <w:numId w:val="15"/>
        </w:numPr>
        <w:spacing w:line="240" w:lineRule="auto"/>
        <w:rPr>
          <w:rFonts w:ascii="Arial" w:hAnsi="Arial" w:cs="Arial"/>
        </w:rPr>
      </w:pPr>
      <w:r w:rsidRPr="00F8238F">
        <w:rPr>
          <w:rFonts w:ascii="Arial" w:hAnsi="Arial" w:cs="Arial"/>
        </w:rPr>
        <w:t xml:space="preserve">Nauczyciel w zależności od rodzaju zajęć i sposobu ich realizacji winien znać </w:t>
      </w:r>
      <w:r w:rsidR="001A7B2D">
        <w:rPr>
          <w:rFonts w:ascii="Arial" w:hAnsi="Arial" w:cs="Arial"/>
        </w:rPr>
        <w:br/>
      </w:r>
      <w:r w:rsidRPr="00F8238F">
        <w:rPr>
          <w:rFonts w:ascii="Arial" w:hAnsi="Arial" w:cs="Arial"/>
        </w:rPr>
        <w:t>i przestrzegać zasady bezpieczeństwa i higieny, procedury, regulaminy i ins</w:t>
      </w:r>
      <w:r w:rsidR="006D28A3">
        <w:rPr>
          <w:rFonts w:ascii="Arial" w:hAnsi="Arial" w:cs="Arial"/>
        </w:rPr>
        <w:t>trukcje obowiązujące w szkole</w:t>
      </w:r>
      <w:r w:rsidRPr="00F8238F">
        <w:rPr>
          <w:rFonts w:ascii="Arial" w:hAnsi="Arial" w:cs="Arial"/>
        </w:rPr>
        <w:t>:</w:t>
      </w:r>
    </w:p>
    <w:p w:rsidR="00275F16" w:rsidRPr="00F8238F" w:rsidRDefault="00275F16" w:rsidP="00637F6A">
      <w:pPr>
        <w:pStyle w:val="Tekstpodstawowy"/>
        <w:numPr>
          <w:ilvl w:val="0"/>
          <w:numId w:val="22"/>
        </w:numPr>
        <w:spacing w:line="240" w:lineRule="auto"/>
        <w:rPr>
          <w:rFonts w:ascii="Arial" w:hAnsi="Arial" w:cs="Arial"/>
        </w:rPr>
      </w:pPr>
      <w:r w:rsidRPr="00F8238F">
        <w:rPr>
          <w:rFonts w:ascii="Arial" w:hAnsi="Arial" w:cs="Arial"/>
        </w:rPr>
        <w:t>Podczas zajęć obowiązkowych, nadobowiązkowych i pozalekcyjnych nie opuszcza powierzonych jego opiece uczniów.</w:t>
      </w:r>
    </w:p>
    <w:p w:rsidR="00275F16" w:rsidRPr="00F8238F" w:rsidRDefault="00275F16" w:rsidP="00637F6A">
      <w:pPr>
        <w:pStyle w:val="Tekstpodstawowy"/>
        <w:numPr>
          <w:ilvl w:val="0"/>
          <w:numId w:val="22"/>
        </w:numPr>
        <w:spacing w:line="240" w:lineRule="auto"/>
        <w:rPr>
          <w:rFonts w:ascii="Arial" w:hAnsi="Arial" w:cs="Arial"/>
        </w:rPr>
      </w:pPr>
      <w:r w:rsidRPr="00F8238F">
        <w:rPr>
          <w:rFonts w:ascii="Arial" w:hAnsi="Arial" w:cs="Arial"/>
        </w:rPr>
        <w:t xml:space="preserve">Przeprowadza pogadanki dotyczące zasad poruszania się po ciągach komunikacyjnych w </w:t>
      </w:r>
      <w:r w:rsidR="006D28A3">
        <w:rPr>
          <w:rFonts w:ascii="Arial" w:hAnsi="Arial" w:cs="Arial"/>
        </w:rPr>
        <w:t>szkole</w:t>
      </w:r>
      <w:r w:rsidRPr="00F8238F">
        <w:rPr>
          <w:rFonts w:ascii="Arial" w:hAnsi="Arial" w:cs="Arial"/>
        </w:rPr>
        <w:t>.</w:t>
      </w:r>
    </w:p>
    <w:p w:rsidR="00275F16" w:rsidRPr="00F8238F" w:rsidRDefault="00275F16" w:rsidP="00637F6A">
      <w:pPr>
        <w:pStyle w:val="Tekstpodstawowy"/>
        <w:numPr>
          <w:ilvl w:val="0"/>
          <w:numId w:val="22"/>
        </w:numPr>
        <w:spacing w:line="240" w:lineRule="auto"/>
        <w:rPr>
          <w:rFonts w:ascii="Arial" w:hAnsi="Arial" w:cs="Arial"/>
        </w:rPr>
      </w:pPr>
      <w:r w:rsidRPr="00F8238F">
        <w:rPr>
          <w:rFonts w:ascii="Arial" w:hAnsi="Arial" w:cs="Arial"/>
        </w:rPr>
        <w:t>Przedstawia regulaminy i przepisy BHP obowiązujące w pracowniach i sali gimnastycznej.</w:t>
      </w:r>
    </w:p>
    <w:p w:rsidR="00275F16" w:rsidRPr="00F8238F" w:rsidRDefault="00275F16" w:rsidP="00637F6A">
      <w:pPr>
        <w:pStyle w:val="Tekstpodstawowy"/>
        <w:numPr>
          <w:ilvl w:val="0"/>
          <w:numId w:val="22"/>
        </w:numPr>
        <w:spacing w:line="240" w:lineRule="auto"/>
        <w:rPr>
          <w:rFonts w:ascii="Arial" w:hAnsi="Arial" w:cs="Arial"/>
        </w:rPr>
      </w:pPr>
      <w:r w:rsidRPr="00F8238F">
        <w:rPr>
          <w:rFonts w:ascii="Arial" w:hAnsi="Arial" w:cs="Arial"/>
        </w:rPr>
        <w:t>Przestrzega zasady prawidłowego odpoczynku między zajęciami.</w:t>
      </w:r>
    </w:p>
    <w:p w:rsidR="00275F16" w:rsidRPr="00F8238F" w:rsidRDefault="00275F16" w:rsidP="00637F6A">
      <w:pPr>
        <w:pStyle w:val="Tekstpodstawowy"/>
        <w:numPr>
          <w:ilvl w:val="0"/>
          <w:numId w:val="22"/>
        </w:numPr>
        <w:spacing w:line="240" w:lineRule="auto"/>
        <w:rPr>
          <w:rFonts w:ascii="Arial" w:hAnsi="Arial" w:cs="Arial"/>
        </w:rPr>
      </w:pPr>
      <w:r w:rsidRPr="00F8238F">
        <w:rPr>
          <w:rFonts w:ascii="Arial" w:hAnsi="Arial" w:cs="Arial"/>
        </w:rPr>
        <w:t>Dba o prawidłowe odżywianie uczniów (śniadanie).</w:t>
      </w:r>
    </w:p>
    <w:p w:rsidR="00275F16" w:rsidRPr="00F8238F" w:rsidRDefault="00275F16" w:rsidP="00637F6A">
      <w:pPr>
        <w:pStyle w:val="Tekstpodstawowy"/>
        <w:numPr>
          <w:ilvl w:val="0"/>
          <w:numId w:val="22"/>
        </w:numPr>
        <w:tabs>
          <w:tab w:val="left" w:pos="993"/>
        </w:tabs>
        <w:spacing w:line="240" w:lineRule="auto"/>
        <w:rPr>
          <w:rFonts w:ascii="Arial" w:hAnsi="Arial" w:cs="Arial"/>
        </w:rPr>
      </w:pPr>
      <w:r w:rsidRPr="00F8238F">
        <w:rPr>
          <w:rFonts w:ascii="Arial" w:hAnsi="Arial" w:cs="Arial"/>
        </w:rPr>
        <w:t>Systematycznie kontroluje miejsce</w:t>
      </w:r>
      <w:r w:rsidR="00F4133F">
        <w:rPr>
          <w:rFonts w:ascii="Arial" w:hAnsi="Arial" w:cs="Arial"/>
        </w:rPr>
        <w:t>,</w:t>
      </w:r>
      <w:r w:rsidRPr="00F8238F">
        <w:rPr>
          <w:rFonts w:ascii="Arial" w:hAnsi="Arial" w:cs="Arial"/>
        </w:rPr>
        <w:t xml:space="preserve"> gdzie prowadzi zajęcia, dostrzeżone zagrożenie musi albo sam usunąć, albo niezwłoczn</w:t>
      </w:r>
      <w:r w:rsidR="006D28A3">
        <w:rPr>
          <w:rFonts w:ascii="Arial" w:hAnsi="Arial" w:cs="Arial"/>
        </w:rPr>
        <w:t>ie zgłosić dyrektorowi szkoły</w:t>
      </w:r>
      <w:r w:rsidRPr="00F8238F">
        <w:rPr>
          <w:rFonts w:ascii="Arial" w:hAnsi="Arial" w:cs="Arial"/>
        </w:rPr>
        <w:t>.</w:t>
      </w:r>
    </w:p>
    <w:p w:rsidR="00275F16" w:rsidRPr="00F8238F" w:rsidRDefault="00275F16" w:rsidP="00637F6A">
      <w:pPr>
        <w:pStyle w:val="Tekstpodstawowy"/>
        <w:numPr>
          <w:ilvl w:val="0"/>
          <w:numId w:val="22"/>
        </w:numPr>
        <w:tabs>
          <w:tab w:val="left" w:pos="993"/>
        </w:tabs>
        <w:spacing w:line="240" w:lineRule="auto"/>
        <w:rPr>
          <w:rFonts w:ascii="Arial" w:hAnsi="Arial" w:cs="Arial"/>
        </w:rPr>
      </w:pPr>
      <w:r w:rsidRPr="00F8238F">
        <w:rPr>
          <w:rFonts w:ascii="Arial" w:hAnsi="Arial" w:cs="Arial"/>
        </w:rPr>
        <w:t>Kontroluje obecność uczniów na każdej lekcji oraz reaguje na nagłe</w:t>
      </w:r>
      <w:r w:rsidR="00C53366">
        <w:rPr>
          <w:rFonts w:ascii="Arial" w:hAnsi="Arial" w:cs="Arial"/>
        </w:rPr>
        <w:t xml:space="preserve"> „</w:t>
      </w:r>
      <w:r w:rsidR="00C55FB9">
        <w:rPr>
          <w:rFonts w:ascii="Arial" w:hAnsi="Arial" w:cs="Arial"/>
        </w:rPr>
        <w:t>zniknięcie” ucznia ze szkoły</w:t>
      </w:r>
      <w:r w:rsidRPr="00F8238F">
        <w:rPr>
          <w:rFonts w:ascii="Arial" w:hAnsi="Arial" w:cs="Arial"/>
        </w:rPr>
        <w:t>.</w:t>
      </w:r>
    </w:p>
    <w:p w:rsidR="00C47D48" w:rsidRPr="00E62488" w:rsidRDefault="00275F16" w:rsidP="00637F6A">
      <w:pPr>
        <w:pStyle w:val="Tekstpodstawowy"/>
        <w:numPr>
          <w:ilvl w:val="0"/>
          <w:numId w:val="22"/>
        </w:numPr>
        <w:tabs>
          <w:tab w:val="left" w:pos="993"/>
        </w:tabs>
        <w:spacing w:line="240" w:lineRule="auto"/>
        <w:rPr>
          <w:rFonts w:ascii="Arial" w:hAnsi="Arial" w:cs="Arial"/>
        </w:rPr>
      </w:pPr>
      <w:r w:rsidRPr="00F8238F">
        <w:rPr>
          <w:rFonts w:ascii="Arial" w:hAnsi="Arial" w:cs="Arial"/>
        </w:rPr>
        <w:t>Przerywa zajęcia, gdy stan budynku, pomieszczenia, sprzętu, instalacji, materiału lub terenu zagraża uczniom, pracownikom lub innym osobom.</w:t>
      </w:r>
    </w:p>
    <w:p w:rsidR="00275F16" w:rsidRPr="00F8238F" w:rsidRDefault="00275F16" w:rsidP="0064600A">
      <w:pPr>
        <w:numPr>
          <w:ilvl w:val="1"/>
          <w:numId w:val="15"/>
        </w:numPr>
        <w:tabs>
          <w:tab w:val="left" w:pos="993"/>
        </w:tabs>
        <w:jc w:val="both"/>
        <w:rPr>
          <w:rFonts w:ascii="Arial" w:hAnsi="Arial" w:cs="Arial"/>
        </w:rPr>
      </w:pPr>
      <w:r w:rsidRPr="00F8238F">
        <w:rPr>
          <w:rFonts w:ascii="Arial" w:hAnsi="Arial" w:cs="Arial"/>
        </w:rPr>
        <w:t>Do obowiązków nauczycieli wychowania fizycznego należy:</w:t>
      </w:r>
    </w:p>
    <w:p w:rsidR="00275F16" w:rsidRPr="00F8238F" w:rsidRDefault="00275F16" w:rsidP="0064600A">
      <w:pPr>
        <w:numPr>
          <w:ilvl w:val="3"/>
          <w:numId w:val="15"/>
        </w:numPr>
        <w:tabs>
          <w:tab w:val="left" w:pos="993"/>
        </w:tabs>
        <w:jc w:val="both"/>
        <w:rPr>
          <w:rFonts w:ascii="Arial" w:hAnsi="Arial" w:cs="Arial"/>
        </w:rPr>
      </w:pPr>
      <w:r w:rsidRPr="00F8238F">
        <w:rPr>
          <w:rFonts w:ascii="Arial" w:hAnsi="Arial" w:cs="Arial"/>
        </w:rPr>
        <w:t>Respektowanie zaleceń i ograniczeń wskazanych przez lekarza dla danej grupy lub pojedynczego ucznia.</w:t>
      </w:r>
    </w:p>
    <w:p w:rsidR="00275F16" w:rsidRPr="00F8238F" w:rsidRDefault="00275F16" w:rsidP="0064600A">
      <w:pPr>
        <w:numPr>
          <w:ilvl w:val="3"/>
          <w:numId w:val="15"/>
        </w:numPr>
        <w:tabs>
          <w:tab w:val="left" w:pos="993"/>
        </w:tabs>
        <w:jc w:val="both"/>
        <w:rPr>
          <w:rFonts w:ascii="Arial" w:hAnsi="Arial" w:cs="Arial"/>
        </w:rPr>
      </w:pPr>
      <w:r w:rsidRPr="00F8238F">
        <w:rPr>
          <w:rFonts w:ascii="Arial" w:hAnsi="Arial" w:cs="Arial"/>
        </w:rPr>
        <w:t>Obserwowanie wpływu w-f na stan sprawności ruchowej i zdrowie dzieci oraz wskazywanie rodzicom (prawnym opiekunom) na konieczność przeprowadzenia badania lekarskiego uczniów.</w:t>
      </w:r>
    </w:p>
    <w:p w:rsidR="00275F16" w:rsidRPr="00F8238F" w:rsidRDefault="00275F16" w:rsidP="0064600A">
      <w:pPr>
        <w:numPr>
          <w:ilvl w:val="3"/>
          <w:numId w:val="15"/>
        </w:numPr>
        <w:tabs>
          <w:tab w:val="left" w:pos="993"/>
        </w:tabs>
        <w:jc w:val="both"/>
        <w:rPr>
          <w:rFonts w:ascii="Arial" w:hAnsi="Arial" w:cs="Arial"/>
        </w:rPr>
      </w:pPr>
      <w:r w:rsidRPr="00F8238F">
        <w:rPr>
          <w:rFonts w:ascii="Arial" w:hAnsi="Arial" w:cs="Arial"/>
        </w:rPr>
        <w:t>Wyłączanie z zajęć lub ich części uczniów, których kondycja psychiczna lub fizyczna w danym dniu nie gwarantuje zachowania pełnego bezpieczeństwa.</w:t>
      </w:r>
    </w:p>
    <w:p w:rsidR="00275F16" w:rsidRPr="00F8238F" w:rsidRDefault="00275F16" w:rsidP="0064600A">
      <w:pPr>
        <w:numPr>
          <w:ilvl w:val="3"/>
          <w:numId w:val="15"/>
        </w:numPr>
        <w:tabs>
          <w:tab w:val="left" w:pos="993"/>
        </w:tabs>
        <w:jc w:val="both"/>
        <w:rPr>
          <w:rFonts w:ascii="Arial" w:hAnsi="Arial" w:cs="Arial"/>
        </w:rPr>
      </w:pPr>
      <w:r w:rsidRPr="00F8238F">
        <w:rPr>
          <w:rFonts w:ascii="Arial" w:hAnsi="Arial" w:cs="Arial"/>
        </w:rPr>
        <w:t xml:space="preserve">Dbanie o należyty stan higieniczny urządzeń i terenów ćwiczeń z zakresu w-f oraz </w:t>
      </w:r>
      <w:r w:rsidR="00A97D56">
        <w:rPr>
          <w:rFonts w:ascii="Arial" w:hAnsi="Arial" w:cs="Arial"/>
        </w:rPr>
        <w:br/>
      </w:r>
      <w:r w:rsidRPr="00F8238F">
        <w:rPr>
          <w:rFonts w:ascii="Arial" w:hAnsi="Arial" w:cs="Arial"/>
        </w:rPr>
        <w:t>o pełne bezpieczeństwo ćwiczeń.</w:t>
      </w:r>
    </w:p>
    <w:p w:rsidR="00275F16" w:rsidRPr="00F8238F" w:rsidRDefault="00275F16" w:rsidP="0064600A">
      <w:pPr>
        <w:numPr>
          <w:ilvl w:val="3"/>
          <w:numId w:val="15"/>
        </w:numPr>
        <w:tabs>
          <w:tab w:val="left" w:pos="993"/>
        </w:tabs>
        <w:jc w:val="both"/>
        <w:rPr>
          <w:rFonts w:ascii="Arial" w:hAnsi="Arial" w:cs="Arial"/>
        </w:rPr>
      </w:pPr>
      <w:r w:rsidRPr="00F8238F">
        <w:rPr>
          <w:rFonts w:ascii="Arial" w:hAnsi="Arial" w:cs="Arial"/>
        </w:rPr>
        <w:t xml:space="preserve">Współpraca z </w:t>
      </w:r>
      <w:r w:rsidR="008F1882">
        <w:rPr>
          <w:rFonts w:ascii="Arial" w:hAnsi="Arial" w:cs="Arial"/>
        </w:rPr>
        <w:t>pielę</w:t>
      </w:r>
      <w:r w:rsidR="00C55FB9">
        <w:rPr>
          <w:rFonts w:ascii="Arial" w:hAnsi="Arial" w:cs="Arial"/>
        </w:rPr>
        <w:t>g</w:t>
      </w:r>
      <w:r w:rsidR="008F1882">
        <w:rPr>
          <w:rFonts w:ascii="Arial" w:hAnsi="Arial" w:cs="Arial"/>
        </w:rPr>
        <w:t>niarką</w:t>
      </w:r>
      <w:r w:rsidRPr="00F8238F">
        <w:rPr>
          <w:rFonts w:ascii="Arial" w:hAnsi="Arial" w:cs="Arial"/>
        </w:rPr>
        <w:t xml:space="preserve"> szkolną w zakresie wychowania zdrowotnego dzieci </w:t>
      </w:r>
      <w:r w:rsidR="00C53366">
        <w:rPr>
          <w:rFonts w:ascii="Arial" w:hAnsi="Arial" w:cs="Arial"/>
        </w:rPr>
        <w:br/>
      </w:r>
      <w:r w:rsidRPr="00F8238F">
        <w:rPr>
          <w:rFonts w:ascii="Arial" w:hAnsi="Arial" w:cs="Arial"/>
        </w:rPr>
        <w:t>i higieny osobistej.</w:t>
      </w:r>
    </w:p>
    <w:p w:rsidR="00275F16" w:rsidRPr="00F8238F" w:rsidRDefault="00275F16" w:rsidP="0064600A">
      <w:pPr>
        <w:numPr>
          <w:ilvl w:val="3"/>
          <w:numId w:val="15"/>
        </w:numPr>
        <w:tabs>
          <w:tab w:val="left" w:pos="993"/>
        </w:tabs>
        <w:jc w:val="both"/>
        <w:rPr>
          <w:rFonts w:ascii="Arial" w:hAnsi="Arial" w:cs="Arial"/>
        </w:rPr>
      </w:pPr>
      <w:r w:rsidRPr="00F8238F">
        <w:rPr>
          <w:rFonts w:ascii="Arial" w:hAnsi="Arial" w:cs="Arial"/>
        </w:rPr>
        <w:t>Kontrola stanu technicznego sprzętu i urządzeń gimnastycznych zarówno przed rozpoczęciem zajęć jak i w czasie ich trwania.</w:t>
      </w:r>
    </w:p>
    <w:p w:rsidR="00275F16" w:rsidRPr="00F8238F" w:rsidRDefault="00C53366" w:rsidP="0064600A">
      <w:pPr>
        <w:numPr>
          <w:ilvl w:val="3"/>
          <w:numId w:val="15"/>
        </w:numPr>
        <w:tabs>
          <w:tab w:val="left" w:pos="993"/>
        </w:tabs>
        <w:jc w:val="both"/>
        <w:rPr>
          <w:rFonts w:ascii="Arial" w:hAnsi="Arial" w:cs="Arial"/>
        </w:rPr>
      </w:pPr>
      <w:r>
        <w:rPr>
          <w:rFonts w:ascii="Arial" w:hAnsi="Arial" w:cs="Arial"/>
        </w:rPr>
        <w:t>Nie</w:t>
      </w:r>
      <w:r w:rsidR="00275F16" w:rsidRPr="00F8238F">
        <w:rPr>
          <w:rFonts w:ascii="Arial" w:hAnsi="Arial" w:cs="Arial"/>
        </w:rPr>
        <w:t>wydawanie uczniom sprzętu sportowego, który samowolnie i niewłaściwie użyty może stwarzać zagrożenie, oraz niedopuszczenie do zajęć na boisku szkolnym wówczas, gdy nie ma zapewnionego odpowiedniego nadzoru.</w:t>
      </w:r>
    </w:p>
    <w:p w:rsidR="00275F16" w:rsidRPr="00F8238F" w:rsidRDefault="00275F16" w:rsidP="0064600A">
      <w:pPr>
        <w:numPr>
          <w:ilvl w:val="3"/>
          <w:numId w:val="15"/>
        </w:numPr>
        <w:tabs>
          <w:tab w:val="left" w:pos="993"/>
        </w:tabs>
        <w:jc w:val="both"/>
        <w:rPr>
          <w:rFonts w:ascii="Arial" w:hAnsi="Arial" w:cs="Arial"/>
        </w:rPr>
      </w:pPr>
      <w:r w:rsidRPr="00F8238F">
        <w:rPr>
          <w:rFonts w:ascii="Arial" w:hAnsi="Arial" w:cs="Arial"/>
        </w:rPr>
        <w:t>Stosowanie ubezpieczenia (asekuracji) przy wykonywaniu ćwiczeń gimnastycznych zgodnie z wymogami programowymi, metodycznymi oraz doświadczeniami codziennego życia i praktyki.</w:t>
      </w:r>
    </w:p>
    <w:p w:rsidR="00275F16" w:rsidRPr="00F8238F" w:rsidRDefault="00275F16" w:rsidP="0064600A">
      <w:pPr>
        <w:numPr>
          <w:ilvl w:val="3"/>
          <w:numId w:val="15"/>
        </w:numPr>
        <w:tabs>
          <w:tab w:val="left" w:pos="993"/>
        </w:tabs>
        <w:jc w:val="both"/>
        <w:rPr>
          <w:rFonts w:ascii="Arial" w:hAnsi="Arial" w:cs="Arial"/>
        </w:rPr>
      </w:pPr>
      <w:r w:rsidRPr="00F8238F">
        <w:rPr>
          <w:rFonts w:ascii="Arial" w:hAnsi="Arial" w:cs="Arial"/>
        </w:rPr>
        <w:t>Obserwowanie, nadzor</w:t>
      </w:r>
      <w:r w:rsidR="00C53366">
        <w:rPr>
          <w:rFonts w:ascii="Arial" w:hAnsi="Arial" w:cs="Arial"/>
        </w:rPr>
        <w:t>owanie i nie</w:t>
      </w:r>
      <w:r w:rsidRPr="00F8238F">
        <w:rPr>
          <w:rFonts w:ascii="Arial" w:hAnsi="Arial" w:cs="Arial"/>
        </w:rPr>
        <w:t>pozostawianie bez opieki uczniów podczas prowadzenia zajęć i zawodów sportowych.</w:t>
      </w:r>
    </w:p>
    <w:p w:rsidR="00275F16" w:rsidRDefault="00275F16" w:rsidP="0064600A">
      <w:pPr>
        <w:numPr>
          <w:ilvl w:val="3"/>
          <w:numId w:val="15"/>
        </w:numPr>
        <w:tabs>
          <w:tab w:val="left" w:pos="993"/>
        </w:tabs>
        <w:jc w:val="both"/>
        <w:rPr>
          <w:rFonts w:ascii="Arial" w:hAnsi="Arial" w:cs="Arial"/>
        </w:rPr>
      </w:pPr>
      <w:r w:rsidRPr="00F8238F">
        <w:rPr>
          <w:rFonts w:ascii="Arial" w:hAnsi="Arial" w:cs="Arial"/>
        </w:rPr>
        <w:t>Zwracanie szczególnej uwagi na stopień przygotowania, wydolność i sprawność fizyczną uczniów, dobierając dla nich odpowiednie ćwiczenia.</w:t>
      </w:r>
    </w:p>
    <w:p w:rsidR="00DC3AAE" w:rsidRDefault="00DC3AAE" w:rsidP="0064600A">
      <w:pPr>
        <w:numPr>
          <w:ilvl w:val="3"/>
          <w:numId w:val="15"/>
        </w:numPr>
        <w:tabs>
          <w:tab w:val="left" w:pos="993"/>
        </w:tabs>
        <w:jc w:val="both"/>
        <w:rPr>
          <w:rFonts w:ascii="Arial" w:hAnsi="Arial" w:cs="Arial"/>
        </w:rPr>
      </w:pPr>
      <w:r>
        <w:rPr>
          <w:rFonts w:ascii="Arial" w:hAnsi="Arial" w:cs="Arial"/>
        </w:rPr>
        <w:t xml:space="preserve">Zwalnianie uczniów z wykonywania </w:t>
      </w:r>
      <w:r w:rsidR="00C53A18">
        <w:rPr>
          <w:rFonts w:ascii="Arial" w:hAnsi="Arial" w:cs="Arial"/>
        </w:rPr>
        <w:t>określonych</w:t>
      </w:r>
      <w:r>
        <w:rPr>
          <w:rFonts w:ascii="Arial" w:hAnsi="Arial" w:cs="Arial"/>
        </w:rPr>
        <w:t xml:space="preserve"> ćwiczeń fizycznych na zajęciach wychowania fizycznego na </w:t>
      </w:r>
      <w:r w:rsidR="00C53A18">
        <w:rPr>
          <w:rFonts w:ascii="Arial" w:hAnsi="Arial" w:cs="Arial"/>
        </w:rPr>
        <w:t>podstawie</w:t>
      </w:r>
      <w:r>
        <w:rPr>
          <w:rFonts w:ascii="Arial" w:hAnsi="Arial" w:cs="Arial"/>
        </w:rPr>
        <w:t xml:space="preserve"> opinii o ogranic</w:t>
      </w:r>
      <w:r w:rsidR="00C53A18">
        <w:rPr>
          <w:rFonts w:ascii="Arial" w:hAnsi="Arial" w:cs="Arial"/>
        </w:rPr>
        <w:t>zonych moż</w:t>
      </w:r>
      <w:r>
        <w:rPr>
          <w:rFonts w:ascii="Arial" w:hAnsi="Arial" w:cs="Arial"/>
        </w:rPr>
        <w:t>liwościach</w:t>
      </w:r>
      <w:r w:rsidR="00C53A18">
        <w:rPr>
          <w:rFonts w:ascii="Arial" w:hAnsi="Arial" w:cs="Arial"/>
        </w:rPr>
        <w:t xml:space="preserve"> wykonywania przez uczniów tych ćw</w:t>
      </w:r>
      <w:r>
        <w:rPr>
          <w:rFonts w:ascii="Arial" w:hAnsi="Arial" w:cs="Arial"/>
        </w:rPr>
        <w:t>iczeń wydanych</w:t>
      </w:r>
      <w:r w:rsidR="00C53A18">
        <w:rPr>
          <w:rFonts w:ascii="Arial" w:hAnsi="Arial" w:cs="Arial"/>
        </w:rPr>
        <w:t xml:space="preserve"> </w:t>
      </w:r>
      <w:r>
        <w:rPr>
          <w:rFonts w:ascii="Arial" w:hAnsi="Arial" w:cs="Arial"/>
        </w:rPr>
        <w:t xml:space="preserve">przez lekarza na czas </w:t>
      </w:r>
      <w:r w:rsidR="00C53A18">
        <w:rPr>
          <w:rFonts w:ascii="Arial" w:hAnsi="Arial" w:cs="Arial"/>
        </w:rPr>
        <w:t>określony</w:t>
      </w:r>
      <w:r>
        <w:rPr>
          <w:rFonts w:ascii="Arial" w:hAnsi="Arial" w:cs="Arial"/>
        </w:rPr>
        <w:t xml:space="preserve"> w tych opiniach.</w:t>
      </w:r>
    </w:p>
    <w:p w:rsidR="00DC3AAE" w:rsidRPr="00F8238F" w:rsidRDefault="00DC3AAE" w:rsidP="0064600A">
      <w:pPr>
        <w:numPr>
          <w:ilvl w:val="3"/>
          <w:numId w:val="15"/>
        </w:numPr>
        <w:tabs>
          <w:tab w:val="left" w:pos="993"/>
        </w:tabs>
        <w:jc w:val="both"/>
        <w:rPr>
          <w:rFonts w:ascii="Arial" w:hAnsi="Arial" w:cs="Arial"/>
        </w:rPr>
      </w:pPr>
      <w:r>
        <w:rPr>
          <w:rFonts w:ascii="Arial" w:hAnsi="Arial" w:cs="Arial"/>
        </w:rPr>
        <w:t xml:space="preserve">Zwalnianie uczniów z realizacji zajęć wychowania fizycznego na podstawie opinii </w:t>
      </w:r>
      <w:r w:rsidR="00C53366">
        <w:rPr>
          <w:rFonts w:ascii="Arial" w:hAnsi="Arial" w:cs="Arial"/>
        </w:rPr>
        <w:br/>
      </w:r>
      <w:r>
        <w:rPr>
          <w:rFonts w:ascii="Arial" w:hAnsi="Arial" w:cs="Arial"/>
        </w:rPr>
        <w:t xml:space="preserve">o braku </w:t>
      </w:r>
      <w:r w:rsidR="00C53A18">
        <w:rPr>
          <w:rFonts w:ascii="Arial" w:hAnsi="Arial" w:cs="Arial"/>
        </w:rPr>
        <w:t>możliwości</w:t>
      </w:r>
      <w:r>
        <w:rPr>
          <w:rFonts w:ascii="Arial" w:hAnsi="Arial" w:cs="Arial"/>
        </w:rPr>
        <w:t xml:space="preserve"> uczestniczenia w tych zajęciach wydanych przez lekarza na czas </w:t>
      </w:r>
      <w:r w:rsidR="00C53A18">
        <w:rPr>
          <w:rFonts w:ascii="Arial" w:hAnsi="Arial" w:cs="Arial"/>
        </w:rPr>
        <w:t>określony</w:t>
      </w:r>
      <w:r>
        <w:rPr>
          <w:rFonts w:ascii="Arial" w:hAnsi="Arial" w:cs="Arial"/>
        </w:rPr>
        <w:t xml:space="preserve"> w tych opiniach.</w:t>
      </w:r>
    </w:p>
    <w:p w:rsidR="00275F16" w:rsidRPr="00F8238F" w:rsidRDefault="00275F16" w:rsidP="00275F16">
      <w:pPr>
        <w:tabs>
          <w:tab w:val="left" w:pos="993"/>
        </w:tabs>
        <w:jc w:val="both"/>
        <w:rPr>
          <w:rFonts w:ascii="Arial" w:hAnsi="Arial" w:cs="Arial"/>
        </w:rPr>
      </w:pPr>
    </w:p>
    <w:p w:rsidR="00275F16" w:rsidRPr="00F8238F" w:rsidRDefault="00275F16" w:rsidP="0064600A">
      <w:pPr>
        <w:numPr>
          <w:ilvl w:val="1"/>
          <w:numId w:val="15"/>
        </w:numPr>
        <w:tabs>
          <w:tab w:val="left" w:pos="993"/>
        </w:tabs>
        <w:jc w:val="both"/>
        <w:rPr>
          <w:rFonts w:ascii="Arial" w:hAnsi="Arial" w:cs="Arial"/>
        </w:rPr>
      </w:pPr>
      <w:r w:rsidRPr="00F8238F">
        <w:rPr>
          <w:rFonts w:ascii="Arial" w:hAnsi="Arial" w:cs="Arial"/>
        </w:rPr>
        <w:t>Nauczyciel podczas sprawowania opieki nad</w:t>
      </w:r>
      <w:r w:rsidR="008F1882">
        <w:rPr>
          <w:rFonts w:ascii="Arial" w:hAnsi="Arial" w:cs="Arial"/>
        </w:rPr>
        <w:t xml:space="preserve"> uczniami poza terenem szkoły</w:t>
      </w:r>
      <w:r w:rsidRPr="00F8238F">
        <w:rPr>
          <w:rFonts w:ascii="Arial" w:hAnsi="Arial" w:cs="Arial"/>
        </w:rPr>
        <w:t xml:space="preserve"> </w:t>
      </w:r>
      <w:r w:rsidR="00C53366">
        <w:rPr>
          <w:rFonts w:ascii="Arial" w:hAnsi="Arial" w:cs="Arial"/>
        </w:rPr>
        <w:br/>
      </w:r>
      <w:r w:rsidRPr="00F8238F">
        <w:rPr>
          <w:rFonts w:ascii="Arial" w:hAnsi="Arial" w:cs="Arial"/>
        </w:rPr>
        <w:t>np. wycieczek winien:</w:t>
      </w:r>
    </w:p>
    <w:p w:rsidR="00275F16" w:rsidRPr="00F8238F" w:rsidRDefault="00275F16" w:rsidP="0064600A">
      <w:pPr>
        <w:numPr>
          <w:ilvl w:val="2"/>
          <w:numId w:val="15"/>
        </w:numPr>
        <w:tabs>
          <w:tab w:val="left" w:pos="993"/>
        </w:tabs>
        <w:jc w:val="both"/>
        <w:rPr>
          <w:rFonts w:ascii="Arial" w:hAnsi="Arial" w:cs="Arial"/>
        </w:rPr>
      </w:pPr>
      <w:r w:rsidRPr="00F8238F">
        <w:rPr>
          <w:rFonts w:ascii="Arial" w:hAnsi="Arial" w:cs="Arial"/>
        </w:rPr>
        <w:t>Sprawdzić, czy uczniowie nie mają przeciwwskazań lekarskich.</w:t>
      </w:r>
    </w:p>
    <w:p w:rsidR="00275F16" w:rsidRPr="00F8238F" w:rsidRDefault="00275F16" w:rsidP="0064600A">
      <w:pPr>
        <w:numPr>
          <w:ilvl w:val="2"/>
          <w:numId w:val="15"/>
        </w:numPr>
        <w:tabs>
          <w:tab w:val="left" w:pos="993"/>
        </w:tabs>
        <w:jc w:val="both"/>
        <w:rPr>
          <w:rFonts w:ascii="Arial" w:hAnsi="Arial" w:cs="Arial"/>
        </w:rPr>
      </w:pPr>
      <w:r w:rsidRPr="00F8238F">
        <w:rPr>
          <w:rFonts w:ascii="Arial" w:hAnsi="Arial" w:cs="Arial"/>
        </w:rPr>
        <w:t xml:space="preserve">Sprawdzać stan liczbowy uczniów przed wyruszeniem z każdego miejsca pobytu, </w:t>
      </w:r>
      <w:r w:rsidR="00C53366">
        <w:rPr>
          <w:rFonts w:ascii="Arial" w:hAnsi="Arial" w:cs="Arial"/>
        </w:rPr>
        <w:br/>
      </w:r>
      <w:r w:rsidRPr="00F8238F">
        <w:rPr>
          <w:rFonts w:ascii="Arial" w:hAnsi="Arial" w:cs="Arial"/>
        </w:rPr>
        <w:t>w czasie zwied</w:t>
      </w:r>
      <w:r w:rsidR="00321427">
        <w:rPr>
          <w:rFonts w:ascii="Arial" w:hAnsi="Arial" w:cs="Arial"/>
        </w:rPr>
        <w:t>zania, przejazdu, postoju, itp.</w:t>
      </w:r>
      <w:r w:rsidRPr="00F8238F">
        <w:rPr>
          <w:rFonts w:ascii="Arial" w:hAnsi="Arial" w:cs="Arial"/>
        </w:rPr>
        <w:t xml:space="preserve"> oraz po przybyciu do punktu docelowego.</w:t>
      </w:r>
    </w:p>
    <w:p w:rsidR="00275F16" w:rsidRPr="00F8238F" w:rsidRDefault="00275F16" w:rsidP="0064600A">
      <w:pPr>
        <w:numPr>
          <w:ilvl w:val="2"/>
          <w:numId w:val="15"/>
        </w:numPr>
        <w:tabs>
          <w:tab w:val="left" w:pos="993"/>
        </w:tabs>
        <w:jc w:val="both"/>
        <w:rPr>
          <w:rFonts w:ascii="Arial" w:hAnsi="Arial" w:cs="Arial"/>
        </w:rPr>
      </w:pPr>
      <w:r w:rsidRPr="00F8238F">
        <w:rPr>
          <w:rFonts w:ascii="Arial" w:hAnsi="Arial" w:cs="Arial"/>
        </w:rPr>
        <w:t>Sprawdzić warunki atmosferyczne.</w:t>
      </w:r>
    </w:p>
    <w:p w:rsidR="008B4C20" w:rsidRPr="003A6666" w:rsidRDefault="00275F16" w:rsidP="0064600A">
      <w:pPr>
        <w:numPr>
          <w:ilvl w:val="2"/>
          <w:numId w:val="15"/>
        </w:numPr>
        <w:tabs>
          <w:tab w:val="left" w:pos="993"/>
        </w:tabs>
        <w:jc w:val="both"/>
        <w:rPr>
          <w:rFonts w:ascii="Arial" w:hAnsi="Arial" w:cs="Arial"/>
        </w:rPr>
      </w:pPr>
      <w:r w:rsidRPr="00F8238F">
        <w:rPr>
          <w:rFonts w:ascii="Arial" w:hAnsi="Arial" w:cs="Arial"/>
        </w:rPr>
        <w:t xml:space="preserve">Przy wyjeździe (wyjściu) z uczniami poza miejscowość, która jest siedzibą </w:t>
      </w:r>
      <w:r w:rsidRPr="003A6666">
        <w:rPr>
          <w:rFonts w:ascii="Arial" w:hAnsi="Arial" w:cs="Arial"/>
        </w:rPr>
        <w:t>szkoły powinien być zapewniony opiekun dla grupy 15 uczniów.</w:t>
      </w:r>
    </w:p>
    <w:p w:rsidR="008B4C20" w:rsidRPr="00321427" w:rsidRDefault="008B4C20" w:rsidP="001D1696">
      <w:pPr>
        <w:pStyle w:val="Akapitzlist"/>
        <w:numPr>
          <w:ilvl w:val="0"/>
          <w:numId w:val="175"/>
        </w:numPr>
        <w:tabs>
          <w:tab w:val="left" w:pos="734"/>
          <w:tab w:val="left" w:pos="993"/>
        </w:tabs>
        <w:jc w:val="both"/>
        <w:rPr>
          <w:rStyle w:val="Domylnaczcionkaakapitu1"/>
          <w:rFonts w:ascii="Arial" w:hAnsi="Arial" w:cs="Arial"/>
        </w:rPr>
      </w:pPr>
      <w:r w:rsidRPr="00321427">
        <w:rPr>
          <w:rStyle w:val="Domylnaczcionkaakapitu1"/>
          <w:rFonts w:ascii="Arial" w:hAnsi="Arial" w:cs="Arial"/>
        </w:rPr>
        <w:t>Przy</w:t>
      </w:r>
      <w:r w:rsidRPr="00321427">
        <w:rPr>
          <w:rStyle w:val="Domylnaczcionkaakapitu1"/>
          <w:rFonts w:ascii="Arial" w:eastAsia="Arial" w:hAnsi="Arial" w:cs="Arial"/>
        </w:rPr>
        <w:t xml:space="preserve"> </w:t>
      </w:r>
      <w:r w:rsidRPr="00321427">
        <w:rPr>
          <w:rStyle w:val="Domylnaczcionkaakapitu1"/>
          <w:rFonts w:ascii="Arial" w:hAnsi="Arial" w:cs="Arial"/>
        </w:rPr>
        <w:t>wyjeździe</w:t>
      </w:r>
      <w:r w:rsidRPr="00321427">
        <w:rPr>
          <w:rStyle w:val="Domylnaczcionkaakapitu1"/>
          <w:rFonts w:ascii="Arial" w:eastAsia="Arial" w:hAnsi="Arial" w:cs="Arial"/>
        </w:rPr>
        <w:t xml:space="preserve"> </w:t>
      </w:r>
      <w:r w:rsidRPr="00321427">
        <w:rPr>
          <w:rStyle w:val="Domylnaczcionkaakapitu1"/>
          <w:rFonts w:ascii="Arial" w:hAnsi="Arial" w:cs="Arial"/>
        </w:rPr>
        <w:t>poza</w:t>
      </w:r>
      <w:r w:rsidRPr="00321427">
        <w:rPr>
          <w:rStyle w:val="Domylnaczcionkaakapitu1"/>
          <w:rFonts w:ascii="Arial" w:eastAsia="Arial" w:hAnsi="Arial" w:cs="Arial"/>
        </w:rPr>
        <w:t xml:space="preserve"> </w:t>
      </w:r>
      <w:r w:rsidRPr="00321427">
        <w:rPr>
          <w:rStyle w:val="Domylnaczcionkaakapitu1"/>
          <w:rFonts w:ascii="Arial" w:hAnsi="Arial" w:cs="Arial"/>
        </w:rPr>
        <w:t>miejscowość,</w:t>
      </w:r>
      <w:r w:rsidRPr="00321427">
        <w:rPr>
          <w:rStyle w:val="Domylnaczcionkaakapitu1"/>
          <w:rFonts w:ascii="Arial" w:eastAsia="Arial" w:hAnsi="Arial" w:cs="Arial"/>
        </w:rPr>
        <w:t xml:space="preserve"> </w:t>
      </w:r>
      <w:r w:rsidRPr="00321427">
        <w:rPr>
          <w:rStyle w:val="Domylnaczcionkaakapitu1"/>
          <w:rFonts w:ascii="Arial" w:hAnsi="Arial" w:cs="Arial"/>
        </w:rPr>
        <w:t>w</w:t>
      </w:r>
      <w:r w:rsidRPr="00321427">
        <w:rPr>
          <w:rStyle w:val="Domylnaczcionkaakapitu1"/>
          <w:rFonts w:ascii="Arial" w:eastAsia="Arial" w:hAnsi="Arial" w:cs="Arial"/>
        </w:rPr>
        <w:t xml:space="preserve"> </w:t>
      </w:r>
      <w:r w:rsidRPr="00321427">
        <w:rPr>
          <w:rStyle w:val="Domylnaczcionkaakapitu1"/>
          <w:rFonts w:ascii="Arial" w:hAnsi="Arial" w:cs="Arial"/>
        </w:rPr>
        <w:t>której</w:t>
      </w:r>
      <w:r w:rsidRPr="00321427">
        <w:rPr>
          <w:rStyle w:val="Domylnaczcionkaakapitu1"/>
          <w:rFonts w:ascii="Arial" w:eastAsia="Arial" w:hAnsi="Arial" w:cs="Arial"/>
        </w:rPr>
        <w:t xml:space="preserve"> </w:t>
      </w:r>
      <w:r w:rsidRPr="00321427">
        <w:rPr>
          <w:rStyle w:val="Domylnaczcionkaakapitu1"/>
          <w:rFonts w:ascii="Arial" w:hAnsi="Arial" w:cs="Arial"/>
        </w:rPr>
        <w:t>jest</w:t>
      </w:r>
      <w:r w:rsidRPr="00321427">
        <w:rPr>
          <w:rStyle w:val="Domylnaczcionkaakapitu1"/>
          <w:rFonts w:ascii="Arial" w:eastAsia="Arial" w:hAnsi="Arial" w:cs="Arial"/>
        </w:rPr>
        <w:t xml:space="preserve"> </w:t>
      </w:r>
      <w:r w:rsidRPr="00321427">
        <w:rPr>
          <w:rStyle w:val="Domylnaczcionkaakapitu1"/>
          <w:rFonts w:ascii="Arial" w:hAnsi="Arial" w:cs="Arial"/>
        </w:rPr>
        <w:t>siedziba</w:t>
      </w:r>
      <w:r w:rsidRPr="00321427">
        <w:rPr>
          <w:rStyle w:val="Domylnaczcionkaakapitu1"/>
          <w:rFonts w:ascii="Arial" w:eastAsia="Arial" w:hAnsi="Arial" w:cs="Arial"/>
        </w:rPr>
        <w:t xml:space="preserve"> </w:t>
      </w:r>
      <w:r w:rsidRPr="00321427">
        <w:rPr>
          <w:rStyle w:val="Domylnaczcionkaakapitu1"/>
          <w:rFonts w:ascii="Arial" w:hAnsi="Arial" w:cs="Arial"/>
        </w:rPr>
        <w:t>szkoły,</w:t>
      </w:r>
      <w:r w:rsidRPr="00321427">
        <w:rPr>
          <w:rStyle w:val="Domylnaczcionkaakapitu1"/>
          <w:rFonts w:ascii="Arial" w:eastAsia="Arial" w:hAnsi="Arial" w:cs="Arial"/>
        </w:rPr>
        <w:t xml:space="preserve"> </w:t>
      </w:r>
      <w:r w:rsidRPr="00321427">
        <w:rPr>
          <w:rStyle w:val="Domylnaczcionkaakapitu1"/>
          <w:rFonts w:ascii="Arial" w:hAnsi="Arial" w:cs="Arial"/>
        </w:rPr>
        <w:t>opiekę</w:t>
      </w:r>
      <w:r w:rsidRPr="00321427">
        <w:rPr>
          <w:rStyle w:val="Domylnaczcionkaakapitu1"/>
          <w:rFonts w:ascii="Arial" w:eastAsia="Arial" w:hAnsi="Arial" w:cs="Arial"/>
        </w:rPr>
        <w:t xml:space="preserve"> </w:t>
      </w:r>
      <w:r w:rsidRPr="00321427">
        <w:rPr>
          <w:rStyle w:val="Domylnaczcionkaakapitu1"/>
          <w:rFonts w:ascii="Arial" w:hAnsi="Arial" w:cs="Arial"/>
        </w:rPr>
        <w:t>nad</w:t>
      </w:r>
      <w:r w:rsidRPr="00321427">
        <w:rPr>
          <w:rStyle w:val="Domylnaczcionkaakapitu1"/>
          <w:rFonts w:ascii="Arial" w:eastAsia="Arial" w:hAnsi="Arial" w:cs="Arial"/>
        </w:rPr>
        <w:t xml:space="preserve"> </w:t>
      </w:r>
      <w:r w:rsidRPr="00321427">
        <w:rPr>
          <w:rStyle w:val="Domylnaczcionkaakapitu1"/>
          <w:rFonts w:ascii="Arial" w:hAnsi="Arial" w:cs="Arial"/>
        </w:rPr>
        <w:t>uczniami</w:t>
      </w:r>
      <w:r w:rsidRPr="00321427">
        <w:rPr>
          <w:rStyle w:val="Domylnaczcionkaakapitu1"/>
          <w:rFonts w:ascii="Arial" w:eastAsia="Arial" w:hAnsi="Arial" w:cs="Arial"/>
        </w:rPr>
        <w:t xml:space="preserve"> </w:t>
      </w:r>
      <w:r w:rsidRPr="00321427">
        <w:rPr>
          <w:rStyle w:val="Domylnaczcionkaakapitu1"/>
          <w:rFonts w:ascii="Arial" w:hAnsi="Arial" w:cs="Arial"/>
        </w:rPr>
        <w:t>reguluje</w:t>
      </w:r>
      <w:r w:rsidRPr="00321427">
        <w:rPr>
          <w:rStyle w:val="Domylnaczcionkaakapitu1"/>
          <w:rFonts w:ascii="Arial" w:eastAsia="Arial" w:hAnsi="Arial" w:cs="Arial"/>
        </w:rPr>
        <w:t xml:space="preserve"> </w:t>
      </w:r>
      <w:r w:rsidRPr="00321427">
        <w:rPr>
          <w:rStyle w:val="Domylnaczcionkaakapitu1"/>
          <w:rFonts w:ascii="Arial" w:hAnsi="Arial" w:cs="Arial"/>
        </w:rPr>
        <w:t>rozporządzenie</w:t>
      </w:r>
      <w:r w:rsidRPr="00321427">
        <w:rPr>
          <w:rStyle w:val="Domylnaczcionkaakapitu1"/>
          <w:rFonts w:ascii="Arial" w:eastAsia="Arial" w:hAnsi="Arial" w:cs="Arial"/>
        </w:rPr>
        <w:t xml:space="preserve"> </w:t>
      </w:r>
      <w:r w:rsidRPr="00321427">
        <w:rPr>
          <w:rStyle w:val="Domylnaczcionkaakapitu1"/>
          <w:rFonts w:ascii="Arial" w:hAnsi="Arial" w:cs="Arial"/>
        </w:rPr>
        <w:t>Ministra</w:t>
      </w:r>
      <w:r w:rsidRPr="00321427">
        <w:rPr>
          <w:rStyle w:val="Domylnaczcionkaakapitu1"/>
          <w:rFonts w:ascii="Arial" w:eastAsia="Arial" w:hAnsi="Arial" w:cs="Arial"/>
        </w:rPr>
        <w:t xml:space="preserve"> </w:t>
      </w:r>
      <w:r w:rsidRPr="00321427">
        <w:rPr>
          <w:rStyle w:val="Domylnaczcionkaakapitu1"/>
          <w:rFonts w:ascii="Arial" w:hAnsi="Arial" w:cs="Arial"/>
        </w:rPr>
        <w:t>Edukacji</w:t>
      </w:r>
      <w:r w:rsidRPr="00321427">
        <w:rPr>
          <w:rStyle w:val="Domylnaczcionkaakapitu1"/>
          <w:rFonts w:ascii="Arial" w:eastAsia="Arial" w:hAnsi="Arial" w:cs="Arial"/>
        </w:rPr>
        <w:t xml:space="preserve"> </w:t>
      </w:r>
      <w:r w:rsidRPr="00321427">
        <w:rPr>
          <w:rStyle w:val="Domylnaczcionkaakapitu1"/>
          <w:rFonts w:ascii="Arial" w:hAnsi="Arial" w:cs="Arial"/>
        </w:rPr>
        <w:t>Narodowej</w:t>
      </w:r>
      <w:r w:rsidRPr="00321427">
        <w:rPr>
          <w:rStyle w:val="Domylnaczcionkaakapitu1"/>
          <w:rFonts w:ascii="Arial" w:eastAsia="Arial" w:hAnsi="Arial" w:cs="Arial"/>
        </w:rPr>
        <w:t xml:space="preserve"> </w:t>
      </w:r>
      <w:r w:rsidRPr="00321427">
        <w:rPr>
          <w:rStyle w:val="Domylnaczcionkaakapitu1"/>
          <w:rFonts w:ascii="Arial" w:hAnsi="Arial" w:cs="Arial"/>
        </w:rPr>
        <w:t>z</w:t>
      </w:r>
      <w:r w:rsidRPr="00321427">
        <w:rPr>
          <w:rStyle w:val="Domylnaczcionkaakapitu1"/>
          <w:rFonts w:ascii="Arial" w:eastAsia="Arial" w:hAnsi="Arial" w:cs="Arial"/>
        </w:rPr>
        <w:t xml:space="preserve"> </w:t>
      </w:r>
      <w:r w:rsidRPr="00321427">
        <w:rPr>
          <w:rStyle w:val="Domylnaczcionkaakapitu1"/>
          <w:rFonts w:ascii="Arial" w:hAnsi="Arial" w:cs="Arial"/>
        </w:rPr>
        <w:t>dnia</w:t>
      </w:r>
      <w:r w:rsidRPr="00321427">
        <w:rPr>
          <w:rStyle w:val="Domylnaczcionkaakapitu1"/>
          <w:rFonts w:ascii="Arial" w:eastAsia="Arial" w:hAnsi="Arial" w:cs="Arial"/>
        </w:rPr>
        <w:t xml:space="preserve"> </w:t>
      </w:r>
      <w:r w:rsidRPr="00321427">
        <w:rPr>
          <w:rStyle w:val="Domylnaczcionkaakapitu1"/>
          <w:rFonts w:ascii="Arial" w:hAnsi="Arial" w:cs="Arial"/>
        </w:rPr>
        <w:t>21</w:t>
      </w:r>
      <w:r w:rsidRPr="00321427">
        <w:rPr>
          <w:rStyle w:val="Domylnaczcionkaakapitu1"/>
          <w:rFonts w:ascii="Arial" w:eastAsia="Arial" w:hAnsi="Arial" w:cs="Arial"/>
        </w:rPr>
        <w:t xml:space="preserve"> </w:t>
      </w:r>
      <w:r w:rsidRPr="00321427">
        <w:rPr>
          <w:rStyle w:val="Domylnaczcionkaakapitu1"/>
          <w:rFonts w:ascii="Arial" w:hAnsi="Arial" w:cs="Arial"/>
        </w:rPr>
        <w:t>stycznia</w:t>
      </w:r>
      <w:r w:rsidRPr="00321427">
        <w:rPr>
          <w:rStyle w:val="Domylnaczcionkaakapitu1"/>
          <w:rFonts w:ascii="Arial" w:eastAsia="Arial" w:hAnsi="Arial" w:cs="Arial"/>
        </w:rPr>
        <w:t xml:space="preserve"> </w:t>
      </w:r>
      <w:r w:rsidRPr="00321427">
        <w:rPr>
          <w:rStyle w:val="Domylnaczcionkaakapitu1"/>
          <w:rFonts w:ascii="Arial" w:hAnsi="Arial" w:cs="Arial"/>
        </w:rPr>
        <w:t>1997</w:t>
      </w:r>
      <w:r w:rsidRPr="00321427">
        <w:rPr>
          <w:rStyle w:val="Domylnaczcionkaakapitu1"/>
          <w:rFonts w:ascii="Arial" w:eastAsia="Arial" w:hAnsi="Arial" w:cs="Arial"/>
        </w:rPr>
        <w:t xml:space="preserve"> </w:t>
      </w:r>
      <w:r w:rsidRPr="00321427">
        <w:rPr>
          <w:rStyle w:val="Domylnaczcionkaakapitu1"/>
          <w:rFonts w:ascii="Arial" w:hAnsi="Arial" w:cs="Arial"/>
        </w:rPr>
        <w:t>r.</w:t>
      </w:r>
      <w:r w:rsidRPr="00321427">
        <w:rPr>
          <w:rStyle w:val="Domylnaczcionkaakapitu1"/>
          <w:rFonts w:ascii="Arial" w:eastAsia="Arial" w:hAnsi="Arial" w:cs="Arial"/>
        </w:rPr>
        <w:t xml:space="preserve"> </w:t>
      </w:r>
      <w:r w:rsidRPr="00321427">
        <w:rPr>
          <w:rStyle w:val="Domylnaczcionkaakapitu1"/>
          <w:rFonts w:ascii="Arial" w:hAnsi="Arial" w:cs="Arial"/>
        </w:rPr>
        <w:t>w</w:t>
      </w:r>
      <w:r w:rsidRPr="00321427">
        <w:rPr>
          <w:rStyle w:val="Domylnaczcionkaakapitu1"/>
          <w:rFonts w:ascii="Arial" w:eastAsia="Arial" w:hAnsi="Arial" w:cs="Arial"/>
        </w:rPr>
        <w:t xml:space="preserve"> </w:t>
      </w:r>
      <w:r w:rsidRPr="00321427">
        <w:rPr>
          <w:rStyle w:val="Domylnaczcionkaakapitu1"/>
          <w:rFonts w:ascii="Arial" w:hAnsi="Arial" w:cs="Arial"/>
        </w:rPr>
        <w:t>sprawie</w:t>
      </w:r>
      <w:r w:rsidRPr="00321427">
        <w:rPr>
          <w:rStyle w:val="Domylnaczcionkaakapitu1"/>
          <w:rFonts w:ascii="Arial" w:eastAsia="Arial" w:hAnsi="Arial" w:cs="Arial"/>
        </w:rPr>
        <w:t xml:space="preserve"> </w:t>
      </w:r>
      <w:r w:rsidRPr="00321427">
        <w:rPr>
          <w:rStyle w:val="Domylnaczcionkaakapitu1"/>
          <w:rFonts w:ascii="Arial" w:hAnsi="Arial" w:cs="Arial"/>
        </w:rPr>
        <w:t>warunków,</w:t>
      </w:r>
      <w:r w:rsidRPr="00321427">
        <w:rPr>
          <w:rStyle w:val="Domylnaczcionkaakapitu1"/>
          <w:rFonts w:ascii="Arial" w:eastAsia="Arial" w:hAnsi="Arial" w:cs="Arial"/>
        </w:rPr>
        <w:t xml:space="preserve"> </w:t>
      </w:r>
      <w:r w:rsidRPr="00321427">
        <w:rPr>
          <w:rStyle w:val="Domylnaczcionkaakapitu1"/>
          <w:rFonts w:ascii="Arial" w:hAnsi="Arial" w:cs="Arial"/>
        </w:rPr>
        <w:t>jakie</w:t>
      </w:r>
      <w:r w:rsidRPr="00321427">
        <w:rPr>
          <w:rStyle w:val="Domylnaczcionkaakapitu1"/>
          <w:rFonts w:ascii="Arial" w:eastAsia="Arial" w:hAnsi="Arial" w:cs="Arial"/>
        </w:rPr>
        <w:t xml:space="preserve"> </w:t>
      </w:r>
      <w:r w:rsidRPr="00321427">
        <w:rPr>
          <w:rStyle w:val="Domylnaczcionkaakapitu1"/>
          <w:rFonts w:ascii="Arial" w:hAnsi="Arial" w:cs="Arial"/>
        </w:rPr>
        <w:t>muszą</w:t>
      </w:r>
      <w:r w:rsidRPr="00321427">
        <w:rPr>
          <w:rStyle w:val="Domylnaczcionkaakapitu1"/>
          <w:rFonts w:ascii="Arial" w:eastAsia="Arial" w:hAnsi="Arial" w:cs="Arial"/>
        </w:rPr>
        <w:t xml:space="preserve"> </w:t>
      </w:r>
      <w:r w:rsidRPr="00321427">
        <w:rPr>
          <w:rStyle w:val="Domylnaczcionkaakapitu1"/>
          <w:rFonts w:ascii="Arial" w:hAnsi="Arial" w:cs="Arial"/>
        </w:rPr>
        <w:t>spełniać</w:t>
      </w:r>
      <w:r w:rsidRPr="00321427">
        <w:rPr>
          <w:rStyle w:val="Domylnaczcionkaakapitu1"/>
          <w:rFonts w:ascii="Arial" w:eastAsia="Arial" w:hAnsi="Arial" w:cs="Arial"/>
        </w:rPr>
        <w:t xml:space="preserve"> </w:t>
      </w:r>
      <w:r w:rsidRPr="00321427">
        <w:rPr>
          <w:rStyle w:val="Domylnaczcionkaakapitu1"/>
          <w:rFonts w:ascii="Arial" w:hAnsi="Arial" w:cs="Arial"/>
        </w:rPr>
        <w:t>organizatorzy</w:t>
      </w:r>
      <w:r w:rsidRPr="00321427">
        <w:rPr>
          <w:rStyle w:val="Domylnaczcionkaakapitu1"/>
          <w:rFonts w:ascii="Arial" w:eastAsia="Arial" w:hAnsi="Arial" w:cs="Arial"/>
        </w:rPr>
        <w:t xml:space="preserve"> </w:t>
      </w:r>
      <w:r w:rsidRPr="00321427">
        <w:rPr>
          <w:rStyle w:val="Domylnaczcionkaakapitu1"/>
          <w:rFonts w:ascii="Arial" w:hAnsi="Arial" w:cs="Arial"/>
        </w:rPr>
        <w:t>wypoczynku</w:t>
      </w:r>
      <w:r w:rsidRPr="00321427">
        <w:rPr>
          <w:rStyle w:val="Domylnaczcionkaakapitu1"/>
          <w:rFonts w:ascii="Arial" w:eastAsia="Arial" w:hAnsi="Arial" w:cs="Arial"/>
        </w:rPr>
        <w:t xml:space="preserve"> </w:t>
      </w:r>
      <w:r w:rsidRPr="00321427">
        <w:rPr>
          <w:rStyle w:val="Domylnaczcionkaakapitu1"/>
          <w:rFonts w:ascii="Arial" w:hAnsi="Arial" w:cs="Arial"/>
        </w:rPr>
        <w:t>dla</w:t>
      </w:r>
      <w:r w:rsidRPr="00321427">
        <w:rPr>
          <w:rStyle w:val="Domylnaczcionkaakapitu1"/>
          <w:rFonts w:ascii="Arial" w:eastAsia="Arial" w:hAnsi="Arial" w:cs="Arial"/>
        </w:rPr>
        <w:t xml:space="preserve"> </w:t>
      </w:r>
      <w:r w:rsidRPr="00321427">
        <w:rPr>
          <w:rStyle w:val="Domylnaczcionkaakapitu1"/>
          <w:rFonts w:ascii="Arial" w:hAnsi="Arial" w:cs="Arial"/>
        </w:rPr>
        <w:t>dzieci</w:t>
      </w:r>
      <w:r w:rsidRPr="00321427">
        <w:rPr>
          <w:rStyle w:val="Domylnaczcionkaakapitu1"/>
          <w:rFonts w:ascii="Arial" w:eastAsia="Arial" w:hAnsi="Arial" w:cs="Arial"/>
        </w:rPr>
        <w:t xml:space="preserve"> </w:t>
      </w:r>
      <w:r w:rsidRPr="00321427">
        <w:rPr>
          <w:rStyle w:val="Domylnaczcionkaakapitu1"/>
          <w:rFonts w:ascii="Arial" w:hAnsi="Arial" w:cs="Arial"/>
        </w:rPr>
        <w:t>i</w:t>
      </w:r>
      <w:r w:rsidRPr="00321427">
        <w:rPr>
          <w:rStyle w:val="Domylnaczcionkaakapitu1"/>
          <w:rFonts w:ascii="Arial" w:eastAsia="Arial" w:hAnsi="Arial" w:cs="Arial"/>
        </w:rPr>
        <w:t xml:space="preserve"> </w:t>
      </w:r>
      <w:r w:rsidRPr="00321427">
        <w:rPr>
          <w:rStyle w:val="Domylnaczcionkaakapitu1"/>
          <w:rFonts w:ascii="Arial" w:hAnsi="Arial" w:cs="Arial"/>
        </w:rPr>
        <w:t>młodzieży</w:t>
      </w:r>
      <w:r w:rsidRPr="00321427">
        <w:rPr>
          <w:rStyle w:val="Domylnaczcionkaakapitu1"/>
          <w:rFonts w:ascii="Arial" w:eastAsia="Arial" w:hAnsi="Arial" w:cs="Arial"/>
        </w:rPr>
        <w:t xml:space="preserve"> </w:t>
      </w:r>
      <w:r w:rsidRPr="00321427">
        <w:rPr>
          <w:rStyle w:val="Domylnaczcionkaakapitu1"/>
          <w:rFonts w:ascii="Arial" w:hAnsi="Arial" w:cs="Arial"/>
        </w:rPr>
        <w:t>szkolnej,</w:t>
      </w:r>
      <w:r w:rsidRPr="00321427">
        <w:rPr>
          <w:rStyle w:val="Domylnaczcionkaakapitu1"/>
          <w:rFonts w:ascii="Arial" w:eastAsia="Arial" w:hAnsi="Arial" w:cs="Arial"/>
        </w:rPr>
        <w:t xml:space="preserve"> </w:t>
      </w:r>
      <w:r w:rsidRPr="00321427">
        <w:rPr>
          <w:rStyle w:val="Domylnaczcionkaakapitu1"/>
          <w:rFonts w:ascii="Arial" w:hAnsi="Arial" w:cs="Arial"/>
        </w:rPr>
        <w:t>a</w:t>
      </w:r>
      <w:r w:rsidRPr="00321427">
        <w:rPr>
          <w:rStyle w:val="Domylnaczcionkaakapitu1"/>
          <w:rFonts w:ascii="Arial" w:eastAsia="Arial" w:hAnsi="Arial" w:cs="Arial"/>
        </w:rPr>
        <w:t xml:space="preserve"> </w:t>
      </w:r>
      <w:r w:rsidRPr="00321427">
        <w:rPr>
          <w:rStyle w:val="Domylnaczcionkaakapitu1"/>
          <w:rFonts w:ascii="Arial" w:hAnsi="Arial" w:cs="Arial"/>
        </w:rPr>
        <w:t>także</w:t>
      </w:r>
      <w:r w:rsidRPr="00321427">
        <w:rPr>
          <w:rStyle w:val="Domylnaczcionkaakapitu1"/>
          <w:rFonts w:ascii="Arial" w:eastAsia="Arial" w:hAnsi="Arial" w:cs="Arial"/>
        </w:rPr>
        <w:t xml:space="preserve"> </w:t>
      </w:r>
      <w:r w:rsidRPr="00321427">
        <w:rPr>
          <w:rStyle w:val="Domylnaczcionkaakapitu1"/>
          <w:rFonts w:ascii="Arial" w:hAnsi="Arial" w:cs="Arial"/>
        </w:rPr>
        <w:t>zasad</w:t>
      </w:r>
      <w:r w:rsidRPr="00321427">
        <w:rPr>
          <w:rStyle w:val="Domylnaczcionkaakapitu1"/>
          <w:rFonts w:ascii="Arial" w:eastAsia="Arial" w:hAnsi="Arial" w:cs="Arial"/>
        </w:rPr>
        <w:t xml:space="preserve"> </w:t>
      </w:r>
      <w:r w:rsidRPr="00321427">
        <w:rPr>
          <w:rStyle w:val="Domylnaczcionkaakapitu1"/>
          <w:rFonts w:ascii="Arial" w:hAnsi="Arial" w:cs="Arial"/>
        </w:rPr>
        <w:t>jego</w:t>
      </w:r>
      <w:r w:rsidRPr="00321427">
        <w:rPr>
          <w:rStyle w:val="Domylnaczcionkaakapitu1"/>
          <w:rFonts w:ascii="Arial" w:eastAsia="Arial" w:hAnsi="Arial" w:cs="Arial"/>
        </w:rPr>
        <w:t xml:space="preserve"> </w:t>
      </w:r>
      <w:r w:rsidRPr="00321427">
        <w:rPr>
          <w:rStyle w:val="Domylnaczcionkaakapitu1"/>
          <w:rFonts w:ascii="Arial" w:hAnsi="Arial" w:cs="Arial"/>
        </w:rPr>
        <w:t>organizowania</w:t>
      </w:r>
      <w:r w:rsidRPr="00321427">
        <w:rPr>
          <w:rStyle w:val="Domylnaczcionkaakapitu1"/>
          <w:rFonts w:ascii="Arial" w:eastAsia="Arial" w:hAnsi="Arial" w:cs="Arial"/>
        </w:rPr>
        <w:t xml:space="preserve"> </w:t>
      </w:r>
      <w:r w:rsidRPr="00321427">
        <w:rPr>
          <w:rStyle w:val="Domylnaczcionkaakapitu1"/>
          <w:rFonts w:ascii="Arial" w:hAnsi="Arial" w:cs="Arial"/>
        </w:rPr>
        <w:t>i</w:t>
      </w:r>
      <w:r w:rsidRPr="00321427">
        <w:rPr>
          <w:rStyle w:val="Domylnaczcionkaakapitu1"/>
          <w:rFonts w:ascii="Arial" w:eastAsia="Arial" w:hAnsi="Arial" w:cs="Arial"/>
        </w:rPr>
        <w:t xml:space="preserve"> </w:t>
      </w:r>
      <w:r w:rsidRPr="00321427">
        <w:rPr>
          <w:rStyle w:val="Domylnaczcionkaakapitu1"/>
          <w:rFonts w:ascii="Arial" w:hAnsi="Arial" w:cs="Arial"/>
        </w:rPr>
        <w:t>nadzorowania</w:t>
      </w:r>
      <w:r w:rsidRPr="00321427">
        <w:rPr>
          <w:rStyle w:val="Domylnaczcionkaakapitu1"/>
          <w:rFonts w:ascii="Arial" w:eastAsia="Arial" w:hAnsi="Arial" w:cs="Arial"/>
        </w:rPr>
        <w:t xml:space="preserve"> </w:t>
      </w:r>
      <w:r w:rsidRPr="00321427">
        <w:rPr>
          <w:rStyle w:val="Domylnaczcionkaakapitu1"/>
          <w:rFonts w:ascii="Arial" w:hAnsi="Arial" w:cs="Arial"/>
        </w:rPr>
        <w:t>(Dz.</w:t>
      </w:r>
      <w:r w:rsidRPr="00321427">
        <w:rPr>
          <w:rStyle w:val="Domylnaczcionkaakapitu1"/>
          <w:rFonts w:ascii="Arial" w:eastAsia="Arial" w:hAnsi="Arial" w:cs="Arial"/>
        </w:rPr>
        <w:t xml:space="preserve"> </w:t>
      </w:r>
      <w:r w:rsidRPr="00321427">
        <w:rPr>
          <w:rStyle w:val="Domylnaczcionkaakapitu1"/>
          <w:rFonts w:ascii="Arial" w:hAnsi="Arial" w:cs="Arial"/>
        </w:rPr>
        <w:t>U.</w:t>
      </w:r>
      <w:r w:rsidRPr="00321427">
        <w:rPr>
          <w:rStyle w:val="Domylnaczcionkaakapitu1"/>
          <w:rFonts w:ascii="Arial" w:eastAsia="Arial" w:hAnsi="Arial" w:cs="Arial"/>
        </w:rPr>
        <w:t xml:space="preserve"> </w:t>
      </w:r>
      <w:r w:rsidRPr="00321427">
        <w:rPr>
          <w:rStyle w:val="Domylnaczcionkaakapitu1"/>
          <w:rFonts w:ascii="Arial" w:hAnsi="Arial" w:cs="Arial"/>
        </w:rPr>
        <w:t>z</w:t>
      </w:r>
      <w:r w:rsidRPr="00321427">
        <w:rPr>
          <w:rStyle w:val="Domylnaczcionkaakapitu1"/>
          <w:rFonts w:ascii="Arial" w:eastAsia="Arial" w:hAnsi="Arial" w:cs="Arial"/>
        </w:rPr>
        <w:t xml:space="preserve"> </w:t>
      </w:r>
      <w:r w:rsidRPr="00321427">
        <w:rPr>
          <w:rStyle w:val="Domylnaczcionkaakapitu1"/>
          <w:rFonts w:ascii="Arial" w:hAnsi="Arial" w:cs="Arial"/>
        </w:rPr>
        <w:t>1997</w:t>
      </w:r>
      <w:r w:rsidRPr="00321427">
        <w:rPr>
          <w:rStyle w:val="Domylnaczcionkaakapitu1"/>
          <w:rFonts w:ascii="Arial" w:eastAsia="Arial" w:hAnsi="Arial" w:cs="Arial"/>
        </w:rPr>
        <w:t xml:space="preserve"> </w:t>
      </w:r>
      <w:r w:rsidRPr="00321427">
        <w:rPr>
          <w:rStyle w:val="Domylnaczcionkaakapitu1"/>
          <w:rFonts w:ascii="Arial" w:hAnsi="Arial" w:cs="Arial"/>
        </w:rPr>
        <w:t>r.</w:t>
      </w:r>
      <w:r w:rsidRPr="00321427">
        <w:rPr>
          <w:rStyle w:val="Domylnaczcionkaakapitu1"/>
          <w:rFonts w:ascii="Arial" w:eastAsia="Arial" w:hAnsi="Arial" w:cs="Arial"/>
        </w:rPr>
        <w:t xml:space="preserve"> </w:t>
      </w:r>
      <w:r w:rsidRPr="00321427">
        <w:rPr>
          <w:rStyle w:val="Domylnaczcionkaakapitu1"/>
          <w:rFonts w:ascii="Arial" w:hAnsi="Arial" w:cs="Arial"/>
        </w:rPr>
        <w:t>Nr</w:t>
      </w:r>
      <w:r w:rsidRPr="00321427">
        <w:rPr>
          <w:rStyle w:val="Domylnaczcionkaakapitu1"/>
          <w:rFonts w:ascii="Arial" w:eastAsia="Arial" w:hAnsi="Arial" w:cs="Arial"/>
        </w:rPr>
        <w:t xml:space="preserve"> </w:t>
      </w:r>
      <w:r w:rsidRPr="00321427">
        <w:rPr>
          <w:rStyle w:val="Domylnaczcionkaakapitu1"/>
          <w:rFonts w:ascii="Arial" w:hAnsi="Arial" w:cs="Arial"/>
        </w:rPr>
        <w:t>12,</w:t>
      </w:r>
      <w:r w:rsidRPr="00321427">
        <w:rPr>
          <w:rStyle w:val="Domylnaczcionkaakapitu1"/>
          <w:rFonts w:ascii="Arial" w:eastAsia="Arial" w:hAnsi="Arial" w:cs="Arial"/>
        </w:rPr>
        <w:t xml:space="preserve"> </w:t>
      </w:r>
      <w:r w:rsidRPr="00321427">
        <w:rPr>
          <w:rStyle w:val="Domylnaczcionkaakapitu1"/>
          <w:rFonts w:ascii="Arial" w:hAnsi="Arial" w:cs="Arial"/>
        </w:rPr>
        <w:t>poz.</w:t>
      </w:r>
      <w:r w:rsidRPr="00321427">
        <w:rPr>
          <w:rStyle w:val="Domylnaczcionkaakapitu1"/>
          <w:rFonts w:ascii="Arial" w:eastAsia="Arial" w:hAnsi="Arial" w:cs="Arial"/>
        </w:rPr>
        <w:t xml:space="preserve"> </w:t>
      </w:r>
      <w:r w:rsidRPr="00321427">
        <w:rPr>
          <w:rStyle w:val="Domylnaczcionkaakapitu1"/>
          <w:rFonts w:ascii="Arial" w:hAnsi="Arial" w:cs="Arial"/>
        </w:rPr>
        <w:t>67).</w:t>
      </w:r>
    </w:p>
    <w:p w:rsidR="00275F16" w:rsidRPr="008B4C20" w:rsidRDefault="00275F16" w:rsidP="0064600A">
      <w:pPr>
        <w:numPr>
          <w:ilvl w:val="2"/>
          <w:numId w:val="15"/>
        </w:numPr>
        <w:tabs>
          <w:tab w:val="left" w:pos="993"/>
        </w:tabs>
        <w:jc w:val="both"/>
        <w:rPr>
          <w:rFonts w:ascii="Arial" w:hAnsi="Arial" w:cs="Arial"/>
        </w:rPr>
      </w:pPr>
      <w:r w:rsidRPr="008B4C20">
        <w:rPr>
          <w:rFonts w:ascii="Arial" w:hAnsi="Arial" w:cs="Arial"/>
        </w:rPr>
        <w:t>Jedna dorosła osoba sprawuje opiekę nad grupą do 10 uczniów, jeśli jest to impreza turystyki kwalifikowanej lub, jeśli przepisy szczegółowe nie stanowią inaczej.</w:t>
      </w:r>
    </w:p>
    <w:p w:rsidR="00275F16" w:rsidRPr="00F8238F" w:rsidRDefault="00275F16" w:rsidP="0064600A">
      <w:pPr>
        <w:numPr>
          <w:ilvl w:val="2"/>
          <w:numId w:val="15"/>
        </w:numPr>
        <w:tabs>
          <w:tab w:val="left" w:pos="993"/>
        </w:tabs>
        <w:jc w:val="both"/>
        <w:rPr>
          <w:rFonts w:ascii="Arial" w:hAnsi="Arial" w:cs="Arial"/>
        </w:rPr>
      </w:pPr>
      <w:r w:rsidRPr="00F8238F">
        <w:rPr>
          <w:rFonts w:ascii="Arial" w:hAnsi="Arial" w:cs="Arial"/>
        </w:rPr>
        <w:t>Przy wyjeździe (wyjściu) z uczniami w obrębie miejscowości, w której znajduje się szkoła powinien być zapewniony przynajmniej jeden opiekun dla grupy do 30 uczniów.</w:t>
      </w:r>
    </w:p>
    <w:p w:rsidR="00275F16" w:rsidRPr="00F8238F" w:rsidRDefault="00275F16" w:rsidP="0064600A">
      <w:pPr>
        <w:numPr>
          <w:ilvl w:val="2"/>
          <w:numId w:val="15"/>
        </w:numPr>
        <w:tabs>
          <w:tab w:val="left" w:pos="993"/>
        </w:tabs>
        <w:jc w:val="both"/>
        <w:rPr>
          <w:rFonts w:ascii="Arial" w:hAnsi="Arial" w:cs="Arial"/>
        </w:rPr>
      </w:pPr>
      <w:r w:rsidRPr="00F8238F">
        <w:rPr>
          <w:rFonts w:ascii="Arial" w:hAnsi="Arial" w:cs="Arial"/>
        </w:rPr>
        <w:t>Grupa rowerowa wraz z opiekunem nie może przekraczać 10 osób.</w:t>
      </w:r>
    </w:p>
    <w:p w:rsidR="00275F16" w:rsidRPr="00F8238F" w:rsidRDefault="00275F16" w:rsidP="0064600A">
      <w:pPr>
        <w:numPr>
          <w:ilvl w:val="2"/>
          <w:numId w:val="15"/>
        </w:numPr>
        <w:tabs>
          <w:tab w:val="left" w:pos="993"/>
        </w:tabs>
        <w:jc w:val="both"/>
        <w:rPr>
          <w:rFonts w:ascii="Arial" w:hAnsi="Arial" w:cs="Arial"/>
        </w:rPr>
      </w:pPr>
      <w:r w:rsidRPr="00F8238F">
        <w:rPr>
          <w:rFonts w:ascii="Arial" w:hAnsi="Arial" w:cs="Arial"/>
        </w:rPr>
        <w:t>Na udział w wycieczce (z wyjątkiem wycieczki lokalnej w granicach miasta) oraz w imprezie turystycznej kierownik musi uzyskać pisemną zgodę rodziców (prawnych opiekunów) ucznia.</w:t>
      </w:r>
    </w:p>
    <w:p w:rsidR="00275F16" w:rsidRPr="00F8238F" w:rsidRDefault="00275F16" w:rsidP="0064600A">
      <w:pPr>
        <w:numPr>
          <w:ilvl w:val="2"/>
          <w:numId w:val="15"/>
        </w:numPr>
        <w:tabs>
          <w:tab w:val="left" w:pos="993"/>
        </w:tabs>
        <w:jc w:val="both"/>
        <w:rPr>
          <w:rFonts w:ascii="Arial" w:hAnsi="Arial" w:cs="Arial"/>
        </w:rPr>
      </w:pPr>
      <w:r w:rsidRPr="00F8238F">
        <w:rPr>
          <w:rFonts w:ascii="Arial" w:hAnsi="Arial" w:cs="Arial"/>
        </w:rPr>
        <w:t>Wszystkie wycieczki i imprezy pozaszkolne wymagają „Karty wycieczki”.</w:t>
      </w:r>
    </w:p>
    <w:p w:rsidR="00275F16" w:rsidRPr="00F8238F" w:rsidRDefault="00275F16" w:rsidP="0064600A">
      <w:pPr>
        <w:numPr>
          <w:ilvl w:val="2"/>
          <w:numId w:val="15"/>
        </w:numPr>
        <w:tabs>
          <w:tab w:val="left" w:pos="993"/>
        </w:tabs>
        <w:jc w:val="both"/>
        <w:rPr>
          <w:rFonts w:ascii="Arial" w:hAnsi="Arial" w:cs="Arial"/>
        </w:rPr>
      </w:pPr>
      <w:r w:rsidRPr="00F8238F">
        <w:rPr>
          <w:rFonts w:ascii="Arial" w:hAnsi="Arial" w:cs="Arial"/>
        </w:rPr>
        <w:t>Podczas wycieczki do lasu szczególną uwagę zwracamy na bezpieczeństwo przeciwpożarowe i możliwość zagubienia się uczestników.</w:t>
      </w:r>
    </w:p>
    <w:p w:rsidR="00275F16" w:rsidRPr="00F8238F" w:rsidRDefault="00275F16" w:rsidP="0064600A">
      <w:pPr>
        <w:numPr>
          <w:ilvl w:val="2"/>
          <w:numId w:val="15"/>
        </w:numPr>
        <w:tabs>
          <w:tab w:val="left" w:pos="993"/>
        </w:tabs>
        <w:jc w:val="both"/>
        <w:rPr>
          <w:rFonts w:ascii="Arial" w:hAnsi="Arial" w:cs="Arial"/>
        </w:rPr>
      </w:pPr>
      <w:r w:rsidRPr="00F8238F">
        <w:rPr>
          <w:rFonts w:ascii="Arial" w:hAnsi="Arial" w:cs="Arial"/>
        </w:rPr>
        <w:t>Kąpiel w grupach do 15 osób i wyłącznie w kąpie</w:t>
      </w:r>
      <w:r w:rsidR="00C53366">
        <w:rPr>
          <w:rFonts w:ascii="Arial" w:hAnsi="Arial" w:cs="Arial"/>
        </w:rPr>
        <w:t>liskach strzeżonych,</w:t>
      </w:r>
      <w:r w:rsidRPr="00F8238F">
        <w:rPr>
          <w:rFonts w:ascii="Arial" w:hAnsi="Arial" w:cs="Arial"/>
        </w:rPr>
        <w:t xml:space="preserve"> </w:t>
      </w:r>
      <w:r w:rsidR="00C53366">
        <w:rPr>
          <w:rFonts w:ascii="Arial" w:hAnsi="Arial" w:cs="Arial"/>
        </w:rPr>
        <w:br/>
      </w:r>
      <w:r w:rsidRPr="00F8238F">
        <w:rPr>
          <w:rFonts w:ascii="Arial" w:hAnsi="Arial" w:cs="Arial"/>
        </w:rPr>
        <w:t>z ratownikiem.</w:t>
      </w:r>
    </w:p>
    <w:p w:rsidR="00275F16" w:rsidRPr="00F8238F" w:rsidRDefault="00275F16" w:rsidP="0064600A">
      <w:pPr>
        <w:numPr>
          <w:ilvl w:val="2"/>
          <w:numId w:val="15"/>
        </w:numPr>
        <w:tabs>
          <w:tab w:val="left" w:pos="993"/>
        </w:tabs>
        <w:jc w:val="both"/>
        <w:rPr>
          <w:rFonts w:ascii="Arial" w:hAnsi="Arial" w:cs="Arial"/>
        </w:rPr>
      </w:pPr>
      <w:r w:rsidRPr="00F8238F">
        <w:rPr>
          <w:rFonts w:ascii="Arial" w:hAnsi="Arial" w:cs="Arial"/>
        </w:rPr>
        <w:t>Kierownik wycieczki wydaje polecenia opiekunom i uczestnikom.</w:t>
      </w:r>
    </w:p>
    <w:p w:rsidR="00275F16" w:rsidRPr="00F8238F" w:rsidRDefault="00275F16" w:rsidP="0064600A">
      <w:pPr>
        <w:numPr>
          <w:ilvl w:val="2"/>
          <w:numId w:val="15"/>
        </w:numPr>
        <w:tabs>
          <w:tab w:val="left" w:pos="993"/>
        </w:tabs>
        <w:jc w:val="both"/>
        <w:rPr>
          <w:rFonts w:ascii="Arial" w:hAnsi="Arial" w:cs="Arial"/>
        </w:rPr>
      </w:pPr>
      <w:r w:rsidRPr="00F8238F">
        <w:rPr>
          <w:rFonts w:ascii="Arial" w:hAnsi="Arial" w:cs="Arial"/>
        </w:rPr>
        <w:t>Nie wolno organizować żadnych wyjść i wyjazdów w teren w wypadku: burzy, śnieżycy i gołoledzi.</w:t>
      </w:r>
    </w:p>
    <w:p w:rsidR="00275F16" w:rsidRPr="00F8238F" w:rsidRDefault="00275F16" w:rsidP="0064600A">
      <w:pPr>
        <w:numPr>
          <w:ilvl w:val="2"/>
          <w:numId w:val="15"/>
        </w:numPr>
        <w:tabs>
          <w:tab w:val="left" w:pos="993"/>
        </w:tabs>
        <w:jc w:val="both"/>
        <w:rPr>
          <w:rFonts w:ascii="Arial" w:hAnsi="Arial" w:cs="Arial"/>
        </w:rPr>
      </w:pPr>
      <w:r w:rsidRPr="00F8238F">
        <w:rPr>
          <w:rFonts w:ascii="Arial" w:hAnsi="Arial" w:cs="Arial"/>
        </w:rPr>
        <w:t xml:space="preserve">Kierownikiem na wycieczce może być każdy nauczyciel (pracownik pedagogiczny szkoły). Opiekunem grupy może być każda osoba pełnoletnia zatwierdzona </w:t>
      </w:r>
      <w:r w:rsidR="00C53366">
        <w:rPr>
          <w:rFonts w:ascii="Arial" w:hAnsi="Arial" w:cs="Arial"/>
        </w:rPr>
        <w:br/>
      </w:r>
      <w:r w:rsidRPr="00F8238F">
        <w:rPr>
          <w:rFonts w:ascii="Arial" w:hAnsi="Arial" w:cs="Arial"/>
        </w:rPr>
        <w:t>w karcie wycieczki.</w:t>
      </w:r>
    </w:p>
    <w:p w:rsidR="00275F16" w:rsidRPr="00F8238F" w:rsidRDefault="00275F16" w:rsidP="0064600A">
      <w:pPr>
        <w:numPr>
          <w:ilvl w:val="2"/>
          <w:numId w:val="15"/>
        </w:numPr>
        <w:tabs>
          <w:tab w:val="left" w:pos="993"/>
        </w:tabs>
        <w:jc w:val="both"/>
        <w:rPr>
          <w:rFonts w:ascii="Arial" w:hAnsi="Arial" w:cs="Arial"/>
        </w:rPr>
      </w:pPr>
      <w:r w:rsidRPr="00F8238F">
        <w:rPr>
          <w:rFonts w:ascii="Arial" w:hAnsi="Arial" w:cs="Arial"/>
        </w:rPr>
        <w:t>Szczegółowe informacje dotyczące zachowania bezpieczeństwa uczniów zawarte są w Regulaminie wycieczek szkolnych.</w:t>
      </w:r>
    </w:p>
    <w:p w:rsidR="003B719C" w:rsidRPr="00F8238F" w:rsidRDefault="003B719C" w:rsidP="00275F16">
      <w:pPr>
        <w:jc w:val="both"/>
        <w:rPr>
          <w:rFonts w:ascii="Arial" w:hAnsi="Arial" w:cs="Arial"/>
        </w:rPr>
      </w:pPr>
    </w:p>
    <w:p w:rsidR="004E5C9D" w:rsidRPr="00F8238F" w:rsidRDefault="00B91779" w:rsidP="0064600A">
      <w:pPr>
        <w:numPr>
          <w:ilvl w:val="1"/>
          <w:numId w:val="15"/>
        </w:numPr>
        <w:tabs>
          <w:tab w:val="num" w:pos="720"/>
        </w:tabs>
        <w:jc w:val="both"/>
        <w:rPr>
          <w:rFonts w:ascii="Arial" w:hAnsi="Arial" w:cs="Arial"/>
        </w:rPr>
      </w:pPr>
      <w:r w:rsidRPr="00F8238F">
        <w:rPr>
          <w:rFonts w:ascii="Arial" w:hAnsi="Arial" w:cs="Arial"/>
        </w:rPr>
        <w:t>Nauczyciel w przypadku pożaru i akcji ewakuacyjnej winien</w:t>
      </w:r>
      <w:r w:rsidR="004E5C9D" w:rsidRPr="00F8238F">
        <w:rPr>
          <w:rFonts w:ascii="Arial" w:hAnsi="Arial" w:cs="Arial"/>
        </w:rPr>
        <w:t>:</w:t>
      </w:r>
    </w:p>
    <w:p w:rsidR="004E5C9D" w:rsidRPr="00681FDF" w:rsidRDefault="00F513A8" w:rsidP="0064600A">
      <w:pPr>
        <w:numPr>
          <w:ilvl w:val="3"/>
          <w:numId w:val="15"/>
        </w:numPr>
        <w:jc w:val="both"/>
        <w:rPr>
          <w:rFonts w:ascii="Arial" w:hAnsi="Arial" w:cs="Arial"/>
        </w:rPr>
      </w:pPr>
      <w:r w:rsidRPr="00F8238F">
        <w:rPr>
          <w:rFonts w:ascii="Arial" w:hAnsi="Arial" w:cs="Arial"/>
        </w:rPr>
        <w:t>S</w:t>
      </w:r>
      <w:r w:rsidR="004E5C9D" w:rsidRPr="00F8238F">
        <w:rPr>
          <w:rFonts w:ascii="Arial" w:hAnsi="Arial" w:cs="Arial"/>
        </w:rPr>
        <w:t>tara</w:t>
      </w:r>
      <w:r w:rsidR="00B91779" w:rsidRPr="00F8238F">
        <w:rPr>
          <w:rFonts w:ascii="Arial" w:hAnsi="Arial" w:cs="Arial"/>
        </w:rPr>
        <w:t>ć</w:t>
      </w:r>
      <w:r w:rsidR="004E5C9D" w:rsidRPr="00F8238F">
        <w:rPr>
          <w:rFonts w:ascii="Arial" w:hAnsi="Arial" w:cs="Arial"/>
        </w:rPr>
        <w:t xml:space="preserve"> się ugasić pożar dostępnymi środkami podręcz</w:t>
      </w:r>
      <w:r w:rsidR="004E5C9D" w:rsidRPr="00681FDF">
        <w:rPr>
          <w:rFonts w:ascii="Arial" w:hAnsi="Arial" w:cs="Arial"/>
        </w:rPr>
        <w:t>nymi</w:t>
      </w:r>
      <w:r w:rsidRPr="00681FDF">
        <w:rPr>
          <w:rFonts w:ascii="Arial" w:hAnsi="Arial" w:cs="Arial"/>
        </w:rPr>
        <w:t>.</w:t>
      </w:r>
    </w:p>
    <w:p w:rsidR="004E5C9D" w:rsidRPr="00681FDF" w:rsidRDefault="00F513A8" w:rsidP="0064600A">
      <w:pPr>
        <w:numPr>
          <w:ilvl w:val="3"/>
          <w:numId w:val="15"/>
        </w:numPr>
        <w:jc w:val="both"/>
        <w:rPr>
          <w:rFonts w:ascii="Arial" w:hAnsi="Arial" w:cs="Arial"/>
        </w:rPr>
      </w:pPr>
      <w:r w:rsidRPr="00681FDF">
        <w:rPr>
          <w:rFonts w:ascii="Arial" w:hAnsi="Arial" w:cs="Arial"/>
        </w:rPr>
        <w:t>Je</w:t>
      </w:r>
      <w:r w:rsidR="00B91779" w:rsidRPr="00681FDF">
        <w:rPr>
          <w:rFonts w:ascii="Arial" w:hAnsi="Arial" w:cs="Arial"/>
        </w:rPr>
        <w:t>dnocześnie nakazać</w:t>
      </w:r>
      <w:r w:rsidR="004E5C9D" w:rsidRPr="00681FDF">
        <w:rPr>
          <w:rFonts w:ascii="Arial" w:hAnsi="Arial" w:cs="Arial"/>
        </w:rPr>
        <w:t xml:space="preserve"> wszystkim dzieciom (ucznio</w:t>
      </w:r>
      <w:r w:rsidR="00B91779" w:rsidRPr="00681FDF">
        <w:rPr>
          <w:rFonts w:ascii="Arial" w:hAnsi="Arial" w:cs="Arial"/>
        </w:rPr>
        <w:t>m) opuścić pomi</w:t>
      </w:r>
      <w:r w:rsidR="00951B99" w:rsidRPr="00681FDF">
        <w:rPr>
          <w:rFonts w:ascii="Arial" w:hAnsi="Arial" w:cs="Arial"/>
        </w:rPr>
        <w:t xml:space="preserve">eszczenia </w:t>
      </w:r>
      <w:r w:rsidR="00C53366">
        <w:rPr>
          <w:rFonts w:ascii="Arial" w:hAnsi="Arial" w:cs="Arial"/>
        </w:rPr>
        <w:br/>
      </w:r>
      <w:r w:rsidR="00951B99" w:rsidRPr="00681FDF">
        <w:rPr>
          <w:rFonts w:ascii="Arial" w:hAnsi="Arial" w:cs="Arial"/>
        </w:rPr>
        <w:t>i zaalarmować osoby zajmujące stanowiska kierownicze w szkole</w:t>
      </w:r>
      <w:r w:rsidR="004E5C9D" w:rsidRPr="00681FDF">
        <w:rPr>
          <w:rFonts w:ascii="Arial" w:hAnsi="Arial" w:cs="Arial"/>
        </w:rPr>
        <w:t>: pod żadnym pozorem nie otwiera</w:t>
      </w:r>
      <w:r w:rsidR="00B91779" w:rsidRPr="00681FDF">
        <w:rPr>
          <w:rFonts w:ascii="Arial" w:hAnsi="Arial" w:cs="Arial"/>
        </w:rPr>
        <w:t>ć</w:t>
      </w:r>
      <w:r w:rsidR="00B967AE" w:rsidRPr="00681FDF">
        <w:rPr>
          <w:rFonts w:ascii="Arial" w:hAnsi="Arial" w:cs="Arial"/>
        </w:rPr>
        <w:t xml:space="preserve"> okien.</w:t>
      </w:r>
    </w:p>
    <w:p w:rsidR="004E5C9D" w:rsidRPr="00681FDF" w:rsidRDefault="00F513A8" w:rsidP="0064600A">
      <w:pPr>
        <w:numPr>
          <w:ilvl w:val="3"/>
          <w:numId w:val="15"/>
        </w:numPr>
        <w:jc w:val="both"/>
        <w:rPr>
          <w:rFonts w:ascii="Arial" w:hAnsi="Arial" w:cs="Arial"/>
        </w:rPr>
      </w:pPr>
      <w:r w:rsidRPr="00681FDF">
        <w:rPr>
          <w:rFonts w:ascii="Arial" w:hAnsi="Arial" w:cs="Arial"/>
        </w:rPr>
        <w:t>J</w:t>
      </w:r>
      <w:r w:rsidR="004E5C9D" w:rsidRPr="00681FDF">
        <w:rPr>
          <w:rFonts w:ascii="Arial" w:hAnsi="Arial" w:cs="Arial"/>
        </w:rPr>
        <w:t xml:space="preserve">eśli nie ma </w:t>
      </w:r>
      <w:r w:rsidR="00951B99" w:rsidRPr="00681FDF">
        <w:rPr>
          <w:rFonts w:ascii="Arial" w:hAnsi="Arial" w:cs="Arial"/>
        </w:rPr>
        <w:t>osób zajmujących stanowiska kierownicze w szkole</w:t>
      </w:r>
      <w:r w:rsidR="004E5C9D" w:rsidRPr="00681FDF">
        <w:rPr>
          <w:rFonts w:ascii="Arial" w:hAnsi="Arial" w:cs="Arial"/>
        </w:rPr>
        <w:t>, a pożar</w:t>
      </w:r>
      <w:r w:rsidR="00951B99" w:rsidRPr="00681FDF">
        <w:rPr>
          <w:rFonts w:ascii="Arial" w:hAnsi="Arial" w:cs="Arial"/>
        </w:rPr>
        <w:t>u</w:t>
      </w:r>
      <w:r w:rsidR="004E5C9D" w:rsidRPr="00681FDF">
        <w:rPr>
          <w:rFonts w:ascii="Arial" w:hAnsi="Arial" w:cs="Arial"/>
        </w:rPr>
        <w:t xml:space="preserve"> nie udaje się ugasić środkami podręcznym</w:t>
      </w:r>
      <w:r w:rsidR="00C53366">
        <w:rPr>
          <w:rFonts w:ascii="Arial" w:hAnsi="Arial" w:cs="Arial"/>
        </w:rPr>
        <w:t>i, niezwłocznie alarmuje</w:t>
      </w:r>
      <w:r w:rsidR="004E5C9D" w:rsidRPr="00681FDF">
        <w:rPr>
          <w:rFonts w:ascii="Arial" w:hAnsi="Arial" w:cs="Arial"/>
        </w:rPr>
        <w:t xml:space="preserve"> Straż Pożarną </w:t>
      </w:r>
      <w:r w:rsidR="00C53366">
        <w:rPr>
          <w:rFonts w:ascii="Arial" w:hAnsi="Arial" w:cs="Arial"/>
        </w:rPr>
        <w:br/>
      </w:r>
      <w:r w:rsidR="004E5C9D" w:rsidRPr="00681FDF">
        <w:rPr>
          <w:rFonts w:ascii="Arial" w:hAnsi="Arial" w:cs="Arial"/>
        </w:rPr>
        <w:t>(tel. 998</w:t>
      </w:r>
      <w:r w:rsidR="00C53366">
        <w:rPr>
          <w:rFonts w:ascii="Arial" w:hAnsi="Arial" w:cs="Arial"/>
        </w:rPr>
        <w:t xml:space="preserve"> lub 112</w:t>
      </w:r>
      <w:r w:rsidR="004E5C9D" w:rsidRPr="00681FDF">
        <w:rPr>
          <w:rFonts w:ascii="Arial" w:hAnsi="Arial" w:cs="Arial"/>
        </w:rPr>
        <w:t xml:space="preserve">), następnie zawiadamia </w:t>
      </w:r>
      <w:r w:rsidR="00951B99" w:rsidRPr="00681FDF">
        <w:rPr>
          <w:rFonts w:ascii="Arial" w:hAnsi="Arial" w:cs="Arial"/>
        </w:rPr>
        <w:t>ww. osoby.</w:t>
      </w:r>
    </w:p>
    <w:p w:rsidR="00B91779" w:rsidRPr="00681FDF" w:rsidRDefault="00F513A8" w:rsidP="0064600A">
      <w:pPr>
        <w:numPr>
          <w:ilvl w:val="3"/>
          <w:numId w:val="15"/>
        </w:numPr>
        <w:tabs>
          <w:tab w:val="num" w:pos="2880"/>
        </w:tabs>
        <w:jc w:val="both"/>
        <w:rPr>
          <w:rFonts w:ascii="Arial" w:hAnsi="Arial" w:cs="Arial"/>
        </w:rPr>
      </w:pPr>
      <w:r w:rsidRPr="00681FDF">
        <w:rPr>
          <w:rFonts w:ascii="Arial" w:hAnsi="Arial" w:cs="Arial"/>
        </w:rPr>
        <w:t>P</w:t>
      </w:r>
      <w:r w:rsidR="004E5C9D" w:rsidRPr="00681FDF">
        <w:rPr>
          <w:rFonts w:ascii="Arial" w:hAnsi="Arial" w:cs="Arial"/>
        </w:rPr>
        <w:t>o zaalarmowaniu Straży Pożarnej wyprowadza u</w:t>
      </w:r>
      <w:r w:rsidR="00C53366">
        <w:rPr>
          <w:rFonts w:ascii="Arial" w:hAnsi="Arial" w:cs="Arial"/>
        </w:rPr>
        <w:t>czniów z gmachu szkoły</w:t>
      </w:r>
      <w:r w:rsidR="004E5C9D" w:rsidRPr="00681FDF">
        <w:rPr>
          <w:rFonts w:ascii="Arial" w:hAnsi="Arial" w:cs="Arial"/>
        </w:rPr>
        <w:t xml:space="preserve"> </w:t>
      </w:r>
      <w:r w:rsidR="00A97D56">
        <w:rPr>
          <w:rFonts w:ascii="Arial" w:hAnsi="Arial" w:cs="Arial"/>
        </w:rPr>
        <w:br/>
      </w:r>
      <w:r w:rsidR="004E5C9D" w:rsidRPr="00681FDF">
        <w:rPr>
          <w:rFonts w:ascii="Arial" w:hAnsi="Arial" w:cs="Arial"/>
        </w:rPr>
        <w:t>w bezpieczne miejsce</w:t>
      </w:r>
      <w:r w:rsidRPr="00681FDF">
        <w:rPr>
          <w:rFonts w:ascii="Arial" w:hAnsi="Arial" w:cs="Arial"/>
        </w:rPr>
        <w:t>.</w:t>
      </w:r>
    </w:p>
    <w:p w:rsidR="004E5C9D" w:rsidRPr="00681FDF" w:rsidRDefault="00F513A8" w:rsidP="0064600A">
      <w:pPr>
        <w:numPr>
          <w:ilvl w:val="3"/>
          <w:numId w:val="15"/>
        </w:numPr>
        <w:tabs>
          <w:tab w:val="num" w:pos="2880"/>
        </w:tabs>
        <w:jc w:val="both"/>
        <w:rPr>
          <w:rFonts w:ascii="Arial" w:hAnsi="Arial" w:cs="Arial"/>
        </w:rPr>
      </w:pPr>
      <w:r w:rsidRPr="00681FDF">
        <w:rPr>
          <w:rFonts w:ascii="Arial" w:hAnsi="Arial" w:cs="Arial"/>
        </w:rPr>
        <w:t>J</w:t>
      </w:r>
      <w:r w:rsidR="004E5C9D" w:rsidRPr="00681FDF">
        <w:rPr>
          <w:rFonts w:ascii="Arial" w:hAnsi="Arial" w:cs="Arial"/>
        </w:rPr>
        <w:t>eśli w szkole zostanie ogłoszona akc</w:t>
      </w:r>
      <w:r w:rsidR="00B91779" w:rsidRPr="00681FDF">
        <w:rPr>
          <w:rFonts w:ascii="Arial" w:hAnsi="Arial" w:cs="Arial"/>
        </w:rPr>
        <w:t>ja ewakuacyjna (</w:t>
      </w:r>
      <w:r w:rsidR="004E5C9D" w:rsidRPr="00681FDF">
        <w:rPr>
          <w:rFonts w:ascii="Arial" w:hAnsi="Arial" w:cs="Arial"/>
        </w:rPr>
        <w:t xml:space="preserve">sygnał alarmowy), nauczyciel bezzwłocznie wyprowadza uczniów ustalonymi drogami </w:t>
      </w:r>
      <w:r w:rsidR="004E5C9D" w:rsidRPr="00681FDF">
        <w:rPr>
          <w:rFonts w:ascii="Arial" w:hAnsi="Arial" w:cs="Arial"/>
        </w:rPr>
        <w:lastRenderedPageBreak/>
        <w:t>ewakuacyjnymi, nakazując im posuwać się w rzędzie lub w dwóch rzędach, trzymać się za ręce – sam idzie na czele rzędu, trzymając pierwsze dziecko za rękę. Trzymanie się dzieci za ręce jest bardzo ważne w przypadku zadymienia dróg ewakuacji. Akcja ewakuacyjna wymaga przećwiczenia w tzw. alarmie próbnym.</w:t>
      </w:r>
    </w:p>
    <w:p w:rsidR="000A3D18" w:rsidRPr="00681FDF" w:rsidRDefault="000A3D18" w:rsidP="0064600A">
      <w:pPr>
        <w:numPr>
          <w:ilvl w:val="3"/>
          <w:numId w:val="15"/>
        </w:numPr>
        <w:tabs>
          <w:tab w:val="num" w:pos="2880"/>
        </w:tabs>
        <w:jc w:val="both"/>
        <w:rPr>
          <w:rFonts w:ascii="Arial" w:hAnsi="Arial" w:cs="Arial"/>
        </w:rPr>
      </w:pPr>
      <w:r w:rsidRPr="00681FDF">
        <w:rPr>
          <w:rFonts w:ascii="Arial" w:hAnsi="Arial" w:cs="Arial"/>
        </w:rPr>
        <w:t>Szczegółowe informacje dotyczące akcji ewakuacyjnej zawarte są w Instrukcji Przeciwpożarowej.</w:t>
      </w:r>
    </w:p>
    <w:p w:rsidR="004E5C9D" w:rsidRPr="00681FDF" w:rsidRDefault="004E5C9D" w:rsidP="00210065">
      <w:pPr>
        <w:jc w:val="both"/>
        <w:rPr>
          <w:rFonts w:ascii="Arial" w:hAnsi="Arial" w:cs="Arial"/>
        </w:rPr>
      </w:pPr>
    </w:p>
    <w:p w:rsidR="004E5C9D" w:rsidRPr="00681FDF" w:rsidRDefault="004E5C9D" w:rsidP="0064600A">
      <w:pPr>
        <w:numPr>
          <w:ilvl w:val="1"/>
          <w:numId w:val="15"/>
        </w:numPr>
        <w:tabs>
          <w:tab w:val="num" w:pos="720"/>
        </w:tabs>
        <w:jc w:val="both"/>
        <w:rPr>
          <w:rFonts w:ascii="Arial" w:hAnsi="Arial" w:cs="Arial"/>
        </w:rPr>
      </w:pPr>
      <w:r w:rsidRPr="00681FDF">
        <w:rPr>
          <w:rFonts w:ascii="Arial" w:hAnsi="Arial" w:cs="Arial"/>
        </w:rPr>
        <w:t>Zasady organizacyjno – porządkowe pełnienia dyżurów nauczycielskich w szkole:</w:t>
      </w:r>
    </w:p>
    <w:p w:rsidR="004E5C9D" w:rsidRPr="00681FDF" w:rsidRDefault="00F513A8" w:rsidP="0064600A">
      <w:pPr>
        <w:numPr>
          <w:ilvl w:val="2"/>
          <w:numId w:val="15"/>
        </w:numPr>
        <w:jc w:val="both"/>
        <w:rPr>
          <w:rFonts w:ascii="Arial" w:hAnsi="Arial" w:cs="Arial"/>
        </w:rPr>
      </w:pPr>
      <w:r w:rsidRPr="00681FDF">
        <w:rPr>
          <w:rFonts w:ascii="Arial" w:hAnsi="Arial" w:cs="Arial"/>
        </w:rPr>
        <w:t>O</w:t>
      </w:r>
      <w:r w:rsidR="004E5C9D" w:rsidRPr="00681FDF">
        <w:rPr>
          <w:rFonts w:ascii="Arial" w:hAnsi="Arial" w:cs="Arial"/>
        </w:rPr>
        <w:t>bowiązkiem każdego nauczyciela jest sumienne pełnienie przydzielonego dyżuru</w:t>
      </w:r>
      <w:r w:rsidRPr="00681FDF">
        <w:rPr>
          <w:rFonts w:ascii="Arial" w:hAnsi="Arial" w:cs="Arial"/>
        </w:rPr>
        <w:t>.</w:t>
      </w:r>
    </w:p>
    <w:p w:rsidR="004E5C9D" w:rsidRPr="00681FDF" w:rsidRDefault="00F513A8" w:rsidP="0064600A">
      <w:pPr>
        <w:numPr>
          <w:ilvl w:val="2"/>
          <w:numId w:val="15"/>
        </w:numPr>
        <w:jc w:val="both"/>
        <w:rPr>
          <w:rFonts w:ascii="Arial" w:hAnsi="Arial" w:cs="Arial"/>
        </w:rPr>
      </w:pPr>
      <w:r w:rsidRPr="00681FDF">
        <w:rPr>
          <w:rFonts w:ascii="Arial" w:hAnsi="Arial" w:cs="Arial"/>
        </w:rPr>
        <w:t>M</w:t>
      </w:r>
      <w:r w:rsidR="004E5C9D" w:rsidRPr="00681FDF">
        <w:rPr>
          <w:rFonts w:ascii="Arial" w:hAnsi="Arial" w:cs="Arial"/>
        </w:rPr>
        <w:t>iejsca pełnienia dy</w:t>
      </w:r>
      <w:r w:rsidR="00533801">
        <w:rPr>
          <w:rFonts w:ascii="Arial" w:hAnsi="Arial" w:cs="Arial"/>
        </w:rPr>
        <w:t>żurów to: boisko szkolne, szatnie</w:t>
      </w:r>
      <w:r w:rsidR="004E5C9D" w:rsidRPr="00681FDF">
        <w:rPr>
          <w:rFonts w:ascii="Arial" w:hAnsi="Arial" w:cs="Arial"/>
        </w:rPr>
        <w:t xml:space="preserve"> sportowe, </w:t>
      </w:r>
      <w:proofErr w:type="spellStart"/>
      <w:r w:rsidR="00864C1F" w:rsidRPr="00681FDF">
        <w:rPr>
          <w:rFonts w:ascii="Arial" w:hAnsi="Arial" w:cs="Arial"/>
        </w:rPr>
        <w:t>holl</w:t>
      </w:r>
      <w:proofErr w:type="spellEnd"/>
      <w:r w:rsidR="00864C1F" w:rsidRPr="00681FDF">
        <w:rPr>
          <w:rFonts w:ascii="Arial" w:hAnsi="Arial" w:cs="Arial"/>
        </w:rPr>
        <w:t>, parter</w:t>
      </w:r>
      <w:r w:rsidR="004E5C9D" w:rsidRPr="00681FDF">
        <w:rPr>
          <w:rFonts w:ascii="Arial" w:hAnsi="Arial" w:cs="Arial"/>
        </w:rPr>
        <w:t xml:space="preserve"> </w:t>
      </w:r>
      <w:r w:rsidR="00533801">
        <w:rPr>
          <w:rFonts w:ascii="Arial" w:hAnsi="Arial" w:cs="Arial"/>
        </w:rPr>
        <w:br/>
      </w:r>
      <w:r w:rsidR="004E5C9D" w:rsidRPr="00681FDF">
        <w:rPr>
          <w:rFonts w:ascii="Arial" w:hAnsi="Arial" w:cs="Arial"/>
        </w:rPr>
        <w:t>i</w:t>
      </w:r>
      <w:r w:rsidR="00533801">
        <w:rPr>
          <w:rFonts w:ascii="Arial" w:hAnsi="Arial" w:cs="Arial"/>
        </w:rPr>
        <w:t xml:space="preserve"> </w:t>
      </w:r>
      <w:proofErr w:type="spellStart"/>
      <w:r w:rsidR="004E5C9D" w:rsidRPr="00681FDF">
        <w:rPr>
          <w:rFonts w:ascii="Arial" w:hAnsi="Arial" w:cs="Arial"/>
        </w:rPr>
        <w:t>I</w:t>
      </w:r>
      <w:proofErr w:type="spellEnd"/>
      <w:r w:rsidR="004E5C9D" w:rsidRPr="00681FDF">
        <w:rPr>
          <w:rFonts w:ascii="Arial" w:hAnsi="Arial" w:cs="Arial"/>
        </w:rPr>
        <w:t xml:space="preserve"> piętro w szkole</w:t>
      </w:r>
      <w:r w:rsidR="008F1882">
        <w:rPr>
          <w:rFonts w:ascii="Arial" w:hAnsi="Arial" w:cs="Arial"/>
        </w:rPr>
        <w:t xml:space="preserve"> i inne w miarę potrzeb</w:t>
      </w:r>
      <w:r w:rsidRPr="00681FDF">
        <w:rPr>
          <w:rFonts w:ascii="Arial" w:hAnsi="Arial" w:cs="Arial"/>
        </w:rPr>
        <w:t>.</w:t>
      </w:r>
    </w:p>
    <w:p w:rsidR="004E5C9D" w:rsidRPr="00681FDF" w:rsidRDefault="00F513A8" w:rsidP="0064600A">
      <w:pPr>
        <w:numPr>
          <w:ilvl w:val="2"/>
          <w:numId w:val="15"/>
        </w:numPr>
        <w:jc w:val="both"/>
        <w:rPr>
          <w:rFonts w:ascii="Arial" w:hAnsi="Arial" w:cs="Arial"/>
        </w:rPr>
      </w:pPr>
      <w:r w:rsidRPr="00681FDF">
        <w:rPr>
          <w:rFonts w:ascii="Arial" w:hAnsi="Arial" w:cs="Arial"/>
        </w:rPr>
        <w:t>D</w:t>
      </w:r>
      <w:r w:rsidR="004E5C9D" w:rsidRPr="00681FDF">
        <w:rPr>
          <w:rFonts w:ascii="Arial" w:hAnsi="Arial" w:cs="Arial"/>
        </w:rPr>
        <w:t>yżury pełnione są zgodnie z planem dyżurów</w:t>
      </w:r>
      <w:r w:rsidRPr="00681FDF">
        <w:rPr>
          <w:rFonts w:ascii="Arial" w:hAnsi="Arial" w:cs="Arial"/>
        </w:rPr>
        <w:t>.</w:t>
      </w:r>
    </w:p>
    <w:p w:rsidR="004E5C9D" w:rsidRPr="00681FDF" w:rsidRDefault="00F513A8" w:rsidP="0064600A">
      <w:pPr>
        <w:numPr>
          <w:ilvl w:val="2"/>
          <w:numId w:val="15"/>
        </w:numPr>
        <w:jc w:val="both"/>
        <w:rPr>
          <w:rFonts w:ascii="Arial" w:hAnsi="Arial" w:cs="Arial"/>
        </w:rPr>
      </w:pPr>
      <w:r w:rsidRPr="00681FDF">
        <w:rPr>
          <w:rFonts w:ascii="Arial" w:hAnsi="Arial" w:cs="Arial"/>
        </w:rPr>
        <w:t>N</w:t>
      </w:r>
      <w:r w:rsidR="004E5C9D" w:rsidRPr="00681FDF">
        <w:rPr>
          <w:rFonts w:ascii="Arial" w:hAnsi="Arial" w:cs="Arial"/>
        </w:rPr>
        <w:t>auczyciele mają obowiązek punktualnego rozpoczynania dyżurów</w:t>
      </w:r>
      <w:r w:rsidRPr="00681FDF">
        <w:rPr>
          <w:rFonts w:ascii="Arial" w:hAnsi="Arial" w:cs="Arial"/>
        </w:rPr>
        <w:t>.</w:t>
      </w:r>
    </w:p>
    <w:p w:rsidR="004E5C9D" w:rsidRPr="00681FDF" w:rsidRDefault="00F513A8" w:rsidP="0064600A">
      <w:pPr>
        <w:numPr>
          <w:ilvl w:val="2"/>
          <w:numId w:val="15"/>
        </w:numPr>
        <w:jc w:val="both"/>
        <w:rPr>
          <w:rFonts w:ascii="Arial" w:hAnsi="Arial" w:cs="Arial"/>
        </w:rPr>
      </w:pPr>
      <w:r w:rsidRPr="00681FDF">
        <w:rPr>
          <w:rFonts w:ascii="Arial" w:hAnsi="Arial" w:cs="Arial"/>
        </w:rPr>
        <w:t>N</w:t>
      </w:r>
      <w:r w:rsidR="004E5C9D" w:rsidRPr="00681FDF">
        <w:rPr>
          <w:rFonts w:ascii="Arial" w:hAnsi="Arial" w:cs="Arial"/>
        </w:rPr>
        <w:t>auczyciele opuszczają miejsce pełnienia dyżurów po wejściu uczniów do klas</w:t>
      </w:r>
      <w:r w:rsidRPr="00681FDF">
        <w:rPr>
          <w:rFonts w:ascii="Arial" w:hAnsi="Arial" w:cs="Arial"/>
        </w:rPr>
        <w:t>.</w:t>
      </w:r>
    </w:p>
    <w:p w:rsidR="004E5C9D" w:rsidRPr="00681FDF" w:rsidRDefault="00F513A8" w:rsidP="0064600A">
      <w:pPr>
        <w:numPr>
          <w:ilvl w:val="2"/>
          <w:numId w:val="15"/>
        </w:numPr>
        <w:jc w:val="both"/>
        <w:rPr>
          <w:rFonts w:ascii="Arial" w:hAnsi="Arial" w:cs="Arial"/>
        </w:rPr>
      </w:pPr>
      <w:r w:rsidRPr="00681FDF">
        <w:rPr>
          <w:rFonts w:ascii="Arial" w:hAnsi="Arial" w:cs="Arial"/>
        </w:rPr>
        <w:t>P</w:t>
      </w:r>
      <w:r w:rsidR="004E5C9D" w:rsidRPr="00681FDF">
        <w:rPr>
          <w:rFonts w:ascii="Arial" w:hAnsi="Arial" w:cs="Arial"/>
        </w:rPr>
        <w:t>o przerwach uczniowie ustawiają się klasami na boisku przed wejściem do szkoły i wchodzą na polecenie dyżurnego nauczyciela</w:t>
      </w:r>
      <w:r w:rsidRPr="00681FDF">
        <w:rPr>
          <w:rFonts w:ascii="Arial" w:hAnsi="Arial" w:cs="Arial"/>
        </w:rPr>
        <w:t>.</w:t>
      </w:r>
    </w:p>
    <w:p w:rsidR="004E5C9D" w:rsidRPr="00681FDF" w:rsidRDefault="00F513A8" w:rsidP="0064600A">
      <w:pPr>
        <w:numPr>
          <w:ilvl w:val="2"/>
          <w:numId w:val="15"/>
        </w:numPr>
        <w:jc w:val="both"/>
        <w:rPr>
          <w:rFonts w:ascii="Arial" w:hAnsi="Arial" w:cs="Arial"/>
        </w:rPr>
      </w:pPr>
      <w:r w:rsidRPr="00681FDF">
        <w:rPr>
          <w:rFonts w:ascii="Arial" w:hAnsi="Arial" w:cs="Arial"/>
        </w:rPr>
        <w:t>W</w:t>
      </w:r>
      <w:r w:rsidR="004E5C9D" w:rsidRPr="00681FDF">
        <w:rPr>
          <w:rFonts w:ascii="Arial" w:hAnsi="Arial" w:cs="Arial"/>
        </w:rPr>
        <w:t xml:space="preserve"> przypadku złych warunków atmosferycznych uczniowie nie wychodzą na </w:t>
      </w:r>
      <w:r w:rsidR="00864C1F" w:rsidRPr="00681FDF">
        <w:rPr>
          <w:rFonts w:ascii="Arial" w:hAnsi="Arial" w:cs="Arial"/>
        </w:rPr>
        <w:t>boisko</w:t>
      </w:r>
      <w:r w:rsidR="000A3D18" w:rsidRPr="00681FDF">
        <w:rPr>
          <w:rFonts w:ascii="Arial" w:hAnsi="Arial" w:cs="Arial"/>
        </w:rPr>
        <w:t xml:space="preserve"> szkolne</w:t>
      </w:r>
      <w:r w:rsidRPr="00681FDF">
        <w:rPr>
          <w:rFonts w:ascii="Arial" w:hAnsi="Arial" w:cs="Arial"/>
        </w:rPr>
        <w:t>.</w:t>
      </w:r>
    </w:p>
    <w:p w:rsidR="004E5C9D" w:rsidRPr="00681FDF" w:rsidRDefault="00F513A8" w:rsidP="0064600A">
      <w:pPr>
        <w:numPr>
          <w:ilvl w:val="2"/>
          <w:numId w:val="15"/>
        </w:numPr>
        <w:jc w:val="both"/>
        <w:rPr>
          <w:rFonts w:ascii="Arial" w:hAnsi="Arial" w:cs="Arial"/>
        </w:rPr>
      </w:pPr>
      <w:r w:rsidRPr="00681FDF">
        <w:rPr>
          <w:rFonts w:ascii="Arial" w:hAnsi="Arial" w:cs="Arial"/>
        </w:rPr>
        <w:t>N</w:t>
      </w:r>
      <w:r w:rsidR="004E5C9D" w:rsidRPr="00681FDF">
        <w:rPr>
          <w:rFonts w:ascii="Arial" w:hAnsi="Arial" w:cs="Arial"/>
        </w:rPr>
        <w:t>auczyciele wycho</w:t>
      </w:r>
      <w:r w:rsidR="00951B99" w:rsidRPr="00681FDF">
        <w:rPr>
          <w:rFonts w:ascii="Arial" w:hAnsi="Arial" w:cs="Arial"/>
        </w:rPr>
        <w:t>wania fizycznego pełnią dyżury przy szatniach</w:t>
      </w:r>
      <w:r w:rsidR="00B117CC" w:rsidRPr="00681FDF">
        <w:rPr>
          <w:rFonts w:ascii="Arial" w:hAnsi="Arial" w:cs="Arial"/>
        </w:rPr>
        <w:t xml:space="preserve"> do chwili rozpoczęcia zajęć.</w:t>
      </w:r>
    </w:p>
    <w:p w:rsidR="004E5C9D" w:rsidRPr="00681FDF" w:rsidRDefault="00F513A8" w:rsidP="0064600A">
      <w:pPr>
        <w:numPr>
          <w:ilvl w:val="2"/>
          <w:numId w:val="15"/>
        </w:numPr>
        <w:jc w:val="both"/>
        <w:rPr>
          <w:rFonts w:ascii="Arial" w:hAnsi="Arial" w:cs="Arial"/>
        </w:rPr>
      </w:pPr>
      <w:r w:rsidRPr="00681FDF">
        <w:rPr>
          <w:rFonts w:ascii="Arial" w:hAnsi="Arial" w:cs="Arial"/>
        </w:rPr>
        <w:t>N</w:t>
      </w:r>
      <w:r w:rsidR="004E5C9D" w:rsidRPr="00681FDF">
        <w:rPr>
          <w:rFonts w:ascii="Arial" w:hAnsi="Arial" w:cs="Arial"/>
        </w:rPr>
        <w:t>iedopuszczalne są przypadki opu</w:t>
      </w:r>
      <w:r w:rsidR="000A3D18" w:rsidRPr="00681FDF">
        <w:rPr>
          <w:rFonts w:ascii="Arial" w:hAnsi="Arial" w:cs="Arial"/>
        </w:rPr>
        <w:t xml:space="preserve">szczenia przez nauczycieli lub </w:t>
      </w:r>
      <w:r w:rsidR="004E5C9D" w:rsidRPr="00681FDF">
        <w:rPr>
          <w:rFonts w:ascii="Arial" w:hAnsi="Arial" w:cs="Arial"/>
        </w:rPr>
        <w:t>pełnienia dyżurów w innych rejonach niż wyznaczone przez dyrektora szkoły</w:t>
      </w:r>
      <w:r w:rsidRPr="00681FDF">
        <w:rPr>
          <w:rFonts w:ascii="Arial" w:hAnsi="Arial" w:cs="Arial"/>
        </w:rPr>
        <w:t>.</w:t>
      </w:r>
    </w:p>
    <w:p w:rsidR="004E5C9D" w:rsidRPr="00681FDF" w:rsidRDefault="00F513A8" w:rsidP="0064600A">
      <w:pPr>
        <w:numPr>
          <w:ilvl w:val="2"/>
          <w:numId w:val="15"/>
        </w:numPr>
        <w:jc w:val="both"/>
        <w:rPr>
          <w:rFonts w:ascii="Arial" w:hAnsi="Arial" w:cs="Arial"/>
        </w:rPr>
      </w:pPr>
      <w:r w:rsidRPr="00681FDF">
        <w:rPr>
          <w:rFonts w:ascii="Arial" w:hAnsi="Arial" w:cs="Arial"/>
        </w:rPr>
        <w:t>N</w:t>
      </w:r>
      <w:r w:rsidR="004E5C9D" w:rsidRPr="00681FDF">
        <w:rPr>
          <w:rFonts w:ascii="Arial" w:hAnsi="Arial" w:cs="Arial"/>
        </w:rPr>
        <w:t>auczyciele zastępujący nieobecnych nauczycieli przejmują w zastępstwie dyżury</w:t>
      </w:r>
      <w:r w:rsidRPr="00681FDF">
        <w:rPr>
          <w:rFonts w:ascii="Arial" w:hAnsi="Arial" w:cs="Arial"/>
        </w:rPr>
        <w:t>.</w:t>
      </w:r>
    </w:p>
    <w:p w:rsidR="004E5C9D" w:rsidRPr="00681FDF" w:rsidRDefault="00F513A8" w:rsidP="0064600A">
      <w:pPr>
        <w:numPr>
          <w:ilvl w:val="2"/>
          <w:numId w:val="15"/>
        </w:numPr>
        <w:jc w:val="both"/>
        <w:rPr>
          <w:rFonts w:ascii="Arial" w:hAnsi="Arial" w:cs="Arial"/>
        </w:rPr>
      </w:pPr>
      <w:r w:rsidRPr="00681FDF">
        <w:rPr>
          <w:rFonts w:ascii="Arial" w:hAnsi="Arial" w:cs="Arial"/>
        </w:rPr>
        <w:t>W</w:t>
      </w:r>
      <w:r w:rsidR="004E5C9D" w:rsidRPr="00681FDF">
        <w:rPr>
          <w:rFonts w:ascii="Arial" w:hAnsi="Arial" w:cs="Arial"/>
        </w:rPr>
        <w:t xml:space="preserve">ychowawcy świetlicy pełnią dyżury w świetlicy oraz przy wydawaniu posiłków </w:t>
      </w:r>
      <w:r w:rsidR="00C53366">
        <w:rPr>
          <w:rFonts w:ascii="Arial" w:hAnsi="Arial" w:cs="Arial"/>
        </w:rPr>
        <w:br/>
      </w:r>
      <w:r w:rsidR="004E5C9D" w:rsidRPr="00681FDF">
        <w:rPr>
          <w:rFonts w:ascii="Arial" w:hAnsi="Arial" w:cs="Arial"/>
        </w:rPr>
        <w:t>w stołówce szkolnej</w:t>
      </w:r>
      <w:r w:rsidRPr="00681FDF">
        <w:rPr>
          <w:rFonts w:ascii="Arial" w:hAnsi="Arial" w:cs="Arial"/>
        </w:rPr>
        <w:t>.</w:t>
      </w:r>
    </w:p>
    <w:p w:rsidR="004E5C9D" w:rsidRPr="00681FDF" w:rsidRDefault="00F513A8" w:rsidP="0064600A">
      <w:pPr>
        <w:numPr>
          <w:ilvl w:val="2"/>
          <w:numId w:val="15"/>
        </w:numPr>
        <w:jc w:val="both"/>
        <w:rPr>
          <w:rFonts w:ascii="Arial" w:hAnsi="Arial" w:cs="Arial"/>
        </w:rPr>
      </w:pPr>
      <w:r w:rsidRPr="00681FDF">
        <w:rPr>
          <w:rFonts w:ascii="Arial" w:hAnsi="Arial" w:cs="Arial"/>
        </w:rPr>
        <w:t>W</w:t>
      </w:r>
      <w:r w:rsidR="004E5C9D" w:rsidRPr="00681FDF">
        <w:rPr>
          <w:rFonts w:ascii="Arial" w:hAnsi="Arial" w:cs="Arial"/>
        </w:rPr>
        <w:t xml:space="preserve"> czasie dyżurów nauczyciele dyżurni muszą zapobiegać niebezpiecznym zabaw</w:t>
      </w:r>
      <w:r w:rsidR="00B117CC" w:rsidRPr="00681FDF">
        <w:rPr>
          <w:rFonts w:ascii="Arial" w:hAnsi="Arial" w:cs="Arial"/>
        </w:rPr>
        <w:t xml:space="preserve">om i </w:t>
      </w:r>
      <w:proofErr w:type="spellStart"/>
      <w:r w:rsidR="00B117CC" w:rsidRPr="00681FDF">
        <w:rPr>
          <w:rFonts w:ascii="Arial" w:hAnsi="Arial" w:cs="Arial"/>
        </w:rPr>
        <w:t>zachowaniom</w:t>
      </w:r>
      <w:proofErr w:type="spellEnd"/>
      <w:r w:rsidRPr="00681FDF">
        <w:rPr>
          <w:rFonts w:ascii="Arial" w:hAnsi="Arial" w:cs="Arial"/>
        </w:rPr>
        <w:t>.</w:t>
      </w:r>
    </w:p>
    <w:p w:rsidR="004E5C9D" w:rsidRPr="00681FDF" w:rsidRDefault="00F513A8" w:rsidP="0064600A">
      <w:pPr>
        <w:numPr>
          <w:ilvl w:val="2"/>
          <w:numId w:val="15"/>
        </w:numPr>
        <w:jc w:val="both"/>
        <w:rPr>
          <w:rFonts w:ascii="Arial" w:hAnsi="Arial" w:cs="Arial"/>
        </w:rPr>
      </w:pPr>
      <w:r w:rsidRPr="00681FDF">
        <w:rPr>
          <w:rFonts w:ascii="Arial" w:hAnsi="Arial" w:cs="Arial"/>
        </w:rPr>
        <w:t>Z</w:t>
      </w:r>
      <w:r w:rsidR="004E5C9D" w:rsidRPr="00681FDF">
        <w:rPr>
          <w:rFonts w:ascii="Arial" w:hAnsi="Arial" w:cs="Arial"/>
        </w:rPr>
        <w:t xml:space="preserve"> dyżurów zwolnione są kobiety ciężarne od 5 m-ca ciąży</w:t>
      </w:r>
      <w:r w:rsidRPr="00681FDF">
        <w:rPr>
          <w:rFonts w:ascii="Arial" w:hAnsi="Arial" w:cs="Arial"/>
        </w:rPr>
        <w:t>.</w:t>
      </w:r>
    </w:p>
    <w:p w:rsidR="004E5C9D" w:rsidRPr="00681FDF" w:rsidRDefault="00F513A8" w:rsidP="0064600A">
      <w:pPr>
        <w:numPr>
          <w:ilvl w:val="2"/>
          <w:numId w:val="15"/>
        </w:numPr>
        <w:jc w:val="both"/>
        <w:rPr>
          <w:rFonts w:ascii="Arial" w:hAnsi="Arial" w:cs="Arial"/>
        </w:rPr>
      </w:pPr>
      <w:r w:rsidRPr="00681FDF">
        <w:rPr>
          <w:rFonts w:ascii="Arial" w:hAnsi="Arial" w:cs="Arial"/>
        </w:rPr>
        <w:t>S</w:t>
      </w:r>
      <w:r w:rsidR="004E5C9D" w:rsidRPr="00681FDF">
        <w:rPr>
          <w:rFonts w:ascii="Arial" w:hAnsi="Arial" w:cs="Arial"/>
        </w:rPr>
        <w:t>zczegółowe informacje dotyczące pełnienia dyżurów przez nauczycieli zawarte są w</w:t>
      </w:r>
      <w:r w:rsidR="00B117CC" w:rsidRPr="00681FDF">
        <w:rPr>
          <w:rFonts w:ascii="Arial" w:hAnsi="Arial" w:cs="Arial"/>
        </w:rPr>
        <w:t xml:space="preserve"> Regulaminie Dyżurów</w:t>
      </w:r>
      <w:r w:rsidRPr="00681FDF">
        <w:rPr>
          <w:rFonts w:ascii="Arial" w:hAnsi="Arial" w:cs="Arial"/>
        </w:rPr>
        <w:t>.</w:t>
      </w:r>
    </w:p>
    <w:p w:rsidR="00B43B38" w:rsidRPr="00F8238F" w:rsidRDefault="00B43B38" w:rsidP="00210065">
      <w:pPr>
        <w:jc w:val="both"/>
        <w:rPr>
          <w:rFonts w:ascii="Arial" w:hAnsi="Arial" w:cs="Arial"/>
        </w:rPr>
      </w:pPr>
    </w:p>
    <w:p w:rsidR="00275F16" w:rsidRPr="00F8238F" w:rsidRDefault="00275F16" w:rsidP="00275F16">
      <w:pPr>
        <w:numPr>
          <w:ilvl w:val="0"/>
          <w:numId w:val="2"/>
        </w:numPr>
        <w:jc w:val="both"/>
        <w:rPr>
          <w:rFonts w:ascii="Arial" w:hAnsi="Arial" w:cs="Arial"/>
        </w:rPr>
      </w:pPr>
      <w:r w:rsidRPr="00F8238F">
        <w:rPr>
          <w:rFonts w:ascii="Arial" w:hAnsi="Arial" w:cs="Arial"/>
        </w:rPr>
        <w:t>W szkole dokonywane muszą być stałe przeglądy zapewniające bezpieczeństwo budynku:</w:t>
      </w:r>
    </w:p>
    <w:p w:rsidR="00275F16" w:rsidRPr="00F8238F" w:rsidRDefault="00275F16" w:rsidP="00275F16">
      <w:pPr>
        <w:numPr>
          <w:ilvl w:val="1"/>
          <w:numId w:val="2"/>
        </w:numPr>
        <w:jc w:val="both"/>
        <w:rPr>
          <w:rFonts w:ascii="Arial" w:hAnsi="Arial" w:cs="Arial"/>
        </w:rPr>
      </w:pPr>
      <w:r w:rsidRPr="00F8238F">
        <w:rPr>
          <w:rFonts w:ascii="Arial" w:hAnsi="Arial" w:cs="Arial"/>
        </w:rPr>
        <w:t>Przeglądy instalacji elektrycznej i stanu technicznego budynku co pięć lat.</w:t>
      </w:r>
    </w:p>
    <w:p w:rsidR="00275F16" w:rsidRPr="00F8238F" w:rsidRDefault="00275F16" w:rsidP="00275F16">
      <w:pPr>
        <w:numPr>
          <w:ilvl w:val="1"/>
          <w:numId w:val="2"/>
        </w:numPr>
        <w:jc w:val="both"/>
        <w:rPr>
          <w:rFonts w:ascii="Arial" w:hAnsi="Arial" w:cs="Arial"/>
        </w:rPr>
      </w:pPr>
      <w:r w:rsidRPr="00F8238F">
        <w:rPr>
          <w:rFonts w:ascii="Arial" w:hAnsi="Arial" w:cs="Arial"/>
        </w:rPr>
        <w:t>Przeglądy roczne instalacji gazowej, kominiarskiej, pożarniczej według odrębnych przepisów.</w:t>
      </w:r>
    </w:p>
    <w:p w:rsidR="007F5F1D" w:rsidRPr="00C53A18" w:rsidRDefault="004E5C9D" w:rsidP="00210065">
      <w:pPr>
        <w:numPr>
          <w:ilvl w:val="0"/>
          <w:numId w:val="2"/>
        </w:numPr>
        <w:jc w:val="both"/>
        <w:rPr>
          <w:rFonts w:ascii="Arial" w:hAnsi="Arial" w:cs="Arial"/>
        </w:rPr>
      </w:pPr>
      <w:r w:rsidRPr="00275F16">
        <w:rPr>
          <w:rFonts w:ascii="Arial" w:hAnsi="Arial" w:cs="Arial"/>
        </w:rPr>
        <w:t>W</w:t>
      </w:r>
      <w:r w:rsidR="002012F8" w:rsidRPr="00275F16">
        <w:rPr>
          <w:rFonts w:ascii="Arial" w:hAnsi="Arial" w:cs="Arial"/>
        </w:rPr>
        <w:t xml:space="preserve"> s</w:t>
      </w:r>
      <w:r w:rsidR="00B117CC" w:rsidRPr="00275F16">
        <w:rPr>
          <w:rFonts w:ascii="Arial" w:hAnsi="Arial" w:cs="Arial"/>
        </w:rPr>
        <w:t xml:space="preserve">zkole organizowane są </w:t>
      </w:r>
      <w:r w:rsidR="002012F8" w:rsidRPr="00275F16">
        <w:rPr>
          <w:rFonts w:ascii="Arial" w:hAnsi="Arial" w:cs="Arial"/>
        </w:rPr>
        <w:t>próbne alarmy i</w:t>
      </w:r>
      <w:r w:rsidRPr="00275F16">
        <w:rPr>
          <w:rFonts w:ascii="Arial" w:hAnsi="Arial" w:cs="Arial"/>
        </w:rPr>
        <w:t xml:space="preserve"> ewakuacje.</w:t>
      </w:r>
    </w:p>
    <w:p w:rsidR="007F5F1D" w:rsidRPr="00681FDF" w:rsidRDefault="007F5F1D" w:rsidP="00210065">
      <w:pPr>
        <w:jc w:val="both"/>
        <w:rPr>
          <w:rFonts w:ascii="Arial" w:hAnsi="Arial" w:cs="Arial"/>
        </w:rPr>
      </w:pPr>
    </w:p>
    <w:p w:rsidR="00AA1697" w:rsidRPr="00681FDF" w:rsidRDefault="00AA1697" w:rsidP="00461C3E">
      <w:pPr>
        <w:pStyle w:val="Nagwek3"/>
      </w:pPr>
    </w:p>
    <w:p w:rsidR="00AA1697" w:rsidRDefault="00AA1697" w:rsidP="00210065">
      <w:pPr>
        <w:jc w:val="both"/>
        <w:rPr>
          <w:rFonts w:ascii="Arial" w:hAnsi="Arial" w:cs="Arial"/>
          <w:b/>
        </w:rPr>
      </w:pPr>
      <w:r w:rsidRPr="00681FDF">
        <w:rPr>
          <w:rFonts w:ascii="Arial" w:hAnsi="Arial" w:cs="Arial"/>
          <w:b/>
        </w:rPr>
        <w:t>§ 6</w:t>
      </w:r>
      <w:r w:rsidR="00E16F14" w:rsidRPr="00681FDF">
        <w:rPr>
          <w:rFonts w:ascii="Arial" w:hAnsi="Arial" w:cs="Arial"/>
          <w:b/>
        </w:rPr>
        <w:t>.</w:t>
      </w:r>
      <w:r w:rsidR="00F513A8" w:rsidRPr="00681FDF">
        <w:rPr>
          <w:rFonts w:ascii="Arial" w:hAnsi="Arial" w:cs="Arial"/>
          <w:b/>
        </w:rPr>
        <w:t xml:space="preserve"> </w:t>
      </w:r>
      <w:r w:rsidR="00C53A18">
        <w:rPr>
          <w:rFonts w:ascii="Arial" w:hAnsi="Arial" w:cs="Arial"/>
          <w:b/>
        </w:rPr>
        <w:t>Szkoła posiada opracowaną "Strategię zarządzania w sytuacjach kryzysowych" zawierającą procedury dotyczące zapewnienia bezpieczeństwa, stanowiące odrębne przepisy.</w:t>
      </w:r>
    </w:p>
    <w:p w:rsidR="00C53A18" w:rsidRDefault="00C53A18" w:rsidP="00210065">
      <w:pPr>
        <w:jc w:val="both"/>
        <w:rPr>
          <w:rFonts w:ascii="Arial" w:hAnsi="Arial" w:cs="Arial"/>
          <w:b/>
        </w:rPr>
      </w:pPr>
    </w:p>
    <w:p w:rsidR="00D30B5A" w:rsidRPr="00681FDF" w:rsidRDefault="00D30B5A" w:rsidP="00210065">
      <w:pPr>
        <w:jc w:val="both"/>
        <w:rPr>
          <w:rFonts w:ascii="Arial" w:hAnsi="Arial" w:cs="Arial"/>
        </w:rPr>
      </w:pPr>
    </w:p>
    <w:p w:rsidR="00C82775" w:rsidRDefault="00C82775">
      <w:pPr>
        <w:rPr>
          <w:rFonts w:ascii="Arial" w:hAnsi="Arial" w:cs="Arial"/>
        </w:rPr>
      </w:pPr>
      <w:r>
        <w:rPr>
          <w:rFonts w:ascii="Arial" w:hAnsi="Arial" w:cs="Arial"/>
        </w:rPr>
        <w:br w:type="page"/>
      </w:r>
    </w:p>
    <w:p w:rsidR="0011396B" w:rsidRPr="00681FDF" w:rsidRDefault="00D76724" w:rsidP="00D76724">
      <w:pPr>
        <w:pStyle w:val="Nagwek3"/>
      </w:pPr>
      <w:bookmarkStart w:id="24" w:name="_Toc339887561"/>
      <w:bookmarkStart w:id="25" w:name="_Toc381785334"/>
      <w:bookmarkStart w:id="26" w:name="_Toc381785856"/>
      <w:bookmarkStart w:id="27" w:name="_Toc442434575"/>
      <w:bookmarkStart w:id="28" w:name="_Toc442435493"/>
      <w:bookmarkStart w:id="29" w:name="_Toc442436183"/>
      <w:bookmarkStart w:id="30" w:name="_Toc442436425"/>
      <w:bookmarkStart w:id="31" w:name="_Toc17721810"/>
      <w:r w:rsidRPr="00681FDF">
        <w:lastRenderedPageBreak/>
        <w:t xml:space="preserve">ZADANIA ZESPOŁÓW </w:t>
      </w:r>
      <w:r w:rsidRPr="00D76724">
        <w:rPr>
          <w:szCs w:val="30"/>
        </w:rPr>
        <w:t>NAUCZYCIELSKICH</w:t>
      </w:r>
      <w:bookmarkEnd w:id="24"/>
      <w:bookmarkEnd w:id="25"/>
      <w:bookmarkEnd w:id="26"/>
      <w:bookmarkEnd w:id="27"/>
      <w:bookmarkEnd w:id="28"/>
      <w:bookmarkEnd w:id="29"/>
      <w:bookmarkEnd w:id="30"/>
      <w:bookmarkEnd w:id="31"/>
    </w:p>
    <w:p w:rsidR="0011396B" w:rsidRPr="00681FDF" w:rsidRDefault="0011396B" w:rsidP="00210065">
      <w:pPr>
        <w:jc w:val="both"/>
        <w:rPr>
          <w:rFonts w:ascii="Arial" w:hAnsi="Arial" w:cs="Arial"/>
        </w:rPr>
      </w:pPr>
    </w:p>
    <w:p w:rsidR="0011396B" w:rsidRPr="00681FDF" w:rsidRDefault="0011396B" w:rsidP="00210065">
      <w:pPr>
        <w:jc w:val="both"/>
        <w:rPr>
          <w:rFonts w:ascii="Arial" w:hAnsi="Arial" w:cs="Arial"/>
        </w:rPr>
      </w:pPr>
    </w:p>
    <w:p w:rsidR="00DC09D4" w:rsidRPr="00681FDF" w:rsidRDefault="00E16F14" w:rsidP="00210065">
      <w:pPr>
        <w:rPr>
          <w:rFonts w:ascii="Arial" w:hAnsi="Arial" w:cs="Arial"/>
          <w:b/>
        </w:rPr>
      </w:pPr>
      <w:r w:rsidRPr="00681FDF">
        <w:rPr>
          <w:rFonts w:ascii="Arial" w:hAnsi="Arial" w:cs="Arial"/>
          <w:b/>
        </w:rPr>
        <w:t>§ 7.</w:t>
      </w:r>
    </w:p>
    <w:p w:rsidR="00645541" w:rsidRPr="00681FDF" w:rsidRDefault="00645541" w:rsidP="00210065">
      <w:pPr>
        <w:rPr>
          <w:rFonts w:ascii="Arial" w:hAnsi="Arial" w:cs="Arial"/>
        </w:rPr>
      </w:pPr>
    </w:p>
    <w:p w:rsidR="00DC09D4" w:rsidRPr="00170009" w:rsidRDefault="00DC09D4" w:rsidP="00210065">
      <w:pPr>
        <w:rPr>
          <w:rFonts w:ascii="Arial" w:hAnsi="Arial" w:cs="Arial"/>
        </w:rPr>
      </w:pPr>
      <w:r w:rsidRPr="00681FDF">
        <w:rPr>
          <w:rFonts w:ascii="Arial" w:hAnsi="Arial" w:cs="Arial"/>
        </w:rPr>
        <w:t xml:space="preserve">1. </w:t>
      </w:r>
      <w:r w:rsidRPr="00170009">
        <w:rPr>
          <w:rFonts w:ascii="Arial" w:hAnsi="Arial" w:cs="Arial"/>
        </w:rPr>
        <w:t>Tworzy się następujące zespoły samokształceniowe:</w:t>
      </w:r>
    </w:p>
    <w:p w:rsidR="00DC09D4" w:rsidRPr="00170009" w:rsidRDefault="00B60DC5" w:rsidP="007C6296">
      <w:pPr>
        <w:numPr>
          <w:ilvl w:val="1"/>
          <w:numId w:val="27"/>
        </w:numPr>
        <w:rPr>
          <w:rFonts w:ascii="Arial" w:hAnsi="Arial" w:cs="Arial"/>
        </w:rPr>
      </w:pPr>
      <w:r w:rsidRPr="00170009">
        <w:rPr>
          <w:rFonts w:ascii="Arial" w:hAnsi="Arial" w:cs="Arial"/>
        </w:rPr>
        <w:t>edukacji wczesnoszkolnej</w:t>
      </w:r>
      <w:r w:rsidR="00DC09D4" w:rsidRPr="00170009">
        <w:rPr>
          <w:rFonts w:ascii="Arial" w:hAnsi="Arial" w:cs="Arial"/>
        </w:rPr>
        <w:t xml:space="preserve"> i logopedii</w:t>
      </w:r>
    </w:p>
    <w:p w:rsidR="00DC09D4" w:rsidRPr="003A6666" w:rsidRDefault="00170009" w:rsidP="007C6296">
      <w:pPr>
        <w:numPr>
          <w:ilvl w:val="1"/>
          <w:numId w:val="27"/>
        </w:numPr>
        <w:rPr>
          <w:rFonts w:ascii="Arial" w:hAnsi="Arial" w:cs="Arial"/>
        </w:rPr>
      </w:pPr>
      <w:r w:rsidRPr="003A6666">
        <w:rPr>
          <w:rFonts w:ascii="Arial" w:hAnsi="Arial" w:cs="Arial"/>
        </w:rPr>
        <w:t>bloku humanistycznego (poloniści, historycy, bibliotekarze)</w:t>
      </w:r>
    </w:p>
    <w:p w:rsidR="00170009" w:rsidRPr="003A6666" w:rsidRDefault="00200BA0" w:rsidP="007C6296">
      <w:pPr>
        <w:numPr>
          <w:ilvl w:val="1"/>
          <w:numId w:val="27"/>
        </w:numPr>
        <w:rPr>
          <w:rFonts w:ascii="Arial" w:hAnsi="Arial" w:cs="Arial"/>
        </w:rPr>
      </w:pPr>
      <w:r>
        <w:rPr>
          <w:rFonts w:ascii="Arial" w:hAnsi="Arial" w:cs="Arial"/>
        </w:rPr>
        <w:t>matematyczno - przyrodniczy</w:t>
      </w:r>
    </w:p>
    <w:p w:rsidR="00170009" w:rsidRPr="003A6666" w:rsidRDefault="00200BA0" w:rsidP="007C6296">
      <w:pPr>
        <w:numPr>
          <w:ilvl w:val="1"/>
          <w:numId w:val="27"/>
        </w:numPr>
        <w:rPr>
          <w:rFonts w:ascii="Arial" w:hAnsi="Arial" w:cs="Arial"/>
        </w:rPr>
      </w:pPr>
      <w:r>
        <w:rPr>
          <w:rFonts w:ascii="Arial" w:hAnsi="Arial" w:cs="Arial"/>
        </w:rPr>
        <w:t xml:space="preserve">informatyki, </w:t>
      </w:r>
      <w:r w:rsidR="00170009" w:rsidRPr="003A6666">
        <w:rPr>
          <w:rFonts w:ascii="Arial" w:hAnsi="Arial" w:cs="Arial"/>
        </w:rPr>
        <w:t>techni</w:t>
      </w:r>
      <w:r>
        <w:rPr>
          <w:rFonts w:ascii="Arial" w:hAnsi="Arial" w:cs="Arial"/>
        </w:rPr>
        <w:t>ki</w:t>
      </w:r>
      <w:r w:rsidR="00170009" w:rsidRPr="003A6666">
        <w:rPr>
          <w:rFonts w:ascii="Arial" w:hAnsi="Arial" w:cs="Arial"/>
        </w:rPr>
        <w:t>, plastyki, muzyki</w:t>
      </w:r>
    </w:p>
    <w:p w:rsidR="008B4C20" w:rsidRPr="003A6666" w:rsidRDefault="008B4C20" w:rsidP="007C6296">
      <w:pPr>
        <w:numPr>
          <w:ilvl w:val="1"/>
          <w:numId w:val="27"/>
        </w:numPr>
        <w:rPr>
          <w:rFonts w:ascii="Arial" w:hAnsi="Arial" w:cs="Arial"/>
        </w:rPr>
      </w:pPr>
      <w:r w:rsidRPr="003A6666">
        <w:rPr>
          <w:rFonts w:ascii="Arial" w:eastAsia="Segoe UI" w:hAnsi="Arial" w:cs="Arial"/>
          <w:kern w:val="1"/>
        </w:rPr>
        <w:t>opiekuńczo</w:t>
      </w:r>
      <w:r w:rsidRPr="003A6666">
        <w:rPr>
          <w:rFonts w:ascii="Arial" w:eastAsia="Calibri" w:hAnsi="Arial" w:cs="Arial"/>
          <w:kern w:val="1"/>
        </w:rPr>
        <w:t xml:space="preserve"> </w:t>
      </w:r>
      <w:r w:rsidR="00170009" w:rsidRPr="003A6666">
        <w:rPr>
          <w:rFonts w:ascii="Arial" w:hAnsi="Arial" w:cs="Arial"/>
          <w:kern w:val="1"/>
        </w:rPr>
        <w:t>-wychowawczych</w:t>
      </w:r>
    </w:p>
    <w:p w:rsidR="008B4C20" w:rsidRPr="003A6666" w:rsidRDefault="008B4C20" w:rsidP="007C6296">
      <w:pPr>
        <w:numPr>
          <w:ilvl w:val="1"/>
          <w:numId w:val="27"/>
        </w:numPr>
        <w:rPr>
          <w:rFonts w:ascii="Arial" w:hAnsi="Arial" w:cs="Arial"/>
        </w:rPr>
      </w:pPr>
      <w:r w:rsidRPr="003A6666">
        <w:rPr>
          <w:rFonts w:ascii="Arial" w:hAnsi="Arial" w:cs="Arial"/>
          <w:kern w:val="1"/>
        </w:rPr>
        <w:t>język</w:t>
      </w:r>
      <w:r w:rsidR="00200BA0">
        <w:rPr>
          <w:rFonts w:ascii="Arial" w:hAnsi="Arial" w:cs="Arial"/>
          <w:kern w:val="1"/>
        </w:rPr>
        <w:t>ów obcych</w:t>
      </w:r>
    </w:p>
    <w:p w:rsidR="008B4C20" w:rsidRPr="003A6666" w:rsidRDefault="008B4C20" w:rsidP="007C6296">
      <w:pPr>
        <w:numPr>
          <w:ilvl w:val="1"/>
          <w:numId w:val="27"/>
        </w:numPr>
        <w:rPr>
          <w:rFonts w:ascii="Arial" w:hAnsi="Arial" w:cs="Arial"/>
        </w:rPr>
      </w:pPr>
      <w:r w:rsidRPr="003A6666">
        <w:rPr>
          <w:rFonts w:ascii="Arial" w:eastAsia="Segoe UI" w:hAnsi="Arial" w:cs="Arial"/>
          <w:kern w:val="1"/>
        </w:rPr>
        <w:t>wychowania</w:t>
      </w:r>
      <w:r w:rsidRPr="003A6666">
        <w:rPr>
          <w:rFonts w:ascii="Arial" w:eastAsia="Calibri" w:hAnsi="Arial" w:cs="Arial"/>
          <w:kern w:val="1"/>
        </w:rPr>
        <w:t xml:space="preserve"> </w:t>
      </w:r>
      <w:r w:rsidRPr="003A6666">
        <w:rPr>
          <w:rFonts w:ascii="Arial" w:hAnsi="Arial" w:cs="Arial"/>
          <w:kern w:val="1"/>
        </w:rPr>
        <w:t>fizycznego</w:t>
      </w:r>
      <w:r w:rsidRPr="003A6666">
        <w:rPr>
          <w:rFonts w:cs="Calibri"/>
          <w:kern w:val="1"/>
        </w:rPr>
        <w:t>.</w:t>
      </w:r>
    </w:p>
    <w:p w:rsidR="00645541" w:rsidRPr="00681FDF" w:rsidRDefault="00645541" w:rsidP="00210065">
      <w:pPr>
        <w:pStyle w:val="Tekstpodstawowy"/>
        <w:spacing w:line="240" w:lineRule="auto"/>
        <w:rPr>
          <w:rFonts w:ascii="Arial" w:hAnsi="Arial" w:cs="Arial"/>
        </w:rPr>
      </w:pPr>
    </w:p>
    <w:p w:rsidR="00645541" w:rsidRPr="00681FDF" w:rsidRDefault="0055276D" w:rsidP="007C6296">
      <w:pPr>
        <w:pStyle w:val="Tekstpodstawowy"/>
        <w:numPr>
          <w:ilvl w:val="3"/>
          <w:numId w:val="28"/>
        </w:numPr>
        <w:spacing w:line="240" w:lineRule="auto"/>
        <w:rPr>
          <w:rFonts w:ascii="Arial" w:hAnsi="Arial" w:cs="Arial"/>
        </w:rPr>
      </w:pPr>
      <w:r w:rsidRPr="00681FDF">
        <w:rPr>
          <w:rFonts w:ascii="Arial" w:hAnsi="Arial" w:cs="Arial"/>
        </w:rPr>
        <w:t>Spośród nauczycieli wybrane są osoby zwane koordynatorami szkolnych działań, tworzących zespół diagnostyczno – planistyczny ds. rozwoju szkoły, którego zadaniem jest zbieranie, modyfikowanie, analizowanie i projektowanie zmian.</w:t>
      </w:r>
    </w:p>
    <w:p w:rsidR="00645541" w:rsidRPr="00681FDF" w:rsidRDefault="00645541" w:rsidP="00210065">
      <w:pPr>
        <w:pStyle w:val="Tekstpodstawowy"/>
        <w:spacing w:line="240" w:lineRule="auto"/>
        <w:rPr>
          <w:rFonts w:ascii="Arial" w:hAnsi="Arial" w:cs="Arial"/>
        </w:rPr>
      </w:pPr>
    </w:p>
    <w:p w:rsidR="006A5A6D" w:rsidRPr="00676FE5" w:rsidRDefault="00667824" w:rsidP="007C6296">
      <w:pPr>
        <w:pStyle w:val="Tekstpodstawowy"/>
        <w:numPr>
          <w:ilvl w:val="3"/>
          <w:numId w:val="28"/>
        </w:numPr>
        <w:spacing w:line="240" w:lineRule="auto"/>
        <w:rPr>
          <w:rFonts w:ascii="Arial" w:hAnsi="Arial" w:cs="Arial"/>
        </w:rPr>
      </w:pPr>
      <w:r>
        <w:rPr>
          <w:rFonts w:ascii="Arial" w:hAnsi="Arial" w:cs="Arial"/>
        </w:rPr>
        <w:t>Uczniom posiadającym orzeczenie o potrzebie kształcenia specjalnego t</w:t>
      </w:r>
      <w:r w:rsidR="006A5A6D" w:rsidRPr="00676FE5">
        <w:rPr>
          <w:rFonts w:ascii="Arial" w:hAnsi="Arial" w:cs="Arial"/>
        </w:rPr>
        <w:t xml:space="preserve">worzy się zespoły ds. planowania i koordynowania udzielania pomocy psychologiczno-pedagogicznej uczniom w szkole. Pracami </w:t>
      </w:r>
      <w:r w:rsidR="00DC2AB7" w:rsidRPr="00676FE5">
        <w:rPr>
          <w:rFonts w:ascii="Arial" w:hAnsi="Arial" w:cs="Arial"/>
        </w:rPr>
        <w:t>zespołu kieruje koordynator. D</w:t>
      </w:r>
      <w:r w:rsidR="006A5A6D" w:rsidRPr="00676FE5">
        <w:rPr>
          <w:rFonts w:ascii="Arial" w:hAnsi="Arial" w:cs="Arial"/>
        </w:rPr>
        <w:t>o zadań zespołu należy;</w:t>
      </w:r>
    </w:p>
    <w:p w:rsidR="006A5A6D" w:rsidRPr="00676FE5" w:rsidRDefault="006A5A6D" w:rsidP="0064600A">
      <w:pPr>
        <w:pStyle w:val="Tekstpodstawowy"/>
        <w:numPr>
          <w:ilvl w:val="1"/>
          <w:numId w:val="17"/>
        </w:numPr>
        <w:spacing w:line="240" w:lineRule="auto"/>
        <w:rPr>
          <w:rFonts w:ascii="Arial" w:hAnsi="Arial" w:cs="Arial"/>
        </w:rPr>
      </w:pPr>
      <w:r w:rsidRPr="00676FE5">
        <w:rPr>
          <w:rFonts w:ascii="Arial" w:hAnsi="Arial" w:cs="Arial"/>
        </w:rPr>
        <w:t>ustalenie zakresu, w którym uczeń wymaga pomocy psychologiczno-pedagogicznej z uwagi na indywidualne potrzeby rozwojowe i edukacyjne oraz możliwości psychofizyczne, w tym szczególne uzdolnienia,</w:t>
      </w:r>
    </w:p>
    <w:p w:rsidR="006A5A6D" w:rsidRPr="00676FE5" w:rsidRDefault="006A5A6D" w:rsidP="0064600A">
      <w:pPr>
        <w:pStyle w:val="Tekstpodstawowy"/>
        <w:numPr>
          <w:ilvl w:val="1"/>
          <w:numId w:val="17"/>
        </w:numPr>
        <w:spacing w:line="240" w:lineRule="auto"/>
        <w:rPr>
          <w:rFonts w:ascii="Arial" w:hAnsi="Arial" w:cs="Arial"/>
        </w:rPr>
      </w:pPr>
      <w:r w:rsidRPr="00676FE5">
        <w:rPr>
          <w:rFonts w:ascii="Arial" w:hAnsi="Arial" w:cs="Arial"/>
        </w:rPr>
        <w:t xml:space="preserve">określenie zalecanych form, sposobów i okresu udzielania uczniowi pomocy psychologiczno-pedagogicznej, z uwzględnieniem indywidualnych potrzeb rozwojowych i edukacyjnych oraz możliwości psychofizycznych ucznia, </w:t>
      </w:r>
      <w:r w:rsidR="00C53366">
        <w:rPr>
          <w:rFonts w:ascii="Arial" w:hAnsi="Arial" w:cs="Arial"/>
        </w:rPr>
        <w:br/>
      </w:r>
      <w:r w:rsidRPr="00676FE5">
        <w:rPr>
          <w:rFonts w:ascii="Arial" w:hAnsi="Arial" w:cs="Arial"/>
        </w:rPr>
        <w:t>a w przypadku ucznia posiadającego orzeczenie lub opinię także z uwzględnieniem zaleceń zawartych w orzeczeniu lub opinii,</w:t>
      </w:r>
    </w:p>
    <w:p w:rsidR="006A5A6D" w:rsidRPr="00681FDF" w:rsidRDefault="006A5A6D" w:rsidP="006A5A6D">
      <w:pPr>
        <w:pStyle w:val="Tekstpodstawowy"/>
        <w:spacing w:line="240" w:lineRule="auto"/>
        <w:rPr>
          <w:rFonts w:ascii="Arial" w:hAnsi="Arial" w:cs="Arial"/>
        </w:rPr>
      </w:pPr>
    </w:p>
    <w:p w:rsidR="00DC09D4" w:rsidRPr="00681FDF" w:rsidRDefault="00DC09D4" w:rsidP="007C6296">
      <w:pPr>
        <w:pStyle w:val="Tekstpodstawowy"/>
        <w:numPr>
          <w:ilvl w:val="3"/>
          <w:numId w:val="28"/>
        </w:numPr>
        <w:spacing w:line="240" w:lineRule="auto"/>
        <w:rPr>
          <w:rFonts w:ascii="Arial" w:hAnsi="Arial" w:cs="Arial"/>
        </w:rPr>
      </w:pPr>
      <w:r w:rsidRPr="00681FDF">
        <w:rPr>
          <w:rFonts w:ascii="Arial" w:hAnsi="Arial" w:cs="Arial"/>
        </w:rPr>
        <w:t>Pracą zespołów i komisji kierują</w:t>
      </w:r>
      <w:r w:rsidR="00645541" w:rsidRPr="00681FDF">
        <w:rPr>
          <w:rFonts w:ascii="Arial" w:hAnsi="Arial" w:cs="Arial"/>
        </w:rPr>
        <w:t xml:space="preserve"> przewodniczący powołani przez </w:t>
      </w:r>
      <w:r w:rsidRPr="00681FDF">
        <w:rPr>
          <w:rFonts w:ascii="Arial" w:hAnsi="Arial" w:cs="Arial"/>
        </w:rPr>
        <w:t>dyrektora na wniosek zespołu lub komisji.</w:t>
      </w:r>
    </w:p>
    <w:p w:rsidR="00645541" w:rsidRPr="00681FDF" w:rsidRDefault="00645541" w:rsidP="00210065">
      <w:pPr>
        <w:pStyle w:val="Tekstpodstawowy"/>
        <w:spacing w:line="240" w:lineRule="auto"/>
        <w:rPr>
          <w:rFonts w:ascii="Arial" w:hAnsi="Arial" w:cs="Arial"/>
        </w:rPr>
      </w:pPr>
    </w:p>
    <w:p w:rsidR="00DC09D4" w:rsidRPr="00681FDF" w:rsidRDefault="00DC09D4" w:rsidP="007C6296">
      <w:pPr>
        <w:pStyle w:val="Tekstpodstawowy"/>
        <w:numPr>
          <w:ilvl w:val="3"/>
          <w:numId w:val="28"/>
        </w:numPr>
        <w:spacing w:line="240" w:lineRule="auto"/>
        <w:rPr>
          <w:rFonts w:ascii="Arial" w:hAnsi="Arial" w:cs="Arial"/>
        </w:rPr>
      </w:pPr>
      <w:r w:rsidRPr="00681FDF">
        <w:rPr>
          <w:rFonts w:ascii="Arial" w:hAnsi="Arial" w:cs="Arial"/>
        </w:rPr>
        <w:t>Cele i zadania zespołów samokształce</w:t>
      </w:r>
      <w:r w:rsidR="00645541" w:rsidRPr="00681FDF">
        <w:rPr>
          <w:rFonts w:ascii="Arial" w:hAnsi="Arial" w:cs="Arial"/>
        </w:rPr>
        <w:t xml:space="preserve">niowych i komisji problemowych </w:t>
      </w:r>
      <w:r w:rsidRPr="00681FDF">
        <w:rPr>
          <w:rFonts w:ascii="Arial" w:hAnsi="Arial" w:cs="Arial"/>
        </w:rPr>
        <w:t>obejmują:</w:t>
      </w:r>
    </w:p>
    <w:p w:rsidR="00DC09D4" w:rsidRPr="00681FDF" w:rsidRDefault="00DC09D4" w:rsidP="007C6296">
      <w:pPr>
        <w:pStyle w:val="Tekstpodstawowy"/>
        <w:numPr>
          <w:ilvl w:val="0"/>
          <w:numId w:val="29"/>
        </w:numPr>
        <w:spacing w:line="240" w:lineRule="auto"/>
        <w:rPr>
          <w:rFonts w:ascii="Arial" w:hAnsi="Arial" w:cs="Arial"/>
        </w:rPr>
      </w:pPr>
      <w:r w:rsidRPr="00681FDF">
        <w:rPr>
          <w:rFonts w:ascii="Arial" w:hAnsi="Arial" w:cs="Arial"/>
        </w:rPr>
        <w:t>planowanie współdziałania nauczycieli dla uzgodnienia sposobów realizacji programów nauczania i wychowania, korelowanie treśc</w:t>
      </w:r>
      <w:r w:rsidR="00104797" w:rsidRPr="00681FDF">
        <w:rPr>
          <w:rFonts w:ascii="Arial" w:hAnsi="Arial" w:cs="Arial"/>
        </w:rPr>
        <w:t>i nauczania zajęć edukacyjnych</w:t>
      </w:r>
      <w:r w:rsidR="00645541" w:rsidRPr="00681FDF">
        <w:rPr>
          <w:rFonts w:ascii="Arial" w:hAnsi="Arial" w:cs="Arial"/>
        </w:rPr>
        <w:t xml:space="preserve">, a także uzgodnienie decyzji </w:t>
      </w:r>
      <w:r w:rsidRPr="00681FDF">
        <w:rPr>
          <w:rFonts w:ascii="Arial" w:hAnsi="Arial" w:cs="Arial"/>
        </w:rPr>
        <w:t>w sprawie wyboru programów nauczania oraz ich modyfikowania w miarę potrzeb</w:t>
      </w:r>
      <w:r w:rsidR="00645541" w:rsidRPr="00681FDF">
        <w:rPr>
          <w:rFonts w:ascii="Arial" w:hAnsi="Arial" w:cs="Arial"/>
        </w:rPr>
        <w:t>,</w:t>
      </w:r>
    </w:p>
    <w:p w:rsidR="00645541" w:rsidRPr="00681FDF" w:rsidRDefault="00DC09D4" w:rsidP="007C6296">
      <w:pPr>
        <w:pStyle w:val="Tekstpodstawowy"/>
        <w:numPr>
          <w:ilvl w:val="0"/>
          <w:numId w:val="29"/>
        </w:numPr>
        <w:spacing w:line="240" w:lineRule="auto"/>
        <w:rPr>
          <w:rFonts w:ascii="Arial" w:hAnsi="Arial" w:cs="Arial"/>
        </w:rPr>
      </w:pPr>
      <w:r w:rsidRPr="00681FDF">
        <w:rPr>
          <w:rFonts w:ascii="Arial" w:hAnsi="Arial" w:cs="Arial"/>
        </w:rPr>
        <w:t>wspólne opracowywanie szczegółowych kryteriów oceniania</w:t>
      </w:r>
      <w:r w:rsidR="00A90E18" w:rsidRPr="00681FDF">
        <w:rPr>
          <w:rFonts w:ascii="Arial" w:hAnsi="Arial" w:cs="Arial"/>
        </w:rPr>
        <w:t xml:space="preserve"> uczniów oraz sposobów badania</w:t>
      </w:r>
      <w:r w:rsidRPr="00681FDF">
        <w:rPr>
          <w:rFonts w:ascii="Arial" w:hAnsi="Arial" w:cs="Arial"/>
        </w:rPr>
        <w:t xml:space="preserve"> jakości pracy szkoły</w:t>
      </w:r>
      <w:r w:rsidR="00645541" w:rsidRPr="00681FDF">
        <w:rPr>
          <w:rFonts w:ascii="Arial" w:hAnsi="Arial" w:cs="Arial"/>
        </w:rPr>
        <w:t>,</w:t>
      </w:r>
    </w:p>
    <w:p w:rsidR="00DC09D4" w:rsidRPr="00681FDF" w:rsidRDefault="00DC09D4" w:rsidP="007C6296">
      <w:pPr>
        <w:pStyle w:val="Tekstpodstawowy"/>
        <w:numPr>
          <w:ilvl w:val="0"/>
          <w:numId w:val="29"/>
        </w:numPr>
        <w:spacing w:line="240" w:lineRule="auto"/>
        <w:rPr>
          <w:rFonts w:ascii="Arial" w:hAnsi="Arial" w:cs="Arial"/>
        </w:rPr>
      </w:pPr>
      <w:r w:rsidRPr="00681FDF">
        <w:rPr>
          <w:rFonts w:ascii="Arial" w:hAnsi="Arial" w:cs="Arial"/>
        </w:rPr>
        <w:t>organizowanie wewnątrzszkolnego doskonalenia zawodowego oraz doradztwa metodyczneg</w:t>
      </w:r>
      <w:r w:rsidR="00200BA0">
        <w:rPr>
          <w:rFonts w:ascii="Arial" w:hAnsi="Arial" w:cs="Arial"/>
        </w:rPr>
        <w:t>o</w:t>
      </w:r>
      <w:r w:rsidR="00645541" w:rsidRPr="00681FDF">
        <w:rPr>
          <w:rFonts w:ascii="Arial" w:hAnsi="Arial" w:cs="Arial"/>
        </w:rPr>
        <w:t>,</w:t>
      </w:r>
    </w:p>
    <w:p w:rsidR="00DC09D4" w:rsidRPr="00681FDF" w:rsidRDefault="00DC09D4" w:rsidP="007C6296">
      <w:pPr>
        <w:pStyle w:val="Tekstpodstawowy"/>
        <w:numPr>
          <w:ilvl w:val="0"/>
          <w:numId w:val="29"/>
        </w:numPr>
        <w:spacing w:line="240" w:lineRule="auto"/>
        <w:rPr>
          <w:rFonts w:ascii="Arial" w:hAnsi="Arial" w:cs="Arial"/>
        </w:rPr>
      </w:pPr>
      <w:r w:rsidRPr="00681FDF">
        <w:rPr>
          <w:rFonts w:ascii="Arial" w:hAnsi="Arial" w:cs="Arial"/>
        </w:rPr>
        <w:t>współdziałanie w organizowaniu pracowni przedmiotowych</w:t>
      </w:r>
      <w:r w:rsidR="00645541" w:rsidRPr="00681FDF">
        <w:rPr>
          <w:rFonts w:ascii="Arial" w:hAnsi="Arial" w:cs="Arial"/>
        </w:rPr>
        <w:t>,</w:t>
      </w:r>
    </w:p>
    <w:p w:rsidR="00DC09D4" w:rsidRPr="00681FDF" w:rsidRDefault="00DC09D4" w:rsidP="007C6296">
      <w:pPr>
        <w:pStyle w:val="Tekstpodstawowy"/>
        <w:numPr>
          <w:ilvl w:val="0"/>
          <w:numId w:val="29"/>
        </w:numPr>
        <w:spacing w:line="240" w:lineRule="auto"/>
        <w:rPr>
          <w:rFonts w:ascii="Arial" w:hAnsi="Arial" w:cs="Arial"/>
        </w:rPr>
      </w:pPr>
      <w:r w:rsidRPr="00681FDF">
        <w:rPr>
          <w:rFonts w:ascii="Arial" w:hAnsi="Arial" w:cs="Arial"/>
        </w:rPr>
        <w:t>wspólne opiniowanie przygotowanych w szkole programów innowacyjnych</w:t>
      </w:r>
      <w:r w:rsidR="00200BA0">
        <w:rPr>
          <w:rFonts w:ascii="Arial" w:hAnsi="Arial" w:cs="Arial"/>
        </w:rPr>
        <w:br/>
      </w:r>
      <w:r w:rsidRPr="00681FDF">
        <w:rPr>
          <w:rFonts w:ascii="Arial" w:hAnsi="Arial" w:cs="Arial"/>
        </w:rPr>
        <w:t>i eksperymentalnych</w:t>
      </w:r>
      <w:r w:rsidR="00645541" w:rsidRPr="00681FDF">
        <w:rPr>
          <w:rFonts w:ascii="Arial" w:hAnsi="Arial" w:cs="Arial"/>
        </w:rPr>
        <w:t>,</w:t>
      </w:r>
    </w:p>
    <w:p w:rsidR="00645541" w:rsidRPr="00681FDF" w:rsidRDefault="00DC09D4" w:rsidP="007C6296">
      <w:pPr>
        <w:pStyle w:val="Tekstpodstawowy"/>
        <w:numPr>
          <w:ilvl w:val="0"/>
          <w:numId w:val="29"/>
        </w:numPr>
        <w:spacing w:line="240" w:lineRule="auto"/>
        <w:rPr>
          <w:rFonts w:ascii="Arial" w:hAnsi="Arial" w:cs="Arial"/>
        </w:rPr>
      </w:pPr>
      <w:r w:rsidRPr="00681FDF">
        <w:rPr>
          <w:rFonts w:ascii="Arial" w:hAnsi="Arial" w:cs="Arial"/>
        </w:rPr>
        <w:t>analizowanie i m</w:t>
      </w:r>
      <w:r w:rsidR="00C53366">
        <w:rPr>
          <w:rFonts w:ascii="Arial" w:hAnsi="Arial" w:cs="Arial"/>
        </w:rPr>
        <w:t>odyfikowanie</w:t>
      </w:r>
      <w:r w:rsidR="00645541" w:rsidRPr="00681FDF">
        <w:rPr>
          <w:rFonts w:ascii="Arial" w:hAnsi="Arial" w:cs="Arial"/>
        </w:rPr>
        <w:t xml:space="preserve"> podjętych działań,</w:t>
      </w:r>
    </w:p>
    <w:p w:rsidR="00DC09D4" w:rsidRPr="00681FDF" w:rsidRDefault="00DC09D4" w:rsidP="007C6296">
      <w:pPr>
        <w:pStyle w:val="Tekstpodstawowy"/>
        <w:numPr>
          <w:ilvl w:val="0"/>
          <w:numId w:val="29"/>
        </w:numPr>
        <w:spacing w:line="240" w:lineRule="auto"/>
        <w:rPr>
          <w:rFonts w:ascii="Arial" w:hAnsi="Arial" w:cs="Arial"/>
        </w:rPr>
      </w:pPr>
      <w:r w:rsidRPr="00681FDF">
        <w:rPr>
          <w:rFonts w:ascii="Arial" w:hAnsi="Arial" w:cs="Arial"/>
        </w:rPr>
        <w:t>organizowanie prze</w:t>
      </w:r>
      <w:r w:rsidR="00104797" w:rsidRPr="00681FDF">
        <w:rPr>
          <w:rFonts w:ascii="Arial" w:hAnsi="Arial" w:cs="Arial"/>
        </w:rPr>
        <w:t xml:space="preserve">dsięwzięć wynikających z regulaminów, procedur i planów </w:t>
      </w:r>
      <w:r w:rsidRPr="00681FDF">
        <w:rPr>
          <w:rFonts w:ascii="Arial" w:hAnsi="Arial" w:cs="Arial"/>
        </w:rPr>
        <w:t>poszczególnych komisji i zespołów samokształceniowych zarówno w sferze dydaktycznej, jak i wychowawczej</w:t>
      </w:r>
      <w:r w:rsidR="00645541" w:rsidRPr="00681FDF">
        <w:rPr>
          <w:rFonts w:ascii="Arial" w:hAnsi="Arial" w:cs="Arial"/>
        </w:rPr>
        <w:t>,</w:t>
      </w:r>
    </w:p>
    <w:p w:rsidR="008B4C20" w:rsidRPr="003A6666" w:rsidRDefault="008B4C20" w:rsidP="007C6296">
      <w:pPr>
        <w:pStyle w:val="Tekstpodstawowy"/>
        <w:numPr>
          <w:ilvl w:val="0"/>
          <w:numId w:val="29"/>
        </w:numPr>
        <w:shd w:val="clear" w:color="auto" w:fill="FFFFFF"/>
        <w:tabs>
          <w:tab w:val="left" w:pos="700"/>
        </w:tabs>
        <w:spacing w:line="240" w:lineRule="auto"/>
        <w:rPr>
          <w:rStyle w:val="Domylnaczcionkaakapitu1"/>
          <w:rFonts w:ascii="Arial" w:hAnsi="Arial" w:cs="Arial"/>
        </w:rPr>
      </w:pPr>
      <w:r w:rsidRPr="003A6666">
        <w:rPr>
          <w:rStyle w:val="Domylnaczcionkaakapitu1"/>
          <w:rFonts w:ascii="Arial" w:hAnsi="Arial" w:cs="Arial"/>
        </w:rPr>
        <w:lastRenderedPageBreak/>
        <w:t>przedstawienie</w:t>
      </w:r>
      <w:r w:rsidRPr="003A6666">
        <w:rPr>
          <w:rStyle w:val="Domylnaczcionkaakapitu1"/>
          <w:rFonts w:ascii="Arial" w:eastAsia="Arial" w:hAnsi="Arial" w:cs="Arial"/>
        </w:rPr>
        <w:t xml:space="preserve"> </w:t>
      </w:r>
      <w:r w:rsidRPr="003A6666">
        <w:rPr>
          <w:rStyle w:val="Domylnaczcionkaakapitu1"/>
          <w:rFonts w:ascii="Arial" w:hAnsi="Arial" w:cs="Arial"/>
        </w:rPr>
        <w:t>dyrektorowi</w:t>
      </w:r>
      <w:r w:rsidRPr="003A6666">
        <w:rPr>
          <w:rStyle w:val="Domylnaczcionkaakapitu1"/>
          <w:rFonts w:ascii="Arial" w:eastAsia="Arial" w:hAnsi="Arial" w:cs="Arial"/>
        </w:rPr>
        <w:t xml:space="preserve"> </w:t>
      </w:r>
      <w:r w:rsidRPr="003A6666">
        <w:rPr>
          <w:rStyle w:val="Domylnaczcionkaakapitu1"/>
          <w:rFonts w:ascii="Arial" w:hAnsi="Arial" w:cs="Arial"/>
        </w:rPr>
        <w:t>szkoły</w:t>
      </w:r>
      <w:r w:rsidRPr="003A6666">
        <w:rPr>
          <w:rStyle w:val="Domylnaczcionkaakapitu1"/>
          <w:rFonts w:ascii="Arial" w:eastAsia="Arial" w:hAnsi="Arial" w:cs="Arial"/>
        </w:rPr>
        <w:t xml:space="preserve"> </w:t>
      </w:r>
      <w:r w:rsidRPr="003A6666">
        <w:rPr>
          <w:rStyle w:val="Domylnaczcionkaakapitu1"/>
          <w:rFonts w:ascii="Arial" w:hAnsi="Arial" w:cs="Arial"/>
        </w:rPr>
        <w:t>propozycji</w:t>
      </w:r>
      <w:r w:rsidRPr="003A6666">
        <w:rPr>
          <w:rStyle w:val="Domylnaczcionkaakapitu1"/>
          <w:rFonts w:ascii="Arial" w:eastAsia="Arial" w:hAnsi="Arial" w:cs="Arial"/>
        </w:rPr>
        <w:t xml:space="preserve"> </w:t>
      </w:r>
      <w:r w:rsidRPr="003A6666">
        <w:rPr>
          <w:rStyle w:val="Domylnaczcionkaakapitu1"/>
          <w:rFonts w:ascii="Arial" w:hAnsi="Arial" w:cs="Arial"/>
        </w:rPr>
        <w:t>jednego</w:t>
      </w:r>
      <w:r w:rsidRPr="003A6666">
        <w:rPr>
          <w:rStyle w:val="Domylnaczcionkaakapitu1"/>
          <w:rFonts w:ascii="Arial" w:eastAsia="Arial" w:hAnsi="Arial" w:cs="Arial"/>
        </w:rPr>
        <w:t xml:space="preserve"> </w:t>
      </w:r>
      <w:r w:rsidRPr="003A6666">
        <w:rPr>
          <w:rStyle w:val="Domylnaczcionkaakapitu1"/>
          <w:rFonts w:ascii="Arial" w:hAnsi="Arial" w:cs="Arial"/>
        </w:rPr>
        <w:t>podręcznika</w:t>
      </w:r>
      <w:r w:rsidRPr="003A6666">
        <w:rPr>
          <w:rStyle w:val="Domylnaczcionkaakapitu1"/>
          <w:rFonts w:ascii="Arial" w:eastAsia="Arial" w:hAnsi="Arial" w:cs="Arial"/>
        </w:rPr>
        <w:t xml:space="preserve"> </w:t>
      </w:r>
      <w:r w:rsidRPr="003A6666">
        <w:rPr>
          <w:rStyle w:val="Domylnaczcionkaakapitu1"/>
          <w:rFonts w:ascii="Arial" w:hAnsi="Arial" w:cs="Arial"/>
        </w:rPr>
        <w:t>do</w:t>
      </w:r>
      <w:r w:rsidRPr="003A6666">
        <w:rPr>
          <w:rStyle w:val="Domylnaczcionkaakapitu1"/>
          <w:rFonts w:ascii="Arial" w:eastAsia="Arial" w:hAnsi="Arial" w:cs="Arial"/>
        </w:rPr>
        <w:t xml:space="preserve"> </w:t>
      </w:r>
      <w:r w:rsidRPr="003A6666">
        <w:rPr>
          <w:rStyle w:val="Domylnaczcionkaakapitu1"/>
          <w:rFonts w:ascii="Arial" w:hAnsi="Arial" w:cs="Arial"/>
        </w:rPr>
        <w:t>zajęć</w:t>
      </w:r>
      <w:r w:rsidRPr="003A6666">
        <w:rPr>
          <w:rStyle w:val="Domylnaczcionkaakapitu1"/>
          <w:rFonts w:ascii="Arial" w:eastAsia="Arial" w:hAnsi="Arial" w:cs="Arial"/>
        </w:rPr>
        <w:t xml:space="preserve"> </w:t>
      </w:r>
      <w:r w:rsidR="00C53366">
        <w:rPr>
          <w:rStyle w:val="Domylnaczcionkaakapitu1"/>
          <w:rFonts w:ascii="Arial" w:eastAsia="Arial" w:hAnsi="Arial" w:cs="Arial"/>
        </w:rPr>
        <w:br/>
      </w:r>
      <w:r w:rsidRPr="003A6666">
        <w:rPr>
          <w:rStyle w:val="Domylnaczcionkaakapitu1"/>
          <w:rFonts w:ascii="Arial" w:hAnsi="Arial" w:cs="Arial"/>
        </w:rPr>
        <w:t>z</w:t>
      </w:r>
      <w:r w:rsidRPr="003A6666">
        <w:rPr>
          <w:rStyle w:val="Domylnaczcionkaakapitu1"/>
          <w:rFonts w:ascii="Arial" w:eastAsia="Arial" w:hAnsi="Arial" w:cs="Arial"/>
        </w:rPr>
        <w:t xml:space="preserve"> </w:t>
      </w:r>
      <w:r w:rsidRPr="003A6666">
        <w:rPr>
          <w:rStyle w:val="Domylnaczcionkaakapitu1"/>
          <w:rFonts w:ascii="Arial" w:hAnsi="Arial" w:cs="Arial"/>
        </w:rPr>
        <w:t>zakresu</w:t>
      </w:r>
      <w:r w:rsidRPr="003A6666">
        <w:rPr>
          <w:rStyle w:val="Domylnaczcionkaakapitu1"/>
          <w:rFonts w:ascii="Arial" w:eastAsia="Arial" w:hAnsi="Arial" w:cs="Arial"/>
        </w:rPr>
        <w:t xml:space="preserve"> </w:t>
      </w:r>
      <w:r w:rsidRPr="003A6666">
        <w:rPr>
          <w:rStyle w:val="Domylnaczcionkaakapitu1"/>
          <w:rFonts w:ascii="Arial" w:hAnsi="Arial" w:cs="Arial"/>
        </w:rPr>
        <w:t>edukacji</w:t>
      </w:r>
      <w:r w:rsidRPr="003A6666">
        <w:rPr>
          <w:rStyle w:val="Domylnaczcionkaakapitu1"/>
          <w:rFonts w:ascii="Arial" w:eastAsia="Arial" w:hAnsi="Arial" w:cs="Arial"/>
        </w:rPr>
        <w:t xml:space="preserve"> </w:t>
      </w:r>
      <w:r w:rsidRPr="003A6666">
        <w:rPr>
          <w:rStyle w:val="Domylnaczcionkaakapitu1"/>
          <w:rFonts w:ascii="Arial" w:hAnsi="Arial" w:cs="Arial"/>
        </w:rPr>
        <w:t>w</w:t>
      </w:r>
      <w:r w:rsidRPr="003A6666">
        <w:rPr>
          <w:rStyle w:val="Domylnaczcionkaakapitu1"/>
          <w:rFonts w:ascii="Arial" w:eastAsia="Arial" w:hAnsi="Arial" w:cs="Arial"/>
        </w:rPr>
        <w:t xml:space="preserve"> </w:t>
      </w:r>
      <w:r w:rsidRPr="003A6666">
        <w:rPr>
          <w:rStyle w:val="Domylnaczcionkaakapitu1"/>
          <w:rFonts w:ascii="Arial" w:hAnsi="Arial" w:cs="Arial"/>
        </w:rPr>
        <w:t>oddziale</w:t>
      </w:r>
      <w:r w:rsidRPr="003A6666">
        <w:rPr>
          <w:rStyle w:val="Domylnaczcionkaakapitu1"/>
          <w:rFonts w:ascii="Arial" w:eastAsia="Arial" w:hAnsi="Arial" w:cs="Arial"/>
        </w:rPr>
        <w:t xml:space="preserve"> </w:t>
      </w:r>
      <w:r w:rsidRPr="003A6666">
        <w:rPr>
          <w:rStyle w:val="Domylnaczcionkaakapitu1"/>
          <w:rFonts w:ascii="Arial" w:hAnsi="Arial" w:cs="Arial"/>
        </w:rPr>
        <w:t>klas</w:t>
      </w:r>
      <w:r w:rsidRPr="003A6666">
        <w:rPr>
          <w:rStyle w:val="Domylnaczcionkaakapitu1"/>
          <w:rFonts w:ascii="Arial" w:eastAsia="Arial" w:hAnsi="Arial" w:cs="Arial"/>
        </w:rPr>
        <w:t xml:space="preserve"> </w:t>
      </w:r>
      <w:r w:rsidRPr="003A6666">
        <w:rPr>
          <w:rStyle w:val="Domylnaczcionkaakapitu1"/>
          <w:rFonts w:ascii="Arial" w:hAnsi="Arial" w:cs="Arial"/>
        </w:rPr>
        <w:t>I-</w:t>
      </w:r>
      <w:r w:rsidRPr="003A6666">
        <w:rPr>
          <w:rStyle w:val="Domylnaczcionkaakapitu1"/>
          <w:rFonts w:ascii="Arial" w:eastAsia="Arial" w:hAnsi="Arial" w:cs="Arial"/>
        </w:rPr>
        <w:t xml:space="preserve"> </w:t>
      </w:r>
      <w:r w:rsidRPr="003A6666">
        <w:rPr>
          <w:rStyle w:val="Domylnaczcionkaakapitu1"/>
          <w:rFonts w:ascii="Arial" w:hAnsi="Arial" w:cs="Arial"/>
        </w:rPr>
        <w:t>III</w:t>
      </w:r>
      <w:r w:rsidRPr="003A6666">
        <w:rPr>
          <w:rStyle w:val="Domylnaczcionkaakapitu1"/>
          <w:rFonts w:ascii="Arial" w:eastAsia="Arial" w:hAnsi="Arial" w:cs="Arial"/>
        </w:rPr>
        <w:t xml:space="preserve"> </w:t>
      </w:r>
      <w:r w:rsidRPr="003A6666">
        <w:rPr>
          <w:rStyle w:val="Domylnaczcionkaakapitu1"/>
          <w:rFonts w:ascii="Arial" w:hAnsi="Arial" w:cs="Arial"/>
        </w:rPr>
        <w:t>oraz</w:t>
      </w:r>
      <w:r w:rsidRPr="003A6666">
        <w:rPr>
          <w:rStyle w:val="Domylnaczcionkaakapitu1"/>
          <w:rFonts w:ascii="Arial" w:eastAsia="Arial" w:hAnsi="Arial" w:cs="Arial"/>
        </w:rPr>
        <w:t xml:space="preserve"> </w:t>
      </w:r>
      <w:r w:rsidRPr="003A6666">
        <w:rPr>
          <w:rStyle w:val="Domylnaczcionkaakapitu1"/>
          <w:rFonts w:ascii="Arial" w:hAnsi="Arial" w:cs="Arial"/>
        </w:rPr>
        <w:t>jednego</w:t>
      </w:r>
      <w:r w:rsidRPr="003A6666">
        <w:rPr>
          <w:rStyle w:val="Domylnaczcionkaakapitu1"/>
          <w:rFonts w:ascii="Arial" w:eastAsia="Arial" w:hAnsi="Arial" w:cs="Arial"/>
        </w:rPr>
        <w:t xml:space="preserve"> </w:t>
      </w:r>
      <w:r w:rsidRPr="003A6666">
        <w:rPr>
          <w:rStyle w:val="Domylnaczcionkaakapitu1"/>
          <w:rFonts w:ascii="Arial" w:hAnsi="Arial" w:cs="Arial"/>
        </w:rPr>
        <w:t>podręcznika</w:t>
      </w:r>
      <w:r w:rsidRPr="003A6666">
        <w:rPr>
          <w:rStyle w:val="Domylnaczcionkaakapitu1"/>
          <w:rFonts w:ascii="Arial" w:eastAsia="Arial" w:hAnsi="Arial" w:cs="Arial"/>
        </w:rPr>
        <w:t xml:space="preserve"> </w:t>
      </w:r>
      <w:r w:rsidRPr="003A6666">
        <w:rPr>
          <w:rStyle w:val="Domylnaczcionkaakapitu1"/>
          <w:rFonts w:ascii="Arial" w:hAnsi="Arial" w:cs="Arial"/>
        </w:rPr>
        <w:t>do</w:t>
      </w:r>
      <w:r w:rsidRPr="003A6666">
        <w:rPr>
          <w:rStyle w:val="Domylnaczcionkaakapitu1"/>
          <w:rFonts w:ascii="Arial" w:eastAsia="Arial" w:hAnsi="Arial" w:cs="Arial"/>
        </w:rPr>
        <w:t xml:space="preserve"> </w:t>
      </w:r>
      <w:r w:rsidRPr="003A6666">
        <w:rPr>
          <w:rStyle w:val="Domylnaczcionkaakapitu1"/>
          <w:rFonts w:ascii="Arial" w:hAnsi="Arial" w:cs="Arial"/>
        </w:rPr>
        <w:t>danych</w:t>
      </w:r>
      <w:r w:rsidRPr="003A6666">
        <w:rPr>
          <w:rStyle w:val="Domylnaczcionkaakapitu1"/>
          <w:rFonts w:ascii="Arial" w:eastAsia="Arial" w:hAnsi="Arial" w:cs="Arial"/>
        </w:rPr>
        <w:t xml:space="preserve"> </w:t>
      </w:r>
      <w:r w:rsidRPr="003A6666">
        <w:rPr>
          <w:rStyle w:val="Domylnaczcionkaakapitu1"/>
          <w:rFonts w:ascii="Arial" w:hAnsi="Arial" w:cs="Arial"/>
        </w:rPr>
        <w:t>zajęć</w:t>
      </w:r>
      <w:r w:rsidRPr="003A6666">
        <w:rPr>
          <w:rStyle w:val="Domylnaczcionkaakapitu1"/>
          <w:rFonts w:ascii="Arial" w:eastAsia="Arial" w:hAnsi="Arial" w:cs="Arial"/>
        </w:rPr>
        <w:t xml:space="preserve"> </w:t>
      </w:r>
      <w:r w:rsidRPr="003A6666">
        <w:rPr>
          <w:rStyle w:val="Domylnaczcionkaakapitu1"/>
          <w:rFonts w:ascii="Arial" w:hAnsi="Arial" w:cs="Arial"/>
        </w:rPr>
        <w:t>edukacyjnych</w:t>
      </w:r>
      <w:r w:rsidRPr="003A6666">
        <w:rPr>
          <w:rStyle w:val="Domylnaczcionkaakapitu1"/>
          <w:rFonts w:ascii="Arial" w:eastAsia="Arial" w:hAnsi="Arial" w:cs="Arial"/>
        </w:rPr>
        <w:t xml:space="preserve"> </w:t>
      </w:r>
      <w:r w:rsidRPr="003A6666">
        <w:rPr>
          <w:rStyle w:val="Domylnaczcionkaakapitu1"/>
          <w:rFonts w:ascii="Arial" w:hAnsi="Arial" w:cs="Arial"/>
        </w:rPr>
        <w:t>lub</w:t>
      </w:r>
      <w:r w:rsidRPr="003A6666">
        <w:rPr>
          <w:rStyle w:val="Domylnaczcionkaakapitu1"/>
          <w:rFonts w:ascii="Arial" w:eastAsia="Arial" w:hAnsi="Arial" w:cs="Arial"/>
        </w:rPr>
        <w:t xml:space="preserve"> </w:t>
      </w:r>
      <w:r w:rsidRPr="003A6666">
        <w:rPr>
          <w:rStyle w:val="Domylnaczcionkaakapitu1"/>
          <w:rFonts w:ascii="Arial" w:hAnsi="Arial" w:cs="Arial"/>
        </w:rPr>
        <w:t>materiału</w:t>
      </w:r>
      <w:r w:rsidRPr="003A6666">
        <w:rPr>
          <w:rStyle w:val="Domylnaczcionkaakapitu1"/>
          <w:rFonts w:ascii="Arial" w:eastAsia="Arial" w:hAnsi="Arial" w:cs="Arial"/>
        </w:rPr>
        <w:t xml:space="preserve"> </w:t>
      </w:r>
      <w:r w:rsidRPr="003A6666">
        <w:rPr>
          <w:rStyle w:val="Domylnaczcionkaakapitu1"/>
          <w:rFonts w:ascii="Arial" w:hAnsi="Arial" w:cs="Arial"/>
        </w:rPr>
        <w:t>edukacyjnego</w:t>
      </w:r>
      <w:r w:rsidRPr="003A6666">
        <w:rPr>
          <w:rStyle w:val="Domylnaczcionkaakapitu1"/>
          <w:rFonts w:ascii="Arial" w:eastAsia="Arial" w:hAnsi="Arial" w:cs="Arial"/>
        </w:rPr>
        <w:t xml:space="preserve"> </w:t>
      </w:r>
      <w:r w:rsidRPr="003A6666">
        <w:rPr>
          <w:rStyle w:val="Domylnaczcionkaakapitu1"/>
          <w:rFonts w:ascii="Arial" w:hAnsi="Arial" w:cs="Arial"/>
        </w:rPr>
        <w:t>do</w:t>
      </w:r>
      <w:r w:rsidRPr="003A6666">
        <w:rPr>
          <w:rStyle w:val="Domylnaczcionkaakapitu1"/>
          <w:rFonts w:ascii="Arial" w:eastAsia="Arial" w:hAnsi="Arial" w:cs="Arial"/>
        </w:rPr>
        <w:t xml:space="preserve"> </w:t>
      </w:r>
      <w:r w:rsidRPr="003A6666">
        <w:rPr>
          <w:rStyle w:val="Domylnaczcionkaakapitu1"/>
          <w:rFonts w:ascii="Arial" w:hAnsi="Arial" w:cs="Arial"/>
        </w:rPr>
        <w:t>danych</w:t>
      </w:r>
      <w:r w:rsidRPr="003A6666">
        <w:rPr>
          <w:rStyle w:val="Domylnaczcionkaakapitu1"/>
          <w:rFonts w:ascii="Arial" w:eastAsia="Arial" w:hAnsi="Arial" w:cs="Arial"/>
        </w:rPr>
        <w:t xml:space="preserve"> </w:t>
      </w:r>
      <w:r w:rsidRPr="003A6666">
        <w:rPr>
          <w:rStyle w:val="Domylnaczcionkaakapitu1"/>
          <w:rFonts w:ascii="Arial" w:hAnsi="Arial" w:cs="Arial"/>
        </w:rPr>
        <w:t>zajęć</w:t>
      </w:r>
      <w:r w:rsidRPr="003A6666">
        <w:rPr>
          <w:rStyle w:val="Domylnaczcionkaakapitu1"/>
          <w:rFonts w:ascii="Arial" w:eastAsia="Arial" w:hAnsi="Arial" w:cs="Arial"/>
        </w:rPr>
        <w:t xml:space="preserve"> </w:t>
      </w:r>
      <w:r w:rsidRPr="003A6666">
        <w:rPr>
          <w:rStyle w:val="Domylnaczcionkaakapitu1"/>
          <w:rFonts w:ascii="Arial" w:hAnsi="Arial" w:cs="Arial"/>
        </w:rPr>
        <w:t>edukacyjnych</w:t>
      </w:r>
      <w:r w:rsidRPr="003A6666">
        <w:rPr>
          <w:rStyle w:val="Domylnaczcionkaakapitu1"/>
          <w:rFonts w:ascii="Arial" w:eastAsia="Arial" w:hAnsi="Arial" w:cs="Arial"/>
        </w:rPr>
        <w:t xml:space="preserve"> </w:t>
      </w:r>
      <w:r w:rsidRPr="003A6666">
        <w:rPr>
          <w:rStyle w:val="Domylnaczcionkaakapitu1"/>
          <w:rFonts w:ascii="Arial" w:hAnsi="Arial" w:cs="Arial"/>
        </w:rPr>
        <w:t>dla</w:t>
      </w:r>
      <w:r w:rsidRPr="003A6666">
        <w:rPr>
          <w:rStyle w:val="Domylnaczcionkaakapitu1"/>
          <w:rFonts w:ascii="Arial" w:eastAsia="Arial" w:hAnsi="Arial" w:cs="Arial"/>
        </w:rPr>
        <w:t xml:space="preserve"> </w:t>
      </w:r>
      <w:r w:rsidRPr="003A6666">
        <w:rPr>
          <w:rStyle w:val="Domylnaczcionkaakapitu1"/>
          <w:rFonts w:ascii="Arial" w:hAnsi="Arial" w:cs="Arial"/>
        </w:rPr>
        <w:t>uczniów</w:t>
      </w:r>
      <w:r w:rsidRPr="003A6666">
        <w:rPr>
          <w:rStyle w:val="Domylnaczcionkaakapitu1"/>
          <w:rFonts w:ascii="Arial" w:eastAsia="Arial" w:hAnsi="Arial" w:cs="Arial"/>
        </w:rPr>
        <w:t xml:space="preserve"> </w:t>
      </w:r>
      <w:r w:rsidRPr="003A6666">
        <w:rPr>
          <w:rStyle w:val="Domylnaczcionkaakapitu1"/>
          <w:rFonts w:ascii="Arial" w:hAnsi="Arial" w:cs="Arial"/>
        </w:rPr>
        <w:t>oddziałów</w:t>
      </w:r>
      <w:r w:rsidRPr="003A6666">
        <w:rPr>
          <w:rStyle w:val="Domylnaczcionkaakapitu1"/>
          <w:rFonts w:ascii="Arial" w:eastAsia="Arial" w:hAnsi="Arial" w:cs="Arial"/>
        </w:rPr>
        <w:t xml:space="preserve"> </w:t>
      </w:r>
      <w:r w:rsidRPr="003A6666">
        <w:rPr>
          <w:rStyle w:val="Domylnaczcionkaakapitu1"/>
          <w:rFonts w:ascii="Arial" w:hAnsi="Arial" w:cs="Arial"/>
        </w:rPr>
        <w:t>klas</w:t>
      </w:r>
      <w:r w:rsidRPr="003A6666">
        <w:rPr>
          <w:rStyle w:val="Domylnaczcionkaakapitu1"/>
          <w:rFonts w:ascii="Arial" w:eastAsia="Arial" w:hAnsi="Arial" w:cs="Arial"/>
        </w:rPr>
        <w:t xml:space="preserve"> </w:t>
      </w:r>
      <w:r w:rsidRPr="003A6666">
        <w:rPr>
          <w:rStyle w:val="Domylnaczcionkaakapitu1"/>
          <w:rFonts w:ascii="Arial" w:hAnsi="Arial" w:cs="Arial"/>
        </w:rPr>
        <w:t>IV-</w:t>
      </w:r>
      <w:r w:rsidRPr="003A6666">
        <w:rPr>
          <w:rStyle w:val="Domylnaczcionkaakapitu1"/>
          <w:rFonts w:ascii="Arial" w:eastAsia="Arial" w:hAnsi="Arial" w:cs="Arial"/>
        </w:rPr>
        <w:t xml:space="preserve"> </w:t>
      </w:r>
      <w:r w:rsidRPr="003A6666">
        <w:rPr>
          <w:rStyle w:val="Domylnaczcionkaakapitu1"/>
          <w:rFonts w:ascii="Arial" w:hAnsi="Arial" w:cs="Arial"/>
        </w:rPr>
        <w:t>VI</w:t>
      </w:r>
      <w:r w:rsidR="00D54BEA">
        <w:rPr>
          <w:rStyle w:val="Domylnaczcionkaakapitu1"/>
          <w:rFonts w:ascii="Arial" w:hAnsi="Arial" w:cs="Arial"/>
        </w:rPr>
        <w:t>II</w:t>
      </w:r>
      <w:r w:rsidRPr="003A6666">
        <w:rPr>
          <w:rStyle w:val="Domylnaczcionkaakapitu1"/>
          <w:rFonts w:ascii="Arial" w:eastAsia="Arial" w:hAnsi="Arial" w:cs="Arial"/>
        </w:rPr>
        <w:t xml:space="preserve"> </w:t>
      </w:r>
      <w:r w:rsidRPr="003A6666">
        <w:rPr>
          <w:rStyle w:val="Domylnaczcionkaakapitu1"/>
          <w:rFonts w:ascii="Arial" w:hAnsi="Arial" w:cs="Arial"/>
        </w:rPr>
        <w:t>oraz</w:t>
      </w:r>
      <w:r w:rsidRPr="003A6666">
        <w:rPr>
          <w:rStyle w:val="Domylnaczcionkaakapitu1"/>
          <w:rFonts w:ascii="Arial" w:eastAsia="Arial" w:hAnsi="Arial" w:cs="Arial"/>
        </w:rPr>
        <w:t xml:space="preserve"> </w:t>
      </w:r>
      <w:r w:rsidRPr="003A6666">
        <w:rPr>
          <w:rStyle w:val="Domylnaczcionkaakapitu1"/>
          <w:rFonts w:ascii="Arial" w:hAnsi="Arial" w:cs="Arial"/>
        </w:rPr>
        <w:t>materiałów</w:t>
      </w:r>
      <w:r w:rsidRPr="003A6666">
        <w:rPr>
          <w:rStyle w:val="Domylnaczcionkaakapitu1"/>
          <w:rFonts w:ascii="Arial" w:eastAsia="Arial" w:hAnsi="Arial" w:cs="Arial"/>
        </w:rPr>
        <w:t xml:space="preserve"> </w:t>
      </w:r>
      <w:r w:rsidRPr="003A6666">
        <w:rPr>
          <w:rStyle w:val="Domylnaczcionkaakapitu1"/>
          <w:rFonts w:ascii="Arial" w:hAnsi="Arial" w:cs="Arial"/>
        </w:rPr>
        <w:t>ćwiczeniowych;</w:t>
      </w:r>
    </w:p>
    <w:p w:rsidR="008B4C20" w:rsidRPr="003A6666" w:rsidRDefault="008B4C20" w:rsidP="007C6296">
      <w:pPr>
        <w:pStyle w:val="Tekstpodstawowy"/>
        <w:numPr>
          <w:ilvl w:val="0"/>
          <w:numId w:val="29"/>
        </w:numPr>
        <w:shd w:val="clear" w:color="auto" w:fill="FFFFFF"/>
        <w:tabs>
          <w:tab w:val="left" w:pos="700"/>
        </w:tabs>
        <w:spacing w:line="240" w:lineRule="auto"/>
        <w:rPr>
          <w:rStyle w:val="Domylnaczcionkaakapitu1"/>
          <w:rFonts w:ascii="Arial" w:hAnsi="Arial" w:cs="Arial"/>
        </w:rPr>
      </w:pPr>
      <w:r w:rsidRPr="003A6666">
        <w:rPr>
          <w:rStyle w:val="Domylnaczcionkaakapitu1"/>
          <w:rFonts w:ascii="Arial" w:hAnsi="Arial" w:cs="Arial"/>
        </w:rPr>
        <w:t>dobór</w:t>
      </w:r>
      <w:r w:rsidRPr="003A6666">
        <w:rPr>
          <w:rStyle w:val="Domylnaczcionkaakapitu1"/>
          <w:rFonts w:ascii="Arial" w:eastAsia="Arial" w:hAnsi="Arial" w:cs="Arial"/>
        </w:rPr>
        <w:t xml:space="preserve"> </w:t>
      </w:r>
      <w:r w:rsidRPr="003A6666">
        <w:rPr>
          <w:rStyle w:val="Domylnaczcionkaakapitu1"/>
          <w:rFonts w:ascii="Arial" w:hAnsi="Arial" w:cs="Arial"/>
        </w:rPr>
        <w:t>podręczników,</w:t>
      </w:r>
      <w:r w:rsidRPr="003A6666">
        <w:rPr>
          <w:rStyle w:val="Domylnaczcionkaakapitu1"/>
          <w:rFonts w:ascii="Arial" w:eastAsia="Arial" w:hAnsi="Arial" w:cs="Arial"/>
        </w:rPr>
        <w:t xml:space="preserve"> </w:t>
      </w:r>
      <w:r w:rsidRPr="003A6666">
        <w:rPr>
          <w:rStyle w:val="Domylnaczcionkaakapitu1"/>
          <w:rFonts w:ascii="Arial" w:hAnsi="Arial" w:cs="Arial"/>
        </w:rPr>
        <w:t>materiałów</w:t>
      </w:r>
      <w:r w:rsidRPr="003A6666">
        <w:rPr>
          <w:rStyle w:val="Domylnaczcionkaakapitu1"/>
          <w:rFonts w:ascii="Arial" w:eastAsia="Arial" w:hAnsi="Arial" w:cs="Arial"/>
        </w:rPr>
        <w:t xml:space="preserve"> </w:t>
      </w:r>
      <w:r w:rsidRPr="003A6666">
        <w:rPr>
          <w:rStyle w:val="Domylnaczcionkaakapitu1"/>
          <w:rFonts w:ascii="Arial" w:hAnsi="Arial" w:cs="Arial"/>
        </w:rPr>
        <w:t>edukacyjnych</w:t>
      </w:r>
      <w:r w:rsidRPr="003A6666">
        <w:rPr>
          <w:rStyle w:val="Domylnaczcionkaakapitu1"/>
          <w:rFonts w:ascii="Arial" w:eastAsia="Arial" w:hAnsi="Arial" w:cs="Arial"/>
        </w:rPr>
        <w:t xml:space="preserve"> </w:t>
      </w:r>
      <w:r w:rsidRPr="003A6666">
        <w:rPr>
          <w:rStyle w:val="Domylnaczcionkaakapitu1"/>
          <w:rFonts w:ascii="Arial" w:hAnsi="Arial" w:cs="Arial"/>
        </w:rPr>
        <w:t>i</w:t>
      </w:r>
      <w:r w:rsidRPr="003A6666">
        <w:rPr>
          <w:rStyle w:val="Domylnaczcionkaakapitu1"/>
          <w:rFonts w:ascii="Arial" w:eastAsia="Arial" w:hAnsi="Arial" w:cs="Arial"/>
        </w:rPr>
        <w:t xml:space="preserve"> </w:t>
      </w:r>
      <w:r w:rsidRPr="003A6666">
        <w:rPr>
          <w:rStyle w:val="Domylnaczcionkaakapitu1"/>
          <w:rFonts w:ascii="Arial" w:hAnsi="Arial" w:cs="Arial"/>
        </w:rPr>
        <w:t>materiałów</w:t>
      </w:r>
      <w:r w:rsidRPr="003A6666">
        <w:rPr>
          <w:rStyle w:val="Domylnaczcionkaakapitu1"/>
          <w:rFonts w:ascii="Arial" w:eastAsia="Arial" w:hAnsi="Arial" w:cs="Arial"/>
        </w:rPr>
        <w:t xml:space="preserve"> </w:t>
      </w:r>
      <w:r w:rsidRPr="003A6666">
        <w:rPr>
          <w:rStyle w:val="Domylnaczcionkaakapitu1"/>
          <w:rFonts w:ascii="Arial" w:hAnsi="Arial" w:cs="Arial"/>
        </w:rPr>
        <w:t>ćwiczeniowych</w:t>
      </w:r>
      <w:r w:rsidRPr="003A6666">
        <w:rPr>
          <w:rStyle w:val="Domylnaczcionkaakapitu1"/>
          <w:rFonts w:ascii="Arial" w:eastAsia="Arial" w:hAnsi="Arial" w:cs="Arial"/>
        </w:rPr>
        <w:t xml:space="preserve"> </w:t>
      </w:r>
      <w:r w:rsidRPr="003A6666">
        <w:rPr>
          <w:rStyle w:val="Domylnaczcionkaakapitu1"/>
          <w:rFonts w:ascii="Arial" w:hAnsi="Arial" w:cs="Arial"/>
        </w:rPr>
        <w:t>dla</w:t>
      </w:r>
      <w:r w:rsidRPr="003A6666">
        <w:rPr>
          <w:rStyle w:val="Domylnaczcionkaakapitu1"/>
          <w:rFonts w:ascii="Arial" w:eastAsia="Arial" w:hAnsi="Arial" w:cs="Arial"/>
        </w:rPr>
        <w:t xml:space="preserve"> </w:t>
      </w:r>
      <w:r w:rsidRPr="003A6666">
        <w:rPr>
          <w:rStyle w:val="Domylnaczcionkaakapitu1"/>
          <w:rFonts w:ascii="Arial" w:hAnsi="Arial" w:cs="Arial"/>
        </w:rPr>
        <w:t>uczniów</w:t>
      </w:r>
      <w:r w:rsidRPr="003A6666">
        <w:rPr>
          <w:rStyle w:val="Domylnaczcionkaakapitu1"/>
          <w:rFonts w:ascii="Arial" w:eastAsia="Arial" w:hAnsi="Arial" w:cs="Arial"/>
        </w:rPr>
        <w:t xml:space="preserve"> </w:t>
      </w:r>
      <w:r w:rsidRPr="003A6666">
        <w:rPr>
          <w:rStyle w:val="Domylnaczcionkaakapitu1"/>
          <w:rFonts w:ascii="Arial" w:hAnsi="Arial" w:cs="Arial"/>
        </w:rPr>
        <w:t>niepełnosprawnych</w:t>
      </w:r>
      <w:r w:rsidRPr="003A6666">
        <w:rPr>
          <w:rStyle w:val="Domylnaczcionkaakapitu1"/>
          <w:rFonts w:ascii="Arial" w:eastAsia="Arial" w:hAnsi="Arial" w:cs="Arial"/>
        </w:rPr>
        <w:t xml:space="preserve"> </w:t>
      </w:r>
      <w:r w:rsidRPr="003A6666">
        <w:rPr>
          <w:rStyle w:val="Domylnaczcionkaakapitu1"/>
          <w:rFonts w:ascii="Arial" w:hAnsi="Arial" w:cs="Arial"/>
        </w:rPr>
        <w:t>objętych</w:t>
      </w:r>
      <w:r w:rsidRPr="003A6666">
        <w:rPr>
          <w:rStyle w:val="Domylnaczcionkaakapitu1"/>
          <w:rFonts w:ascii="Arial" w:eastAsia="Arial" w:hAnsi="Arial" w:cs="Arial"/>
        </w:rPr>
        <w:t xml:space="preserve"> </w:t>
      </w:r>
      <w:r w:rsidRPr="003A6666">
        <w:rPr>
          <w:rStyle w:val="Domylnaczcionkaakapitu1"/>
          <w:rFonts w:ascii="Arial" w:hAnsi="Arial" w:cs="Arial"/>
        </w:rPr>
        <w:t>kształceniem</w:t>
      </w:r>
      <w:r w:rsidRPr="003A6666">
        <w:rPr>
          <w:rStyle w:val="Domylnaczcionkaakapitu1"/>
          <w:rFonts w:ascii="Arial" w:eastAsia="Arial" w:hAnsi="Arial" w:cs="Arial"/>
        </w:rPr>
        <w:t xml:space="preserve"> </w:t>
      </w:r>
      <w:r w:rsidRPr="003A6666">
        <w:rPr>
          <w:rStyle w:val="Domylnaczcionkaakapitu1"/>
          <w:rFonts w:ascii="Arial" w:hAnsi="Arial" w:cs="Arial"/>
        </w:rPr>
        <w:t>specjalnym</w:t>
      </w:r>
      <w:r w:rsidRPr="003A6666">
        <w:rPr>
          <w:rStyle w:val="Domylnaczcionkaakapitu1"/>
          <w:rFonts w:ascii="Arial" w:eastAsia="Arial" w:hAnsi="Arial" w:cs="Arial"/>
        </w:rPr>
        <w:t xml:space="preserve"> </w:t>
      </w:r>
      <w:r w:rsidRPr="003A6666">
        <w:rPr>
          <w:rStyle w:val="Domylnaczcionkaakapitu1"/>
          <w:rFonts w:ascii="Arial" w:hAnsi="Arial" w:cs="Arial"/>
        </w:rPr>
        <w:t>uwzględniającym</w:t>
      </w:r>
      <w:r w:rsidRPr="003A6666">
        <w:rPr>
          <w:rStyle w:val="Domylnaczcionkaakapitu1"/>
          <w:rFonts w:ascii="Arial" w:eastAsia="Arial" w:hAnsi="Arial" w:cs="Arial"/>
        </w:rPr>
        <w:t xml:space="preserve"> </w:t>
      </w:r>
      <w:r w:rsidRPr="003A6666">
        <w:rPr>
          <w:rStyle w:val="Domylnaczcionkaakapitu1"/>
          <w:rFonts w:ascii="Arial" w:hAnsi="Arial" w:cs="Arial"/>
        </w:rPr>
        <w:t>potrzeby</w:t>
      </w:r>
      <w:r w:rsidRPr="003A6666">
        <w:rPr>
          <w:rStyle w:val="Domylnaczcionkaakapitu1"/>
          <w:rFonts w:ascii="Arial" w:eastAsia="Arial" w:hAnsi="Arial" w:cs="Arial"/>
        </w:rPr>
        <w:t xml:space="preserve"> </w:t>
      </w:r>
      <w:r w:rsidRPr="003A6666">
        <w:rPr>
          <w:rStyle w:val="Domylnaczcionkaakapitu1"/>
          <w:rFonts w:ascii="Arial" w:hAnsi="Arial" w:cs="Arial"/>
        </w:rPr>
        <w:t>edukacyjne</w:t>
      </w:r>
      <w:r w:rsidRPr="003A6666">
        <w:rPr>
          <w:rStyle w:val="Domylnaczcionkaakapitu1"/>
          <w:rFonts w:ascii="Arial" w:eastAsia="Arial" w:hAnsi="Arial" w:cs="Arial"/>
        </w:rPr>
        <w:t xml:space="preserve"> </w:t>
      </w:r>
      <w:r w:rsidRPr="003A6666">
        <w:rPr>
          <w:rStyle w:val="Domylnaczcionkaakapitu1"/>
          <w:rFonts w:ascii="Arial" w:hAnsi="Arial" w:cs="Arial"/>
        </w:rPr>
        <w:t>i</w:t>
      </w:r>
      <w:r w:rsidRPr="003A6666">
        <w:rPr>
          <w:rStyle w:val="Domylnaczcionkaakapitu1"/>
          <w:rFonts w:ascii="Arial" w:eastAsia="Arial" w:hAnsi="Arial" w:cs="Arial"/>
        </w:rPr>
        <w:t xml:space="preserve"> </w:t>
      </w:r>
      <w:r w:rsidRPr="003A6666">
        <w:rPr>
          <w:rStyle w:val="Domylnaczcionkaakapitu1"/>
          <w:rFonts w:ascii="Arial" w:hAnsi="Arial" w:cs="Arial"/>
        </w:rPr>
        <w:t>możliwości</w:t>
      </w:r>
      <w:r w:rsidRPr="003A6666">
        <w:rPr>
          <w:rStyle w:val="Domylnaczcionkaakapitu1"/>
          <w:rFonts w:ascii="Arial" w:eastAsia="Arial" w:hAnsi="Arial" w:cs="Arial"/>
        </w:rPr>
        <w:t xml:space="preserve"> </w:t>
      </w:r>
      <w:r w:rsidRPr="003A6666">
        <w:rPr>
          <w:rStyle w:val="Domylnaczcionkaakapitu1"/>
          <w:rFonts w:ascii="Arial" w:hAnsi="Arial" w:cs="Arial"/>
        </w:rPr>
        <w:t>psychofizyczne</w:t>
      </w:r>
      <w:r w:rsidRPr="003A6666">
        <w:rPr>
          <w:rStyle w:val="Domylnaczcionkaakapitu1"/>
          <w:rFonts w:ascii="Arial" w:eastAsia="Arial" w:hAnsi="Arial" w:cs="Arial"/>
        </w:rPr>
        <w:t xml:space="preserve"> </w:t>
      </w:r>
      <w:r w:rsidRPr="003A6666">
        <w:rPr>
          <w:rStyle w:val="Domylnaczcionkaakapitu1"/>
          <w:rFonts w:ascii="Arial" w:hAnsi="Arial" w:cs="Arial"/>
        </w:rPr>
        <w:t>uczniów;</w:t>
      </w:r>
    </w:p>
    <w:p w:rsidR="00DC09D4" w:rsidRPr="008B4C20" w:rsidRDefault="00DC09D4" w:rsidP="007C6296">
      <w:pPr>
        <w:pStyle w:val="Tekstpodstawowy"/>
        <w:numPr>
          <w:ilvl w:val="0"/>
          <w:numId w:val="29"/>
        </w:numPr>
        <w:spacing w:line="240" w:lineRule="auto"/>
        <w:rPr>
          <w:rFonts w:ascii="Arial" w:hAnsi="Arial" w:cs="Arial"/>
        </w:rPr>
      </w:pPr>
      <w:r w:rsidRPr="008B4C20">
        <w:rPr>
          <w:rFonts w:ascii="Arial" w:hAnsi="Arial" w:cs="Arial"/>
        </w:rPr>
        <w:t>opracowanie i realizacja tematyki samokształceniowej</w:t>
      </w:r>
      <w:r w:rsidR="00645541" w:rsidRPr="008B4C20">
        <w:rPr>
          <w:rFonts w:ascii="Arial" w:hAnsi="Arial" w:cs="Arial"/>
        </w:rPr>
        <w:t>,</w:t>
      </w:r>
    </w:p>
    <w:p w:rsidR="00DC09D4" w:rsidRPr="00681FDF" w:rsidRDefault="00DC09D4" w:rsidP="007C6296">
      <w:pPr>
        <w:pStyle w:val="Tekstpodstawowy"/>
        <w:numPr>
          <w:ilvl w:val="0"/>
          <w:numId w:val="29"/>
        </w:numPr>
        <w:spacing w:line="240" w:lineRule="auto"/>
        <w:rPr>
          <w:rFonts w:ascii="Arial" w:hAnsi="Arial" w:cs="Arial"/>
        </w:rPr>
      </w:pPr>
      <w:r w:rsidRPr="00681FDF">
        <w:rPr>
          <w:rFonts w:ascii="Arial" w:hAnsi="Arial" w:cs="Arial"/>
        </w:rPr>
        <w:t>ustalenie sposobu</w:t>
      </w:r>
      <w:r w:rsidR="00200BA0">
        <w:rPr>
          <w:rFonts w:ascii="Arial" w:hAnsi="Arial" w:cs="Arial"/>
        </w:rPr>
        <w:t xml:space="preserve"> realizacji zadań w poszczególnych blokach przedmiotowych</w:t>
      </w:r>
      <w:r w:rsidR="00645541" w:rsidRPr="00681FDF">
        <w:rPr>
          <w:rFonts w:ascii="Arial" w:hAnsi="Arial" w:cs="Arial"/>
        </w:rPr>
        <w:t>.</w:t>
      </w:r>
    </w:p>
    <w:p w:rsidR="007F5F1D" w:rsidRDefault="007F5F1D" w:rsidP="00D76724">
      <w:pPr>
        <w:pStyle w:val="Nagwek3"/>
        <w:rPr>
          <w:color w:val="auto"/>
          <w:sz w:val="28"/>
        </w:rPr>
      </w:pPr>
      <w:bookmarkStart w:id="32" w:name="_Toc339887562"/>
    </w:p>
    <w:p w:rsidR="0083603C" w:rsidRDefault="0083603C" w:rsidP="0083603C"/>
    <w:p w:rsidR="0083603C" w:rsidRPr="0083603C" w:rsidRDefault="0083603C" w:rsidP="0083603C"/>
    <w:p w:rsidR="008675C8" w:rsidRPr="00D76724" w:rsidRDefault="00D76724" w:rsidP="00D76724">
      <w:pPr>
        <w:pStyle w:val="Nagwek3"/>
        <w:rPr>
          <w:szCs w:val="30"/>
        </w:rPr>
      </w:pPr>
      <w:bookmarkStart w:id="33" w:name="_Toc381785335"/>
      <w:bookmarkStart w:id="34" w:name="_Toc381785857"/>
      <w:bookmarkStart w:id="35" w:name="_Toc442434576"/>
      <w:bookmarkStart w:id="36" w:name="_Toc442435494"/>
      <w:bookmarkStart w:id="37" w:name="_Toc442436184"/>
      <w:bookmarkStart w:id="38" w:name="_Toc442436426"/>
      <w:bookmarkStart w:id="39" w:name="_Toc17721811"/>
      <w:r w:rsidRPr="00D76724">
        <w:rPr>
          <w:szCs w:val="30"/>
        </w:rPr>
        <w:t>ZASADY WEWNĄTRZSZKOLNEGO OCENIANIA</w:t>
      </w:r>
      <w:bookmarkEnd w:id="32"/>
      <w:bookmarkEnd w:id="33"/>
      <w:bookmarkEnd w:id="34"/>
      <w:bookmarkEnd w:id="35"/>
      <w:bookmarkEnd w:id="36"/>
      <w:bookmarkEnd w:id="37"/>
      <w:bookmarkEnd w:id="38"/>
      <w:bookmarkEnd w:id="39"/>
    </w:p>
    <w:p w:rsidR="008675C8" w:rsidRPr="00681FDF" w:rsidRDefault="008675C8" w:rsidP="00AD09C6">
      <w:pPr>
        <w:pStyle w:val="Tekstpodstawowy"/>
        <w:spacing w:line="240" w:lineRule="auto"/>
        <w:rPr>
          <w:rFonts w:ascii="Arial" w:hAnsi="Arial" w:cs="Arial"/>
        </w:rPr>
      </w:pPr>
    </w:p>
    <w:p w:rsidR="008675C8" w:rsidRPr="007D08CD" w:rsidRDefault="008675C8" w:rsidP="00210065">
      <w:pPr>
        <w:jc w:val="both"/>
        <w:rPr>
          <w:rFonts w:ascii="Arial" w:hAnsi="Arial" w:cs="Arial"/>
          <w:sz w:val="18"/>
        </w:rPr>
      </w:pPr>
    </w:p>
    <w:p w:rsidR="00DC2AB7" w:rsidRPr="00676FE5" w:rsidRDefault="00DC2AB7" w:rsidP="00676FE5">
      <w:pPr>
        <w:rPr>
          <w:b/>
        </w:rPr>
      </w:pPr>
      <w:bookmarkStart w:id="40" w:name="_Toc176022821"/>
      <w:bookmarkStart w:id="41" w:name="_Toc271186665"/>
      <w:bookmarkStart w:id="42" w:name="_Toc271186692"/>
      <w:bookmarkStart w:id="43" w:name="_Toc271187006"/>
      <w:r w:rsidRPr="00676FE5">
        <w:rPr>
          <w:rFonts w:ascii="Arial" w:hAnsi="Arial" w:cs="Arial"/>
          <w:b/>
        </w:rPr>
        <w:t xml:space="preserve">§ 8.  </w:t>
      </w:r>
      <w:r w:rsidRPr="00655832">
        <w:rPr>
          <w:b/>
          <w:color w:val="0000FF"/>
        </w:rPr>
        <w:t>INFORMACJE OGÓLNE</w:t>
      </w:r>
      <w:bookmarkEnd w:id="40"/>
      <w:bookmarkEnd w:id="41"/>
      <w:bookmarkEnd w:id="42"/>
      <w:bookmarkEnd w:id="43"/>
    </w:p>
    <w:p w:rsidR="00DC2AB7" w:rsidRPr="00681FDF" w:rsidRDefault="00DC2AB7" w:rsidP="00DC2AB7">
      <w:pPr>
        <w:spacing w:line="276" w:lineRule="auto"/>
        <w:jc w:val="both"/>
      </w:pPr>
    </w:p>
    <w:p w:rsidR="008B4C20" w:rsidRPr="00667824" w:rsidRDefault="00DC2AB7" w:rsidP="001D1696">
      <w:pPr>
        <w:numPr>
          <w:ilvl w:val="0"/>
          <w:numId w:val="109"/>
        </w:numPr>
        <w:spacing w:line="276" w:lineRule="auto"/>
        <w:jc w:val="both"/>
        <w:rPr>
          <w:rFonts w:ascii="Arial" w:hAnsi="Arial" w:cs="Arial"/>
        </w:rPr>
      </w:pPr>
      <w:r w:rsidRPr="00676FE5">
        <w:rPr>
          <w:rFonts w:ascii="Arial" w:hAnsi="Arial" w:cs="Arial"/>
        </w:rPr>
        <w:t xml:space="preserve">Rok szkolny dzieli się na dwa semestry. Klasyfikowanie semestralne następuje po pierwszym semestrze. Po wystawieniu oceny za pierwszy semestr uczeń może być oceniany za bieżące postępy w nauce przez nauczyciela </w:t>
      </w:r>
      <w:r w:rsidR="001B3A1B">
        <w:rPr>
          <w:rFonts w:ascii="Arial" w:hAnsi="Arial" w:cs="Arial"/>
        </w:rPr>
        <w:t xml:space="preserve">i oceny te </w:t>
      </w:r>
      <w:r w:rsidRPr="00676FE5">
        <w:rPr>
          <w:rFonts w:ascii="Arial" w:hAnsi="Arial" w:cs="Arial"/>
        </w:rPr>
        <w:t>wpisuje</w:t>
      </w:r>
      <w:r w:rsidR="001B3A1B">
        <w:rPr>
          <w:rFonts w:ascii="Arial" w:hAnsi="Arial" w:cs="Arial"/>
        </w:rPr>
        <w:t xml:space="preserve"> się do dziennika </w:t>
      </w:r>
      <w:r w:rsidR="00CA2247">
        <w:rPr>
          <w:rFonts w:ascii="Arial" w:hAnsi="Arial" w:cs="Arial"/>
        </w:rPr>
        <w:t>elektronicznego</w:t>
      </w:r>
      <w:r w:rsidR="001B3A1B">
        <w:rPr>
          <w:rFonts w:ascii="Arial" w:hAnsi="Arial" w:cs="Arial"/>
        </w:rPr>
        <w:t xml:space="preserve"> na drugi semestr</w:t>
      </w:r>
      <w:r w:rsidRPr="00676FE5">
        <w:rPr>
          <w:rFonts w:ascii="Arial" w:hAnsi="Arial" w:cs="Arial"/>
        </w:rPr>
        <w:t xml:space="preserve">. </w:t>
      </w:r>
      <w:r w:rsidRPr="001B3A1B">
        <w:rPr>
          <w:rFonts w:ascii="Arial" w:hAnsi="Arial" w:cs="Arial"/>
        </w:rPr>
        <w:t xml:space="preserve">Ocena </w:t>
      </w:r>
      <w:r w:rsidR="007D08CD" w:rsidRPr="001B3A1B">
        <w:rPr>
          <w:rFonts w:ascii="Arial" w:hAnsi="Arial" w:cs="Arial"/>
        </w:rPr>
        <w:t xml:space="preserve">na zakończenie </w:t>
      </w:r>
      <w:r w:rsidRPr="001B3A1B">
        <w:rPr>
          <w:rFonts w:ascii="Arial" w:hAnsi="Arial" w:cs="Arial"/>
        </w:rPr>
        <w:t>drugi</w:t>
      </w:r>
      <w:r w:rsidR="007D08CD" w:rsidRPr="001B3A1B">
        <w:rPr>
          <w:rFonts w:ascii="Arial" w:hAnsi="Arial" w:cs="Arial"/>
        </w:rPr>
        <w:t>ego</w:t>
      </w:r>
      <w:r w:rsidRPr="001B3A1B">
        <w:rPr>
          <w:rFonts w:ascii="Arial" w:hAnsi="Arial" w:cs="Arial"/>
        </w:rPr>
        <w:t xml:space="preserve"> semestr jest oceną roczną</w:t>
      </w:r>
      <w:r w:rsidR="00667824">
        <w:rPr>
          <w:rFonts w:ascii="Arial" w:hAnsi="Arial" w:cs="Arial"/>
        </w:rPr>
        <w:t xml:space="preserve"> lub końcową.</w:t>
      </w:r>
    </w:p>
    <w:p w:rsidR="00DC2AB7" w:rsidRPr="00681FDF" w:rsidRDefault="00DC2AB7" w:rsidP="001D1696">
      <w:pPr>
        <w:numPr>
          <w:ilvl w:val="0"/>
          <w:numId w:val="109"/>
        </w:numPr>
        <w:spacing w:line="276" w:lineRule="auto"/>
        <w:jc w:val="both"/>
        <w:rPr>
          <w:rFonts w:ascii="Arial" w:hAnsi="Arial" w:cs="Arial"/>
        </w:rPr>
      </w:pPr>
      <w:r w:rsidRPr="00681FDF">
        <w:rPr>
          <w:rFonts w:ascii="Arial" w:hAnsi="Arial" w:cs="Arial"/>
        </w:rPr>
        <w:t>W I etapie edukacyjnym stosuje się ocenę opisową.</w:t>
      </w:r>
    </w:p>
    <w:p w:rsidR="00DC2AB7" w:rsidRPr="00681FDF" w:rsidRDefault="00DC2AB7" w:rsidP="001D1696">
      <w:pPr>
        <w:numPr>
          <w:ilvl w:val="0"/>
          <w:numId w:val="109"/>
        </w:numPr>
        <w:spacing w:line="276" w:lineRule="auto"/>
        <w:jc w:val="both"/>
        <w:rPr>
          <w:rFonts w:ascii="Arial" w:hAnsi="Arial" w:cs="Arial"/>
        </w:rPr>
      </w:pPr>
      <w:r w:rsidRPr="00681FDF">
        <w:rPr>
          <w:rFonts w:ascii="Arial" w:hAnsi="Arial" w:cs="Arial"/>
        </w:rPr>
        <w:t>W II etapie edukacyjnym podczas oceniania bieżą</w:t>
      </w:r>
      <w:r w:rsidR="003B5B9D">
        <w:rPr>
          <w:rFonts w:ascii="Arial" w:hAnsi="Arial" w:cs="Arial"/>
        </w:rPr>
        <w:t xml:space="preserve">cego, semestralnego i rocznego </w:t>
      </w:r>
      <w:r w:rsidRPr="00681FDF">
        <w:rPr>
          <w:rFonts w:ascii="Arial" w:hAnsi="Arial" w:cs="Arial"/>
        </w:rPr>
        <w:t>stosuje się skalę oc</w:t>
      </w:r>
      <w:r w:rsidR="00FE7F23">
        <w:rPr>
          <w:rFonts w:ascii="Arial" w:hAnsi="Arial" w:cs="Arial"/>
        </w:rPr>
        <w:t>en z wiadomości i umiejętności</w:t>
      </w:r>
      <w:r w:rsidRPr="00681FDF">
        <w:rPr>
          <w:rFonts w:ascii="Arial" w:hAnsi="Arial" w:cs="Arial"/>
        </w:rPr>
        <w:t>:</w:t>
      </w:r>
    </w:p>
    <w:p w:rsidR="00DC2AB7" w:rsidRPr="00681FDF" w:rsidRDefault="00DC2AB7" w:rsidP="001D1696">
      <w:pPr>
        <w:numPr>
          <w:ilvl w:val="0"/>
          <w:numId w:val="106"/>
        </w:numPr>
        <w:tabs>
          <w:tab w:val="num" w:pos="1068"/>
        </w:tabs>
        <w:spacing w:line="276" w:lineRule="auto"/>
        <w:ind w:left="1068"/>
        <w:jc w:val="both"/>
        <w:rPr>
          <w:rFonts w:ascii="Arial" w:hAnsi="Arial" w:cs="Arial"/>
        </w:rPr>
      </w:pPr>
      <w:r w:rsidRPr="00681FDF">
        <w:rPr>
          <w:rFonts w:ascii="Arial" w:hAnsi="Arial" w:cs="Arial"/>
        </w:rPr>
        <w:t>celujący,</w:t>
      </w:r>
    </w:p>
    <w:p w:rsidR="00DC2AB7" w:rsidRPr="00681FDF" w:rsidRDefault="00DC2AB7" w:rsidP="001D1696">
      <w:pPr>
        <w:numPr>
          <w:ilvl w:val="0"/>
          <w:numId w:val="106"/>
        </w:numPr>
        <w:tabs>
          <w:tab w:val="num" w:pos="1068"/>
        </w:tabs>
        <w:spacing w:line="276" w:lineRule="auto"/>
        <w:ind w:left="1068"/>
        <w:jc w:val="both"/>
        <w:rPr>
          <w:rFonts w:ascii="Arial" w:hAnsi="Arial" w:cs="Arial"/>
        </w:rPr>
      </w:pPr>
      <w:r w:rsidRPr="00681FDF">
        <w:rPr>
          <w:rFonts w:ascii="Arial" w:hAnsi="Arial" w:cs="Arial"/>
        </w:rPr>
        <w:t>bardzo dobry,</w:t>
      </w:r>
    </w:p>
    <w:p w:rsidR="00DC2AB7" w:rsidRPr="00681FDF" w:rsidRDefault="00DC2AB7" w:rsidP="001D1696">
      <w:pPr>
        <w:numPr>
          <w:ilvl w:val="0"/>
          <w:numId w:val="106"/>
        </w:numPr>
        <w:tabs>
          <w:tab w:val="num" w:pos="1068"/>
        </w:tabs>
        <w:spacing w:line="276" w:lineRule="auto"/>
        <w:ind w:left="1068"/>
        <w:jc w:val="both"/>
        <w:rPr>
          <w:rFonts w:ascii="Arial" w:hAnsi="Arial" w:cs="Arial"/>
        </w:rPr>
      </w:pPr>
      <w:r w:rsidRPr="00681FDF">
        <w:rPr>
          <w:rFonts w:ascii="Arial" w:hAnsi="Arial" w:cs="Arial"/>
        </w:rPr>
        <w:t>dobry,</w:t>
      </w:r>
    </w:p>
    <w:p w:rsidR="00DC2AB7" w:rsidRPr="00681FDF" w:rsidRDefault="00DC2AB7" w:rsidP="001D1696">
      <w:pPr>
        <w:numPr>
          <w:ilvl w:val="0"/>
          <w:numId w:val="106"/>
        </w:numPr>
        <w:tabs>
          <w:tab w:val="num" w:pos="1068"/>
        </w:tabs>
        <w:spacing w:line="276" w:lineRule="auto"/>
        <w:ind w:left="1068"/>
        <w:jc w:val="both"/>
        <w:rPr>
          <w:rFonts w:ascii="Arial" w:hAnsi="Arial" w:cs="Arial"/>
        </w:rPr>
      </w:pPr>
      <w:r w:rsidRPr="00681FDF">
        <w:rPr>
          <w:rFonts w:ascii="Arial" w:hAnsi="Arial" w:cs="Arial"/>
        </w:rPr>
        <w:t>dostateczny,</w:t>
      </w:r>
    </w:p>
    <w:p w:rsidR="00DC2AB7" w:rsidRPr="00681FDF" w:rsidRDefault="00DC2AB7" w:rsidP="001D1696">
      <w:pPr>
        <w:numPr>
          <w:ilvl w:val="0"/>
          <w:numId w:val="106"/>
        </w:numPr>
        <w:tabs>
          <w:tab w:val="num" w:pos="1068"/>
        </w:tabs>
        <w:spacing w:line="276" w:lineRule="auto"/>
        <w:ind w:left="1068"/>
        <w:jc w:val="both"/>
        <w:rPr>
          <w:rFonts w:ascii="Arial" w:hAnsi="Arial" w:cs="Arial"/>
        </w:rPr>
      </w:pPr>
      <w:r w:rsidRPr="00681FDF">
        <w:rPr>
          <w:rFonts w:ascii="Arial" w:hAnsi="Arial" w:cs="Arial"/>
        </w:rPr>
        <w:t>dopuszczający,</w:t>
      </w:r>
    </w:p>
    <w:p w:rsidR="00DC2AB7" w:rsidRPr="00681FDF" w:rsidRDefault="00DC2AB7" w:rsidP="001D1696">
      <w:pPr>
        <w:numPr>
          <w:ilvl w:val="0"/>
          <w:numId w:val="106"/>
        </w:numPr>
        <w:tabs>
          <w:tab w:val="num" w:pos="1068"/>
        </w:tabs>
        <w:spacing w:line="276" w:lineRule="auto"/>
        <w:ind w:left="1068"/>
        <w:jc w:val="both"/>
        <w:rPr>
          <w:rFonts w:ascii="Arial" w:hAnsi="Arial" w:cs="Arial"/>
        </w:rPr>
      </w:pPr>
      <w:r w:rsidRPr="00681FDF">
        <w:rPr>
          <w:rFonts w:ascii="Arial" w:hAnsi="Arial" w:cs="Arial"/>
        </w:rPr>
        <w:t>niedostateczny.</w:t>
      </w:r>
    </w:p>
    <w:p w:rsidR="00DC2AB7" w:rsidRPr="00681FDF" w:rsidRDefault="00DC2AB7" w:rsidP="00DC2AB7">
      <w:pPr>
        <w:spacing w:line="276" w:lineRule="auto"/>
        <w:ind w:left="360"/>
        <w:jc w:val="both"/>
        <w:rPr>
          <w:rFonts w:ascii="Arial" w:hAnsi="Arial" w:cs="Arial"/>
        </w:rPr>
      </w:pPr>
      <w:r w:rsidRPr="00681FDF">
        <w:rPr>
          <w:rFonts w:ascii="Arial" w:hAnsi="Arial" w:cs="Arial"/>
        </w:rPr>
        <w:t>Podczas oceniania zachowania stosuje się oceny:</w:t>
      </w:r>
    </w:p>
    <w:p w:rsidR="00DC2AB7" w:rsidRPr="00681FDF" w:rsidRDefault="00DC2AB7" w:rsidP="001D1696">
      <w:pPr>
        <w:numPr>
          <w:ilvl w:val="0"/>
          <w:numId w:val="110"/>
        </w:numPr>
        <w:tabs>
          <w:tab w:val="num" w:pos="1068"/>
        </w:tabs>
        <w:spacing w:line="276" w:lineRule="auto"/>
        <w:ind w:left="1068"/>
        <w:jc w:val="both"/>
        <w:rPr>
          <w:rFonts w:ascii="Arial" w:hAnsi="Arial" w:cs="Arial"/>
        </w:rPr>
      </w:pPr>
      <w:r w:rsidRPr="00681FDF">
        <w:rPr>
          <w:rFonts w:ascii="Arial" w:hAnsi="Arial" w:cs="Arial"/>
        </w:rPr>
        <w:t>wzorowe,</w:t>
      </w:r>
    </w:p>
    <w:p w:rsidR="00DC2AB7" w:rsidRPr="00681FDF" w:rsidRDefault="00DC2AB7" w:rsidP="001D1696">
      <w:pPr>
        <w:numPr>
          <w:ilvl w:val="0"/>
          <w:numId w:val="110"/>
        </w:numPr>
        <w:tabs>
          <w:tab w:val="num" w:pos="1068"/>
        </w:tabs>
        <w:spacing w:line="276" w:lineRule="auto"/>
        <w:ind w:left="1068"/>
        <w:jc w:val="both"/>
        <w:rPr>
          <w:rFonts w:ascii="Arial" w:hAnsi="Arial" w:cs="Arial"/>
        </w:rPr>
      </w:pPr>
      <w:r w:rsidRPr="00681FDF">
        <w:rPr>
          <w:rFonts w:ascii="Arial" w:hAnsi="Arial" w:cs="Arial"/>
        </w:rPr>
        <w:t>bardzo dobre,</w:t>
      </w:r>
    </w:p>
    <w:p w:rsidR="00DC2AB7" w:rsidRPr="00681FDF" w:rsidRDefault="00DC2AB7" w:rsidP="001D1696">
      <w:pPr>
        <w:numPr>
          <w:ilvl w:val="0"/>
          <w:numId w:val="110"/>
        </w:numPr>
        <w:tabs>
          <w:tab w:val="num" w:pos="1068"/>
        </w:tabs>
        <w:spacing w:line="276" w:lineRule="auto"/>
        <w:ind w:left="1068"/>
        <w:jc w:val="both"/>
        <w:rPr>
          <w:rFonts w:ascii="Arial" w:hAnsi="Arial" w:cs="Arial"/>
        </w:rPr>
      </w:pPr>
      <w:r w:rsidRPr="00681FDF">
        <w:rPr>
          <w:rFonts w:ascii="Arial" w:hAnsi="Arial" w:cs="Arial"/>
        </w:rPr>
        <w:t>dobre,</w:t>
      </w:r>
    </w:p>
    <w:p w:rsidR="00DC2AB7" w:rsidRPr="00681FDF" w:rsidRDefault="00DC2AB7" w:rsidP="001D1696">
      <w:pPr>
        <w:numPr>
          <w:ilvl w:val="0"/>
          <w:numId w:val="110"/>
        </w:numPr>
        <w:tabs>
          <w:tab w:val="num" w:pos="1068"/>
        </w:tabs>
        <w:spacing w:line="276" w:lineRule="auto"/>
        <w:ind w:left="1068"/>
        <w:jc w:val="both"/>
        <w:rPr>
          <w:rFonts w:ascii="Arial" w:hAnsi="Arial" w:cs="Arial"/>
        </w:rPr>
      </w:pPr>
      <w:r w:rsidRPr="00681FDF">
        <w:rPr>
          <w:rFonts w:ascii="Arial" w:hAnsi="Arial" w:cs="Arial"/>
        </w:rPr>
        <w:t>poprawne,</w:t>
      </w:r>
    </w:p>
    <w:p w:rsidR="00DC2AB7" w:rsidRPr="00681FDF" w:rsidRDefault="00DC2AB7" w:rsidP="001D1696">
      <w:pPr>
        <w:numPr>
          <w:ilvl w:val="0"/>
          <w:numId w:val="110"/>
        </w:numPr>
        <w:tabs>
          <w:tab w:val="num" w:pos="1068"/>
        </w:tabs>
        <w:spacing w:line="276" w:lineRule="auto"/>
        <w:ind w:left="1068"/>
        <w:jc w:val="both"/>
        <w:rPr>
          <w:rFonts w:ascii="Arial" w:hAnsi="Arial" w:cs="Arial"/>
        </w:rPr>
      </w:pPr>
      <w:r w:rsidRPr="00681FDF">
        <w:rPr>
          <w:rFonts w:ascii="Arial" w:hAnsi="Arial" w:cs="Arial"/>
        </w:rPr>
        <w:t>nieodpowiednie,</w:t>
      </w:r>
    </w:p>
    <w:p w:rsidR="00DC2AB7" w:rsidRPr="00681FDF" w:rsidRDefault="00DC2AB7" w:rsidP="001D1696">
      <w:pPr>
        <w:numPr>
          <w:ilvl w:val="0"/>
          <w:numId w:val="110"/>
        </w:numPr>
        <w:tabs>
          <w:tab w:val="num" w:pos="1068"/>
        </w:tabs>
        <w:spacing w:line="276" w:lineRule="auto"/>
        <w:ind w:left="1068"/>
        <w:jc w:val="both"/>
        <w:rPr>
          <w:rFonts w:ascii="Arial" w:hAnsi="Arial" w:cs="Arial"/>
        </w:rPr>
      </w:pPr>
      <w:r w:rsidRPr="00681FDF">
        <w:rPr>
          <w:rFonts w:ascii="Arial" w:hAnsi="Arial" w:cs="Arial"/>
        </w:rPr>
        <w:t>naganne.</w:t>
      </w:r>
    </w:p>
    <w:p w:rsidR="00DC2AB7" w:rsidRPr="00681FDF" w:rsidRDefault="00DC2AB7" w:rsidP="001D1696">
      <w:pPr>
        <w:pStyle w:val="Tekstpodstawowywcity"/>
        <w:numPr>
          <w:ilvl w:val="0"/>
          <w:numId w:val="109"/>
        </w:numPr>
        <w:spacing w:line="276" w:lineRule="auto"/>
        <w:jc w:val="both"/>
        <w:rPr>
          <w:rFonts w:ascii="Arial" w:hAnsi="Arial" w:cs="Arial"/>
        </w:rPr>
      </w:pPr>
      <w:r w:rsidRPr="00681FDF">
        <w:rPr>
          <w:rFonts w:ascii="Arial" w:hAnsi="Arial" w:cs="Arial"/>
        </w:rPr>
        <w:t xml:space="preserve">Formy sprawdzania i oceniania z poszczególnych przedmiotów są opisane </w:t>
      </w:r>
      <w:r w:rsidR="00C53366">
        <w:rPr>
          <w:rFonts w:ascii="Arial" w:hAnsi="Arial" w:cs="Arial"/>
        </w:rPr>
        <w:br/>
      </w:r>
      <w:r w:rsidRPr="00681FDF">
        <w:rPr>
          <w:rFonts w:ascii="Arial" w:hAnsi="Arial" w:cs="Arial"/>
        </w:rPr>
        <w:t>w przedmiotowych systemach oceniania.</w:t>
      </w:r>
    </w:p>
    <w:p w:rsidR="00DC2AB7" w:rsidRPr="00681FDF" w:rsidRDefault="00DC2AB7" w:rsidP="001D1696">
      <w:pPr>
        <w:pStyle w:val="Tekstpodstawowywcity"/>
        <w:numPr>
          <w:ilvl w:val="0"/>
          <w:numId w:val="109"/>
        </w:numPr>
        <w:spacing w:line="276" w:lineRule="auto"/>
        <w:jc w:val="both"/>
        <w:rPr>
          <w:rFonts w:ascii="Arial" w:hAnsi="Arial" w:cs="Arial"/>
        </w:rPr>
      </w:pPr>
      <w:r w:rsidRPr="00681FDF">
        <w:rPr>
          <w:rFonts w:ascii="Arial" w:hAnsi="Arial" w:cs="Arial"/>
        </w:rPr>
        <w:t>Ocenianie religii / etyki określają odrębne przepisy.</w:t>
      </w:r>
    </w:p>
    <w:p w:rsidR="000D00DF" w:rsidRPr="00443CAE" w:rsidRDefault="00DC2AB7" w:rsidP="00DC2AB7">
      <w:pPr>
        <w:pStyle w:val="Tekstpodstawowy"/>
        <w:spacing w:line="276" w:lineRule="auto"/>
      </w:pPr>
      <w:r w:rsidRPr="00681FDF">
        <w:t xml:space="preserve">  </w:t>
      </w:r>
    </w:p>
    <w:p w:rsidR="000D00DF" w:rsidRPr="00681FDF" w:rsidRDefault="000D00DF" w:rsidP="00DC2AB7">
      <w:pPr>
        <w:pStyle w:val="Tekstpodstawowy"/>
        <w:spacing w:line="276" w:lineRule="auto"/>
        <w:rPr>
          <w:sz w:val="16"/>
        </w:rPr>
      </w:pPr>
    </w:p>
    <w:p w:rsidR="00C82775" w:rsidRDefault="00C82775">
      <w:pPr>
        <w:rPr>
          <w:rFonts w:ascii="Arial" w:hAnsi="Arial" w:cs="Arial"/>
          <w:b/>
          <w:bCs/>
          <w:color w:val="008000"/>
          <w:sz w:val="30"/>
        </w:rPr>
      </w:pPr>
      <w:bookmarkStart w:id="44" w:name="_Toc339887563"/>
      <w:bookmarkStart w:id="45" w:name="_Toc381785336"/>
      <w:bookmarkStart w:id="46" w:name="_Toc381785858"/>
      <w:bookmarkStart w:id="47" w:name="_Toc442434577"/>
      <w:bookmarkStart w:id="48" w:name="_Toc442435495"/>
      <w:bookmarkStart w:id="49" w:name="_Toc442436185"/>
      <w:bookmarkStart w:id="50" w:name="_Toc442436427"/>
      <w:bookmarkStart w:id="51" w:name="_Toc472533291"/>
      <w:bookmarkStart w:id="52" w:name="_Toc472533889"/>
      <w:bookmarkStart w:id="53" w:name="_Toc472535081"/>
      <w:bookmarkStart w:id="54" w:name="_Toc472537431"/>
      <w:bookmarkStart w:id="55" w:name="_Toc472537614"/>
      <w:bookmarkStart w:id="56" w:name="_Toc472582494"/>
      <w:bookmarkStart w:id="57" w:name="_Toc472609396"/>
      <w:bookmarkStart w:id="58" w:name="_Toc472611602"/>
      <w:bookmarkStart w:id="59" w:name="_Toc472612328"/>
      <w:bookmarkStart w:id="60" w:name="_Toc472616133"/>
      <w:bookmarkStart w:id="61" w:name="_Toc472767044"/>
      <w:bookmarkStart w:id="62" w:name="_Toc472786711"/>
      <w:bookmarkStart w:id="63" w:name="_Toc529178931"/>
      <w:bookmarkStart w:id="64" w:name="_Toc529179443"/>
      <w:bookmarkStart w:id="65" w:name="_Toc529180865"/>
      <w:bookmarkStart w:id="66" w:name="_Toc530295585"/>
      <w:bookmarkStart w:id="67" w:name="_Toc86076149"/>
      <w:bookmarkStart w:id="68" w:name="_Toc168211918"/>
      <w:bookmarkStart w:id="69" w:name="_Toc176022822"/>
      <w:bookmarkStart w:id="70" w:name="_Toc271186666"/>
      <w:bookmarkStart w:id="71" w:name="_Toc271186693"/>
      <w:bookmarkStart w:id="72" w:name="_Toc271187007"/>
      <w:r>
        <w:br w:type="page"/>
      </w:r>
    </w:p>
    <w:p w:rsidR="00D76724" w:rsidRDefault="00D76724" w:rsidP="00D76724">
      <w:pPr>
        <w:pStyle w:val="Nagwek3"/>
      </w:pPr>
      <w:bookmarkStart w:id="73" w:name="_Toc17721812"/>
      <w:r w:rsidRPr="00D76724">
        <w:lastRenderedPageBreak/>
        <w:t>CELE WEWNĘTRZSZKOLNEGO</w:t>
      </w:r>
      <w:bookmarkStart w:id="74" w:name="_Toc472537615"/>
      <w:r w:rsidRPr="00D76724">
        <w:t xml:space="preserve"> OCENIANIA.</w:t>
      </w:r>
      <w:bookmarkEnd w:id="44"/>
      <w:bookmarkEnd w:id="45"/>
      <w:bookmarkEnd w:id="46"/>
      <w:bookmarkEnd w:id="47"/>
      <w:bookmarkEnd w:id="48"/>
      <w:bookmarkEnd w:id="49"/>
      <w:bookmarkEnd w:id="50"/>
      <w:bookmarkEnd w:id="74"/>
      <w:bookmarkEnd w:id="73"/>
    </w:p>
    <w:p w:rsidR="000D00DF" w:rsidRPr="000D00DF" w:rsidRDefault="000D00DF" w:rsidP="000D00DF"/>
    <w:p w:rsidR="00DC2AB7" w:rsidRPr="00E24C9A" w:rsidRDefault="00DC2AB7" w:rsidP="00E24C9A">
      <w:pPr>
        <w:rPr>
          <w:rFonts w:ascii="Arial" w:hAnsi="Arial"/>
          <w:b/>
        </w:rPr>
      </w:pPr>
      <w:bookmarkStart w:id="75" w:name="_Toc338620960"/>
      <w:r w:rsidRPr="00E24C9A">
        <w:rPr>
          <w:rFonts w:ascii="Arial" w:hAnsi="Arial"/>
          <w:b/>
        </w:rPr>
        <w:t>§ 9.</w:t>
      </w:r>
      <w:bookmarkEnd w:id="75"/>
      <w:r w:rsidRPr="00E24C9A">
        <w:rPr>
          <w:rFonts w:ascii="Arial" w:hAnsi="Arial"/>
          <w:b/>
        </w:rPr>
        <w:t xml:space="preserve">  </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DC2AB7" w:rsidRPr="00681FDF" w:rsidRDefault="00DC2AB7" w:rsidP="00DC2AB7">
      <w:pPr>
        <w:ind w:left="1080"/>
      </w:pPr>
    </w:p>
    <w:p w:rsidR="00DC2AB7" w:rsidRPr="00681FDF" w:rsidRDefault="00DC2AB7" w:rsidP="00DC2AB7">
      <w:pPr>
        <w:spacing w:line="276" w:lineRule="auto"/>
        <w:jc w:val="center"/>
        <w:rPr>
          <w:rFonts w:ascii="Arial" w:hAnsi="Arial" w:cs="Arial"/>
          <w:sz w:val="4"/>
        </w:rPr>
      </w:pPr>
    </w:p>
    <w:p w:rsidR="005C1EE6" w:rsidRPr="003A6666" w:rsidRDefault="005C1EE6" w:rsidP="00E62488">
      <w:pPr>
        <w:shd w:val="clear" w:color="auto" w:fill="FFFFFF"/>
        <w:jc w:val="both"/>
        <w:rPr>
          <w:rFonts w:ascii="Arial" w:hAnsi="Arial" w:cs="Arial"/>
        </w:rPr>
      </w:pPr>
      <w:r w:rsidRPr="003A6666">
        <w:rPr>
          <w:rFonts w:ascii="Arial" w:hAnsi="Arial" w:cs="Arial"/>
        </w:rPr>
        <w:t>Ocenianie</w:t>
      </w:r>
      <w:r w:rsidRPr="003A6666">
        <w:rPr>
          <w:rFonts w:ascii="Arial" w:eastAsia="Arial" w:hAnsi="Arial" w:cs="Arial"/>
        </w:rPr>
        <w:t xml:space="preserve"> </w:t>
      </w:r>
      <w:r w:rsidRPr="003A6666">
        <w:rPr>
          <w:rFonts w:ascii="Arial" w:hAnsi="Arial" w:cs="Arial"/>
        </w:rPr>
        <w:t>osiągnięć</w:t>
      </w:r>
      <w:r w:rsidRPr="003A6666">
        <w:rPr>
          <w:rFonts w:ascii="Arial" w:eastAsia="Arial" w:hAnsi="Arial" w:cs="Arial"/>
        </w:rPr>
        <w:t xml:space="preserve"> </w:t>
      </w:r>
      <w:r w:rsidRPr="003A6666">
        <w:rPr>
          <w:rFonts w:ascii="Arial" w:hAnsi="Arial" w:cs="Arial"/>
        </w:rPr>
        <w:t>edukacyjnych</w:t>
      </w:r>
      <w:r w:rsidRPr="003A6666">
        <w:rPr>
          <w:rFonts w:ascii="Arial" w:eastAsia="Arial" w:hAnsi="Arial" w:cs="Arial"/>
        </w:rPr>
        <w:t xml:space="preserve"> </w:t>
      </w:r>
      <w:r w:rsidRPr="003A6666">
        <w:rPr>
          <w:rFonts w:ascii="Arial" w:hAnsi="Arial" w:cs="Arial"/>
        </w:rPr>
        <w:t>i</w:t>
      </w:r>
      <w:r w:rsidRPr="003A6666">
        <w:rPr>
          <w:rFonts w:ascii="Arial" w:eastAsia="Arial" w:hAnsi="Arial" w:cs="Arial"/>
        </w:rPr>
        <w:t xml:space="preserve"> </w:t>
      </w:r>
      <w:r w:rsidRPr="003A6666">
        <w:rPr>
          <w:rFonts w:ascii="Arial" w:hAnsi="Arial" w:cs="Arial"/>
        </w:rPr>
        <w:t>zachowania</w:t>
      </w:r>
      <w:r w:rsidRPr="003A6666">
        <w:rPr>
          <w:rFonts w:ascii="Arial" w:eastAsia="Arial" w:hAnsi="Arial" w:cs="Arial"/>
        </w:rPr>
        <w:t xml:space="preserve"> </w:t>
      </w:r>
      <w:r w:rsidRPr="003A6666">
        <w:rPr>
          <w:rFonts w:ascii="Arial" w:hAnsi="Arial" w:cs="Arial"/>
        </w:rPr>
        <w:t>ucznia</w:t>
      </w:r>
      <w:r w:rsidRPr="003A6666">
        <w:rPr>
          <w:rFonts w:ascii="Arial" w:eastAsia="Arial" w:hAnsi="Arial" w:cs="Arial"/>
        </w:rPr>
        <w:t xml:space="preserve"> </w:t>
      </w:r>
      <w:r w:rsidRPr="003A6666">
        <w:rPr>
          <w:rFonts w:ascii="Arial" w:hAnsi="Arial" w:cs="Arial"/>
        </w:rPr>
        <w:t>odbywa</w:t>
      </w:r>
      <w:r w:rsidRPr="003A6666">
        <w:rPr>
          <w:rFonts w:ascii="Arial" w:eastAsia="Arial" w:hAnsi="Arial" w:cs="Arial"/>
        </w:rPr>
        <w:t xml:space="preserve"> </w:t>
      </w:r>
      <w:r w:rsidRPr="003A6666">
        <w:rPr>
          <w:rFonts w:ascii="Arial" w:hAnsi="Arial" w:cs="Arial"/>
        </w:rPr>
        <w:t>się</w:t>
      </w:r>
      <w:r w:rsidRPr="003A6666">
        <w:rPr>
          <w:rFonts w:ascii="Arial" w:eastAsia="Arial" w:hAnsi="Arial" w:cs="Arial"/>
        </w:rPr>
        <w:t xml:space="preserve"> </w:t>
      </w:r>
      <w:r w:rsidRPr="003A6666">
        <w:rPr>
          <w:rFonts w:ascii="Arial" w:hAnsi="Arial" w:cs="Arial"/>
        </w:rPr>
        <w:t>w</w:t>
      </w:r>
      <w:r w:rsidRPr="003A6666">
        <w:rPr>
          <w:rFonts w:ascii="Arial" w:eastAsia="Arial" w:hAnsi="Arial" w:cs="Arial"/>
        </w:rPr>
        <w:t xml:space="preserve"> </w:t>
      </w:r>
      <w:r w:rsidRPr="003A6666">
        <w:rPr>
          <w:rFonts w:ascii="Arial" w:hAnsi="Arial" w:cs="Arial"/>
        </w:rPr>
        <w:t>ramach</w:t>
      </w:r>
      <w:r w:rsidRPr="003A6666">
        <w:rPr>
          <w:rFonts w:ascii="Arial" w:eastAsia="Arial" w:hAnsi="Arial" w:cs="Arial"/>
        </w:rPr>
        <w:t xml:space="preserve"> </w:t>
      </w:r>
      <w:r w:rsidRPr="003A6666">
        <w:rPr>
          <w:rFonts w:ascii="Arial" w:hAnsi="Arial" w:cs="Arial"/>
        </w:rPr>
        <w:t>oceniania</w:t>
      </w:r>
      <w:r w:rsidRPr="003A6666">
        <w:rPr>
          <w:rFonts w:ascii="Arial" w:eastAsia="Arial" w:hAnsi="Arial" w:cs="Arial"/>
        </w:rPr>
        <w:t xml:space="preserve"> </w:t>
      </w:r>
      <w:r w:rsidRPr="003A6666">
        <w:rPr>
          <w:rFonts w:ascii="Arial" w:hAnsi="Arial" w:cs="Arial"/>
        </w:rPr>
        <w:t>wewnątrzszkolnego,</w:t>
      </w:r>
      <w:r w:rsidRPr="003A6666">
        <w:rPr>
          <w:rFonts w:ascii="Arial" w:eastAsia="Arial" w:hAnsi="Arial" w:cs="Arial"/>
        </w:rPr>
        <w:t xml:space="preserve"> </w:t>
      </w:r>
      <w:r w:rsidRPr="003A6666">
        <w:rPr>
          <w:rFonts w:ascii="Arial" w:hAnsi="Arial" w:cs="Arial"/>
        </w:rPr>
        <w:t>które</w:t>
      </w:r>
      <w:r w:rsidRPr="003A6666">
        <w:rPr>
          <w:rFonts w:ascii="Arial" w:eastAsia="Arial" w:hAnsi="Arial" w:cs="Arial"/>
        </w:rPr>
        <w:t xml:space="preserve"> </w:t>
      </w:r>
      <w:r w:rsidRPr="003A6666">
        <w:rPr>
          <w:rFonts w:ascii="Arial" w:hAnsi="Arial" w:cs="Arial"/>
        </w:rPr>
        <w:t>ma</w:t>
      </w:r>
      <w:r w:rsidRPr="003A6666">
        <w:rPr>
          <w:rFonts w:ascii="Arial" w:eastAsia="Arial" w:hAnsi="Arial" w:cs="Arial"/>
        </w:rPr>
        <w:t xml:space="preserve"> </w:t>
      </w:r>
      <w:r w:rsidRPr="003A6666">
        <w:rPr>
          <w:rFonts w:ascii="Arial" w:hAnsi="Arial" w:cs="Arial"/>
        </w:rPr>
        <w:t>na</w:t>
      </w:r>
      <w:r w:rsidRPr="003A6666">
        <w:rPr>
          <w:rFonts w:ascii="Arial" w:eastAsia="Arial" w:hAnsi="Arial" w:cs="Arial"/>
        </w:rPr>
        <w:t xml:space="preserve"> </w:t>
      </w:r>
      <w:r w:rsidRPr="003A6666">
        <w:rPr>
          <w:rFonts w:ascii="Arial" w:hAnsi="Arial" w:cs="Arial"/>
        </w:rPr>
        <w:t>celu:</w:t>
      </w:r>
    </w:p>
    <w:p w:rsidR="00DC2AB7" w:rsidRPr="005C1EE6" w:rsidRDefault="00DC2AB7" w:rsidP="001D1696">
      <w:pPr>
        <w:pStyle w:val="link2"/>
        <w:numPr>
          <w:ilvl w:val="0"/>
          <w:numId w:val="112"/>
        </w:numPr>
        <w:spacing w:before="0" w:beforeAutospacing="0" w:after="0" w:afterAutospacing="0" w:line="276" w:lineRule="auto"/>
        <w:jc w:val="both"/>
        <w:rPr>
          <w:b/>
          <w:sz w:val="24"/>
          <w:szCs w:val="28"/>
        </w:rPr>
      </w:pPr>
      <w:r w:rsidRPr="005C1EE6">
        <w:rPr>
          <w:sz w:val="24"/>
          <w:szCs w:val="28"/>
        </w:rPr>
        <w:t>informowanie ucznia o poziomie jego osiągnięć edukacyjnych i jego zachowaniu oraz o postępach w tym zakresie;</w:t>
      </w:r>
    </w:p>
    <w:p w:rsidR="00DC2AB7" w:rsidRPr="00681FDF" w:rsidRDefault="00DC2AB7" w:rsidP="001D1696">
      <w:pPr>
        <w:pStyle w:val="link3"/>
        <w:numPr>
          <w:ilvl w:val="1"/>
          <w:numId w:val="112"/>
        </w:numPr>
        <w:spacing w:before="0" w:beforeAutospacing="0" w:after="0" w:afterAutospacing="0" w:line="276" w:lineRule="auto"/>
        <w:jc w:val="both"/>
        <w:rPr>
          <w:sz w:val="24"/>
          <w:szCs w:val="28"/>
        </w:rPr>
      </w:pPr>
      <w:r w:rsidRPr="00681FDF">
        <w:rPr>
          <w:sz w:val="24"/>
          <w:szCs w:val="28"/>
        </w:rPr>
        <w:t>udzielanie uczniowi pomocy w samodzielnym planowaniu swojego rozwoju;</w:t>
      </w:r>
    </w:p>
    <w:p w:rsidR="00DC2AB7" w:rsidRPr="00681FDF" w:rsidRDefault="00DC2AB7" w:rsidP="001D1696">
      <w:pPr>
        <w:pStyle w:val="link3"/>
        <w:numPr>
          <w:ilvl w:val="1"/>
          <w:numId w:val="112"/>
        </w:numPr>
        <w:spacing w:before="0" w:beforeAutospacing="0" w:after="0" w:afterAutospacing="0" w:line="276" w:lineRule="auto"/>
        <w:jc w:val="both"/>
        <w:rPr>
          <w:sz w:val="24"/>
          <w:szCs w:val="28"/>
        </w:rPr>
      </w:pPr>
      <w:r w:rsidRPr="00681FDF">
        <w:rPr>
          <w:sz w:val="24"/>
          <w:szCs w:val="28"/>
        </w:rPr>
        <w:t>motywowanie ucznia do dalszych postępów w nauce i zachowaniu;</w:t>
      </w:r>
    </w:p>
    <w:p w:rsidR="00DC2AB7" w:rsidRPr="00681FDF" w:rsidRDefault="00DC2AB7" w:rsidP="001D1696">
      <w:pPr>
        <w:pStyle w:val="link3"/>
        <w:numPr>
          <w:ilvl w:val="1"/>
          <w:numId w:val="112"/>
        </w:numPr>
        <w:spacing w:before="0" w:beforeAutospacing="0" w:after="0" w:afterAutospacing="0" w:line="276" w:lineRule="auto"/>
        <w:jc w:val="both"/>
        <w:rPr>
          <w:sz w:val="24"/>
          <w:szCs w:val="28"/>
        </w:rPr>
      </w:pPr>
      <w:r w:rsidRPr="00681FDF">
        <w:rPr>
          <w:sz w:val="24"/>
          <w:szCs w:val="28"/>
        </w:rPr>
        <w:t>dostarczenie rodzicom (prawnym opiekunom) i nauczycielom informacji o postępach, trudnościach w nauce, zachowaniu oraz specjalnych uzdolnieniach ucznia;</w:t>
      </w:r>
    </w:p>
    <w:p w:rsidR="00DC2AB7" w:rsidRPr="003A6666" w:rsidRDefault="00DC2AB7" w:rsidP="001D1696">
      <w:pPr>
        <w:pStyle w:val="link3"/>
        <w:numPr>
          <w:ilvl w:val="1"/>
          <w:numId w:val="112"/>
        </w:numPr>
        <w:spacing w:before="0" w:beforeAutospacing="0" w:after="0" w:afterAutospacing="0"/>
        <w:jc w:val="both"/>
        <w:rPr>
          <w:sz w:val="24"/>
          <w:szCs w:val="28"/>
        </w:rPr>
      </w:pPr>
      <w:r w:rsidRPr="00681FDF">
        <w:rPr>
          <w:sz w:val="24"/>
          <w:szCs w:val="28"/>
        </w:rPr>
        <w:t xml:space="preserve">umożliwienie nauczycielom doskonalenia organizacji i metod pracy </w:t>
      </w:r>
      <w:r w:rsidRPr="003A6666">
        <w:rPr>
          <w:sz w:val="24"/>
          <w:szCs w:val="28"/>
        </w:rPr>
        <w:t>dydaktyczno - wychowawczej.</w:t>
      </w:r>
    </w:p>
    <w:p w:rsidR="005C1EE6" w:rsidRPr="003A6666" w:rsidRDefault="005C1EE6" w:rsidP="001D1696">
      <w:pPr>
        <w:numPr>
          <w:ilvl w:val="0"/>
          <w:numId w:val="112"/>
        </w:numPr>
        <w:shd w:val="clear" w:color="auto" w:fill="FFFFFF"/>
        <w:jc w:val="both"/>
        <w:rPr>
          <w:rStyle w:val="Domylnaczcionkaakapitu1"/>
          <w:rFonts w:ascii="Arial" w:hAnsi="Arial" w:cs="Arial"/>
          <w:spacing w:val="-2"/>
        </w:rPr>
      </w:pPr>
      <w:r w:rsidRPr="003A6666">
        <w:rPr>
          <w:rStyle w:val="Domylnaczcionkaakapitu1"/>
          <w:rFonts w:ascii="Arial" w:hAnsi="Arial" w:cs="Arial"/>
          <w:spacing w:val="-2"/>
        </w:rPr>
        <w:t>udzielanie</w:t>
      </w:r>
      <w:r w:rsidRPr="003A6666">
        <w:rPr>
          <w:rStyle w:val="Domylnaczcionkaakapitu1"/>
          <w:rFonts w:ascii="Arial" w:eastAsia="Arial" w:hAnsi="Arial" w:cs="Arial"/>
          <w:spacing w:val="-2"/>
        </w:rPr>
        <w:t xml:space="preserve"> </w:t>
      </w:r>
      <w:r w:rsidRPr="003A6666">
        <w:rPr>
          <w:rStyle w:val="Domylnaczcionkaakapitu1"/>
          <w:rFonts w:ascii="Arial" w:hAnsi="Arial" w:cs="Arial"/>
          <w:spacing w:val="-2"/>
        </w:rPr>
        <w:t>uczniowi</w:t>
      </w:r>
      <w:r w:rsidRPr="003A6666">
        <w:rPr>
          <w:rStyle w:val="Domylnaczcionkaakapitu1"/>
          <w:rFonts w:ascii="Arial" w:eastAsia="Arial" w:hAnsi="Arial" w:cs="Arial"/>
          <w:spacing w:val="-2"/>
        </w:rPr>
        <w:t xml:space="preserve"> </w:t>
      </w:r>
      <w:r w:rsidRPr="003A6666">
        <w:rPr>
          <w:rStyle w:val="Domylnaczcionkaakapitu1"/>
          <w:rFonts w:ascii="Arial" w:hAnsi="Arial" w:cs="Arial"/>
          <w:spacing w:val="-2"/>
        </w:rPr>
        <w:t>pomocy</w:t>
      </w:r>
      <w:r w:rsidRPr="003A6666">
        <w:rPr>
          <w:rStyle w:val="Domylnaczcionkaakapitu1"/>
          <w:rFonts w:ascii="Arial" w:eastAsia="Arial" w:hAnsi="Arial" w:cs="Arial"/>
          <w:spacing w:val="-2"/>
        </w:rPr>
        <w:t xml:space="preserve"> </w:t>
      </w:r>
      <w:r w:rsidRPr="003A6666">
        <w:rPr>
          <w:rStyle w:val="Domylnaczcionkaakapitu1"/>
          <w:rFonts w:ascii="Arial" w:hAnsi="Arial" w:cs="Arial"/>
          <w:spacing w:val="-2"/>
        </w:rPr>
        <w:t>w</w:t>
      </w:r>
      <w:r w:rsidRPr="003A6666">
        <w:rPr>
          <w:rStyle w:val="Domylnaczcionkaakapitu1"/>
          <w:rFonts w:ascii="Arial" w:eastAsia="Arial" w:hAnsi="Arial" w:cs="Arial"/>
          <w:spacing w:val="-2"/>
        </w:rPr>
        <w:t xml:space="preserve"> </w:t>
      </w:r>
      <w:r w:rsidRPr="003A6666">
        <w:rPr>
          <w:rStyle w:val="Domylnaczcionkaakapitu1"/>
          <w:rFonts w:ascii="Arial" w:hAnsi="Arial" w:cs="Arial"/>
          <w:spacing w:val="-2"/>
        </w:rPr>
        <w:t>nauce</w:t>
      </w:r>
      <w:r w:rsidRPr="003A6666">
        <w:rPr>
          <w:rStyle w:val="Domylnaczcionkaakapitu1"/>
          <w:rFonts w:ascii="Arial" w:eastAsia="Arial" w:hAnsi="Arial" w:cs="Arial"/>
          <w:spacing w:val="-2"/>
        </w:rPr>
        <w:t xml:space="preserve"> </w:t>
      </w:r>
      <w:r w:rsidRPr="003A6666">
        <w:rPr>
          <w:rStyle w:val="Domylnaczcionkaakapitu1"/>
          <w:rFonts w:ascii="Arial" w:hAnsi="Arial" w:cs="Arial"/>
          <w:spacing w:val="-2"/>
        </w:rPr>
        <w:t>poprzez</w:t>
      </w:r>
      <w:r w:rsidRPr="003A6666">
        <w:rPr>
          <w:rStyle w:val="Domylnaczcionkaakapitu1"/>
          <w:rFonts w:ascii="Arial" w:eastAsia="Arial" w:hAnsi="Arial" w:cs="Arial"/>
          <w:spacing w:val="-2"/>
        </w:rPr>
        <w:t xml:space="preserve"> </w:t>
      </w:r>
      <w:r w:rsidRPr="003A6666">
        <w:rPr>
          <w:rStyle w:val="Domylnaczcionkaakapitu1"/>
          <w:rFonts w:ascii="Arial" w:hAnsi="Arial" w:cs="Arial"/>
          <w:spacing w:val="-2"/>
        </w:rPr>
        <w:t>przekazanie</w:t>
      </w:r>
      <w:r w:rsidRPr="003A6666">
        <w:rPr>
          <w:rStyle w:val="Domylnaczcionkaakapitu1"/>
          <w:rFonts w:ascii="Arial" w:eastAsia="Arial" w:hAnsi="Arial" w:cs="Arial"/>
          <w:spacing w:val="-2"/>
        </w:rPr>
        <w:t xml:space="preserve"> </w:t>
      </w:r>
      <w:r w:rsidRPr="003A6666">
        <w:rPr>
          <w:rStyle w:val="Domylnaczcionkaakapitu1"/>
          <w:rFonts w:ascii="Arial" w:hAnsi="Arial" w:cs="Arial"/>
          <w:spacing w:val="-2"/>
        </w:rPr>
        <w:t>uczniowi</w:t>
      </w:r>
      <w:r w:rsidRPr="003A6666">
        <w:rPr>
          <w:rStyle w:val="Domylnaczcionkaakapitu1"/>
          <w:rFonts w:ascii="Arial" w:eastAsia="Arial" w:hAnsi="Arial" w:cs="Arial"/>
          <w:spacing w:val="-2"/>
        </w:rPr>
        <w:t xml:space="preserve"> </w:t>
      </w:r>
      <w:r w:rsidRPr="003A6666">
        <w:rPr>
          <w:rStyle w:val="Domylnaczcionkaakapitu1"/>
          <w:rFonts w:ascii="Arial" w:hAnsi="Arial" w:cs="Arial"/>
          <w:spacing w:val="-2"/>
        </w:rPr>
        <w:t>informacji</w:t>
      </w:r>
      <w:r w:rsidRPr="003A6666">
        <w:rPr>
          <w:rStyle w:val="Domylnaczcionkaakapitu1"/>
          <w:rFonts w:ascii="Arial" w:eastAsia="Arial" w:hAnsi="Arial" w:cs="Arial"/>
          <w:spacing w:val="-2"/>
        </w:rPr>
        <w:t xml:space="preserve"> </w:t>
      </w:r>
      <w:r w:rsidRPr="003A6666">
        <w:rPr>
          <w:rStyle w:val="Domylnaczcionkaakapitu1"/>
          <w:rFonts w:ascii="Arial" w:hAnsi="Arial" w:cs="Arial"/>
          <w:spacing w:val="-2"/>
        </w:rPr>
        <w:t>o</w:t>
      </w:r>
      <w:r w:rsidRPr="003A6666">
        <w:rPr>
          <w:rStyle w:val="Domylnaczcionkaakapitu1"/>
          <w:rFonts w:ascii="Arial" w:eastAsia="Arial" w:hAnsi="Arial" w:cs="Arial"/>
          <w:spacing w:val="-2"/>
        </w:rPr>
        <w:t xml:space="preserve"> </w:t>
      </w:r>
      <w:r w:rsidRPr="003A6666">
        <w:rPr>
          <w:rStyle w:val="Domylnaczcionkaakapitu1"/>
          <w:rFonts w:ascii="Arial" w:hAnsi="Arial" w:cs="Arial"/>
          <w:spacing w:val="-2"/>
        </w:rPr>
        <w:t>tym,</w:t>
      </w:r>
      <w:r w:rsidRPr="003A6666">
        <w:rPr>
          <w:rStyle w:val="Domylnaczcionkaakapitu1"/>
          <w:rFonts w:ascii="Arial" w:eastAsia="Arial" w:hAnsi="Arial" w:cs="Arial"/>
          <w:spacing w:val="-2"/>
        </w:rPr>
        <w:t xml:space="preserve"> </w:t>
      </w:r>
      <w:r w:rsidRPr="003A6666">
        <w:rPr>
          <w:rStyle w:val="Domylnaczcionkaakapitu1"/>
          <w:rFonts w:ascii="Arial" w:hAnsi="Arial" w:cs="Arial"/>
          <w:spacing w:val="-2"/>
        </w:rPr>
        <w:t>co</w:t>
      </w:r>
      <w:r w:rsidRPr="003A6666">
        <w:rPr>
          <w:rStyle w:val="Domylnaczcionkaakapitu1"/>
          <w:rFonts w:ascii="Arial" w:eastAsia="Arial" w:hAnsi="Arial" w:cs="Arial"/>
          <w:spacing w:val="-2"/>
        </w:rPr>
        <w:t xml:space="preserve"> </w:t>
      </w:r>
      <w:r w:rsidRPr="003A6666">
        <w:rPr>
          <w:rStyle w:val="Domylnaczcionkaakapitu1"/>
          <w:rFonts w:ascii="Arial" w:hAnsi="Arial" w:cs="Arial"/>
          <w:spacing w:val="-2"/>
        </w:rPr>
        <w:t>zrobił</w:t>
      </w:r>
      <w:r w:rsidRPr="003A6666">
        <w:rPr>
          <w:rStyle w:val="Domylnaczcionkaakapitu1"/>
          <w:rFonts w:ascii="Arial" w:eastAsia="Arial" w:hAnsi="Arial" w:cs="Arial"/>
          <w:spacing w:val="-2"/>
        </w:rPr>
        <w:t xml:space="preserve"> </w:t>
      </w:r>
      <w:r w:rsidRPr="003A6666">
        <w:rPr>
          <w:rStyle w:val="Domylnaczcionkaakapitu1"/>
          <w:rFonts w:ascii="Arial" w:hAnsi="Arial" w:cs="Arial"/>
          <w:spacing w:val="-2"/>
        </w:rPr>
        <w:t>dobrze</w:t>
      </w:r>
      <w:r w:rsidRPr="003A6666">
        <w:rPr>
          <w:rStyle w:val="Domylnaczcionkaakapitu1"/>
          <w:rFonts w:ascii="Arial" w:eastAsia="Arial" w:hAnsi="Arial" w:cs="Arial"/>
          <w:spacing w:val="-2"/>
        </w:rPr>
        <w:t xml:space="preserve"> </w:t>
      </w:r>
      <w:r w:rsidRPr="003A6666">
        <w:rPr>
          <w:rStyle w:val="Domylnaczcionkaakapitu1"/>
          <w:rFonts w:ascii="Arial" w:hAnsi="Arial" w:cs="Arial"/>
          <w:spacing w:val="-2"/>
        </w:rPr>
        <w:t>i</w:t>
      </w:r>
      <w:r w:rsidRPr="003A6666">
        <w:rPr>
          <w:rStyle w:val="Domylnaczcionkaakapitu1"/>
          <w:rFonts w:ascii="Arial" w:eastAsia="Arial" w:hAnsi="Arial" w:cs="Arial"/>
          <w:spacing w:val="-2"/>
        </w:rPr>
        <w:t xml:space="preserve"> </w:t>
      </w:r>
      <w:r w:rsidRPr="003A6666">
        <w:rPr>
          <w:rStyle w:val="Domylnaczcionkaakapitu1"/>
          <w:rFonts w:ascii="Arial" w:hAnsi="Arial" w:cs="Arial"/>
          <w:spacing w:val="-2"/>
        </w:rPr>
        <w:t>jak</w:t>
      </w:r>
      <w:r w:rsidRPr="003A6666">
        <w:rPr>
          <w:rStyle w:val="Domylnaczcionkaakapitu1"/>
          <w:rFonts w:ascii="Arial" w:eastAsia="Arial" w:hAnsi="Arial" w:cs="Arial"/>
          <w:spacing w:val="-2"/>
        </w:rPr>
        <w:t xml:space="preserve"> </w:t>
      </w:r>
      <w:r w:rsidRPr="003A6666">
        <w:rPr>
          <w:rStyle w:val="Domylnaczcionkaakapitu1"/>
          <w:rFonts w:ascii="Arial" w:hAnsi="Arial" w:cs="Arial"/>
          <w:spacing w:val="-2"/>
        </w:rPr>
        <w:t>dalej</w:t>
      </w:r>
      <w:r w:rsidRPr="003A6666">
        <w:rPr>
          <w:rStyle w:val="Domylnaczcionkaakapitu1"/>
          <w:rFonts w:ascii="Arial" w:eastAsia="Arial" w:hAnsi="Arial" w:cs="Arial"/>
          <w:spacing w:val="-2"/>
        </w:rPr>
        <w:t xml:space="preserve"> </w:t>
      </w:r>
      <w:r w:rsidRPr="003A6666">
        <w:rPr>
          <w:rStyle w:val="Domylnaczcionkaakapitu1"/>
          <w:rFonts w:ascii="Arial" w:hAnsi="Arial" w:cs="Arial"/>
          <w:spacing w:val="-2"/>
        </w:rPr>
        <w:t>powinien</w:t>
      </w:r>
      <w:r w:rsidRPr="003A6666">
        <w:rPr>
          <w:rStyle w:val="Domylnaczcionkaakapitu1"/>
          <w:rFonts w:ascii="Arial" w:eastAsia="Arial" w:hAnsi="Arial" w:cs="Arial"/>
          <w:spacing w:val="-2"/>
        </w:rPr>
        <w:t xml:space="preserve"> </w:t>
      </w:r>
      <w:r w:rsidRPr="003A6666">
        <w:rPr>
          <w:rStyle w:val="Domylnaczcionkaakapitu1"/>
          <w:rFonts w:ascii="Arial" w:hAnsi="Arial" w:cs="Arial"/>
          <w:spacing w:val="-2"/>
        </w:rPr>
        <w:t>się</w:t>
      </w:r>
      <w:r w:rsidRPr="003A6666">
        <w:rPr>
          <w:rStyle w:val="Domylnaczcionkaakapitu1"/>
          <w:rFonts w:ascii="Arial" w:eastAsia="Arial" w:hAnsi="Arial" w:cs="Arial"/>
          <w:spacing w:val="-2"/>
        </w:rPr>
        <w:t xml:space="preserve"> </w:t>
      </w:r>
      <w:r w:rsidRPr="003A6666">
        <w:rPr>
          <w:rStyle w:val="Domylnaczcionkaakapitu1"/>
          <w:rFonts w:ascii="Arial" w:hAnsi="Arial" w:cs="Arial"/>
          <w:spacing w:val="-2"/>
        </w:rPr>
        <w:t>uczyć;</w:t>
      </w:r>
    </w:p>
    <w:p w:rsidR="005C1EE6" w:rsidRPr="003A6666" w:rsidRDefault="005C1EE6" w:rsidP="001D1696">
      <w:pPr>
        <w:pStyle w:val="Akapitzlist"/>
        <w:numPr>
          <w:ilvl w:val="0"/>
          <w:numId w:val="112"/>
        </w:numPr>
        <w:shd w:val="clear" w:color="auto" w:fill="FFFFFF"/>
        <w:tabs>
          <w:tab w:val="left" w:pos="1725"/>
        </w:tabs>
        <w:jc w:val="both"/>
        <w:rPr>
          <w:rFonts w:ascii="Arial" w:hAnsi="Arial" w:cs="Arial"/>
        </w:rPr>
      </w:pPr>
      <w:r w:rsidRPr="003A6666">
        <w:rPr>
          <w:rFonts w:ascii="Arial" w:hAnsi="Arial" w:cs="Arial"/>
        </w:rPr>
        <w:t>wdrażanie</w:t>
      </w:r>
      <w:r w:rsidRPr="003A6666">
        <w:rPr>
          <w:rFonts w:ascii="Arial" w:eastAsia="Arial" w:hAnsi="Arial" w:cs="Arial"/>
        </w:rPr>
        <w:t xml:space="preserve"> </w:t>
      </w:r>
      <w:r w:rsidRPr="003A6666">
        <w:rPr>
          <w:rFonts w:ascii="Arial" w:hAnsi="Arial" w:cs="Arial"/>
        </w:rPr>
        <w:t>ucznia</w:t>
      </w:r>
      <w:r w:rsidRPr="003A6666">
        <w:rPr>
          <w:rFonts w:ascii="Arial" w:eastAsia="Arial" w:hAnsi="Arial" w:cs="Arial"/>
        </w:rPr>
        <w:t xml:space="preserve"> </w:t>
      </w:r>
      <w:r w:rsidRPr="003A6666">
        <w:rPr>
          <w:rFonts w:ascii="Arial" w:hAnsi="Arial" w:cs="Arial"/>
        </w:rPr>
        <w:t>do</w:t>
      </w:r>
      <w:r w:rsidRPr="003A6666">
        <w:rPr>
          <w:rFonts w:ascii="Arial" w:eastAsia="Arial" w:hAnsi="Arial" w:cs="Arial"/>
        </w:rPr>
        <w:t xml:space="preserve"> </w:t>
      </w:r>
      <w:r w:rsidRPr="003A6666">
        <w:rPr>
          <w:rFonts w:ascii="Arial" w:hAnsi="Arial" w:cs="Arial"/>
        </w:rPr>
        <w:t>systematycznej</w:t>
      </w:r>
      <w:r w:rsidRPr="003A6666">
        <w:rPr>
          <w:rFonts w:ascii="Arial" w:eastAsia="Arial" w:hAnsi="Arial" w:cs="Arial"/>
        </w:rPr>
        <w:t xml:space="preserve"> </w:t>
      </w:r>
      <w:r w:rsidRPr="003A6666">
        <w:rPr>
          <w:rFonts w:ascii="Arial" w:hAnsi="Arial" w:cs="Arial"/>
        </w:rPr>
        <w:t>pracy,</w:t>
      </w:r>
      <w:r w:rsidRPr="003A6666">
        <w:rPr>
          <w:rFonts w:ascii="Arial" w:eastAsia="Arial" w:hAnsi="Arial" w:cs="Arial"/>
        </w:rPr>
        <w:t xml:space="preserve"> </w:t>
      </w:r>
      <w:r w:rsidRPr="003A6666">
        <w:rPr>
          <w:rFonts w:ascii="Arial" w:hAnsi="Arial" w:cs="Arial"/>
        </w:rPr>
        <w:t>samokontroli</w:t>
      </w:r>
      <w:r w:rsidRPr="003A6666">
        <w:rPr>
          <w:rFonts w:ascii="Arial" w:eastAsia="Arial" w:hAnsi="Arial" w:cs="Arial"/>
        </w:rPr>
        <w:t xml:space="preserve"> </w:t>
      </w:r>
      <w:r w:rsidRPr="003A6666">
        <w:rPr>
          <w:rFonts w:ascii="Arial" w:hAnsi="Arial" w:cs="Arial"/>
        </w:rPr>
        <w:t>i</w:t>
      </w:r>
      <w:r w:rsidRPr="003A6666">
        <w:rPr>
          <w:rFonts w:ascii="Arial" w:eastAsia="Arial" w:hAnsi="Arial" w:cs="Arial"/>
        </w:rPr>
        <w:t xml:space="preserve"> </w:t>
      </w:r>
      <w:r w:rsidRPr="003A6666">
        <w:rPr>
          <w:rFonts w:ascii="Arial" w:hAnsi="Arial" w:cs="Arial"/>
        </w:rPr>
        <w:t>samooceny;</w:t>
      </w:r>
    </w:p>
    <w:p w:rsidR="005C1EE6" w:rsidRPr="003A6666" w:rsidRDefault="005C1EE6" w:rsidP="001D1696">
      <w:pPr>
        <w:pStyle w:val="Akapitzlist"/>
        <w:numPr>
          <w:ilvl w:val="0"/>
          <w:numId w:val="112"/>
        </w:numPr>
        <w:shd w:val="clear" w:color="auto" w:fill="FFFFFF"/>
        <w:tabs>
          <w:tab w:val="left" w:pos="1725"/>
        </w:tabs>
        <w:jc w:val="both"/>
        <w:rPr>
          <w:rFonts w:ascii="Arial" w:hAnsi="Arial" w:cs="Arial"/>
        </w:rPr>
      </w:pPr>
      <w:r w:rsidRPr="003A6666">
        <w:rPr>
          <w:rFonts w:ascii="Arial" w:hAnsi="Arial" w:cs="Arial"/>
        </w:rPr>
        <w:t>ocenianie</w:t>
      </w:r>
      <w:r w:rsidRPr="003A6666">
        <w:rPr>
          <w:rFonts w:ascii="Arial" w:eastAsia="Arial" w:hAnsi="Arial" w:cs="Arial"/>
        </w:rPr>
        <w:t xml:space="preserve"> </w:t>
      </w:r>
      <w:r w:rsidRPr="003A6666">
        <w:rPr>
          <w:rFonts w:ascii="Arial" w:hAnsi="Arial" w:cs="Arial"/>
        </w:rPr>
        <w:t>osiągnięć</w:t>
      </w:r>
      <w:r w:rsidRPr="003A6666">
        <w:rPr>
          <w:rFonts w:ascii="Arial" w:eastAsia="Arial" w:hAnsi="Arial" w:cs="Arial"/>
        </w:rPr>
        <w:t xml:space="preserve"> </w:t>
      </w:r>
      <w:r w:rsidRPr="003A6666">
        <w:rPr>
          <w:rFonts w:ascii="Arial" w:hAnsi="Arial" w:cs="Arial"/>
        </w:rPr>
        <w:t>i</w:t>
      </w:r>
      <w:r w:rsidRPr="003A6666">
        <w:rPr>
          <w:rFonts w:ascii="Arial" w:eastAsia="Arial" w:hAnsi="Arial" w:cs="Arial"/>
        </w:rPr>
        <w:t xml:space="preserve"> </w:t>
      </w:r>
      <w:r w:rsidRPr="003A6666">
        <w:rPr>
          <w:rFonts w:ascii="Arial" w:hAnsi="Arial" w:cs="Arial"/>
        </w:rPr>
        <w:t>umiejętności</w:t>
      </w:r>
      <w:r w:rsidRPr="003A6666">
        <w:rPr>
          <w:rFonts w:ascii="Arial" w:eastAsia="Arial" w:hAnsi="Arial" w:cs="Arial"/>
        </w:rPr>
        <w:t xml:space="preserve"> </w:t>
      </w:r>
      <w:r w:rsidRPr="003A6666">
        <w:rPr>
          <w:rFonts w:ascii="Arial" w:hAnsi="Arial" w:cs="Arial"/>
        </w:rPr>
        <w:t>ucznia</w:t>
      </w:r>
      <w:r w:rsidRPr="003A6666">
        <w:rPr>
          <w:rFonts w:ascii="Arial" w:eastAsia="Arial" w:hAnsi="Arial" w:cs="Arial"/>
        </w:rPr>
        <w:t xml:space="preserve"> </w:t>
      </w:r>
      <w:r w:rsidRPr="003A6666">
        <w:rPr>
          <w:rFonts w:ascii="Arial" w:hAnsi="Arial" w:cs="Arial"/>
        </w:rPr>
        <w:t>wynikających</w:t>
      </w:r>
      <w:r w:rsidRPr="003A6666">
        <w:rPr>
          <w:rFonts w:ascii="Arial" w:eastAsia="Arial" w:hAnsi="Arial" w:cs="Arial"/>
        </w:rPr>
        <w:t xml:space="preserve"> </w:t>
      </w:r>
      <w:r w:rsidRPr="003A6666">
        <w:rPr>
          <w:rFonts w:ascii="Arial" w:hAnsi="Arial" w:cs="Arial"/>
        </w:rPr>
        <w:t>ze</w:t>
      </w:r>
      <w:r w:rsidRPr="003A6666">
        <w:rPr>
          <w:rFonts w:ascii="Arial" w:eastAsia="Arial" w:hAnsi="Arial" w:cs="Arial"/>
        </w:rPr>
        <w:t xml:space="preserve"> </w:t>
      </w:r>
      <w:r w:rsidRPr="003A6666">
        <w:rPr>
          <w:rFonts w:ascii="Arial" w:hAnsi="Arial" w:cs="Arial"/>
        </w:rPr>
        <w:t>standardów</w:t>
      </w:r>
      <w:r w:rsidRPr="003A6666">
        <w:rPr>
          <w:rFonts w:ascii="Arial" w:eastAsia="Arial" w:hAnsi="Arial" w:cs="Arial"/>
        </w:rPr>
        <w:t xml:space="preserve"> </w:t>
      </w:r>
      <w:r w:rsidRPr="003A6666">
        <w:rPr>
          <w:rFonts w:ascii="Arial" w:hAnsi="Arial" w:cs="Arial"/>
        </w:rPr>
        <w:t>osiągnięć</w:t>
      </w:r>
      <w:r w:rsidRPr="003A6666">
        <w:rPr>
          <w:rFonts w:ascii="Arial" w:eastAsia="Arial" w:hAnsi="Arial" w:cs="Arial"/>
        </w:rPr>
        <w:t xml:space="preserve"> </w:t>
      </w:r>
      <w:r w:rsidR="00C53366">
        <w:rPr>
          <w:rFonts w:ascii="Arial" w:eastAsia="Arial" w:hAnsi="Arial" w:cs="Arial"/>
        </w:rPr>
        <w:br/>
      </w:r>
      <w:r w:rsidRPr="003A6666">
        <w:rPr>
          <w:rFonts w:ascii="Arial" w:hAnsi="Arial" w:cs="Arial"/>
        </w:rPr>
        <w:t>i</w:t>
      </w:r>
      <w:r w:rsidRPr="003A6666">
        <w:rPr>
          <w:rFonts w:ascii="Arial" w:eastAsia="Arial" w:hAnsi="Arial" w:cs="Arial"/>
        </w:rPr>
        <w:t xml:space="preserve"> </w:t>
      </w:r>
      <w:r w:rsidRPr="003A6666">
        <w:rPr>
          <w:rFonts w:ascii="Arial" w:hAnsi="Arial" w:cs="Arial"/>
        </w:rPr>
        <w:t>wymagań</w:t>
      </w:r>
      <w:r w:rsidRPr="003A6666">
        <w:rPr>
          <w:rFonts w:ascii="Arial" w:eastAsia="Arial" w:hAnsi="Arial" w:cs="Arial"/>
        </w:rPr>
        <w:t xml:space="preserve"> </w:t>
      </w:r>
      <w:r w:rsidRPr="003A6666">
        <w:rPr>
          <w:rFonts w:ascii="Arial" w:hAnsi="Arial" w:cs="Arial"/>
        </w:rPr>
        <w:t>opartych</w:t>
      </w:r>
      <w:r w:rsidRPr="003A6666">
        <w:rPr>
          <w:rFonts w:ascii="Arial" w:eastAsia="Arial" w:hAnsi="Arial" w:cs="Arial"/>
        </w:rPr>
        <w:t xml:space="preserve"> </w:t>
      </w:r>
      <w:r w:rsidRPr="003A6666">
        <w:rPr>
          <w:rFonts w:ascii="Arial" w:hAnsi="Arial" w:cs="Arial"/>
        </w:rPr>
        <w:t>o</w:t>
      </w:r>
      <w:r w:rsidRPr="003A6666">
        <w:rPr>
          <w:rFonts w:ascii="Arial" w:eastAsia="Arial" w:hAnsi="Arial" w:cs="Arial"/>
        </w:rPr>
        <w:t xml:space="preserve"> </w:t>
      </w:r>
      <w:r w:rsidRPr="003A6666">
        <w:rPr>
          <w:rFonts w:ascii="Arial" w:hAnsi="Arial" w:cs="Arial"/>
        </w:rPr>
        <w:t>podstawę</w:t>
      </w:r>
      <w:r w:rsidRPr="003A6666">
        <w:rPr>
          <w:rFonts w:ascii="Arial" w:eastAsia="Arial" w:hAnsi="Arial" w:cs="Arial"/>
        </w:rPr>
        <w:t xml:space="preserve"> </w:t>
      </w:r>
      <w:r w:rsidRPr="003A6666">
        <w:rPr>
          <w:rFonts w:ascii="Arial" w:hAnsi="Arial" w:cs="Arial"/>
        </w:rPr>
        <w:t>programową</w:t>
      </w:r>
      <w:r w:rsidRPr="003A6666">
        <w:rPr>
          <w:rFonts w:ascii="Arial" w:eastAsia="Arial" w:hAnsi="Arial" w:cs="Arial"/>
        </w:rPr>
        <w:t xml:space="preserve"> </w:t>
      </w:r>
      <w:r w:rsidRPr="003A6666">
        <w:rPr>
          <w:rFonts w:ascii="Arial" w:hAnsi="Arial" w:cs="Arial"/>
        </w:rPr>
        <w:t>ze</w:t>
      </w:r>
      <w:r w:rsidRPr="003A6666">
        <w:rPr>
          <w:rFonts w:ascii="Arial" w:eastAsia="Arial" w:hAnsi="Arial" w:cs="Arial"/>
        </w:rPr>
        <w:t xml:space="preserve"> </w:t>
      </w:r>
      <w:r w:rsidRPr="003A6666">
        <w:rPr>
          <w:rFonts w:ascii="Arial" w:hAnsi="Arial" w:cs="Arial"/>
        </w:rPr>
        <w:t>szczególnym</w:t>
      </w:r>
      <w:r w:rsidRPr="003A6666">
        <w:rPr>
          <w:rFonts w:ascii="Arial" w:eastAsia="Arial" w:hAnsi="Arial" w:cs="Arial"/>
        </w:rPr>
        <w:t xml:space="preserve"> </w:t>
      </w:r>
      <w:r w:rsidRPr="003A6666">
        <w:rPr>
          <w:rFonts w:ascii="Arial" w:hAnsi="Arial" w:cs="Arial"/>
        </w:rPr>
        <w:t>uwzględnieniem</w:t>
      </w:r>
      <w:r w:rsidRPr="003A6666">
        <w:rPr>
          <w:rFonts w:ascii="Arial" w:eastAsia="Arial" w:hAnsi="Arial" w:cs="Arial"/>
        </w:rPr>
        <w:t xml:space="preserve"> </w:t>
      </w:r>
      <w:r w:rsidRPr="003A6666">
        <w:rPr>
          <w:rFonts w:ascii="Arial" w:hAnsi="Arial" w:cs="Arial"/>
        </w:rPr>
        <w:t>umiejętności</w:t>
      </w:r>
      <w:r w:rsidRPr="003A6666">
        <w:rPr>
          <w:rFonts w:ascii="Arial" w:eastAsia="Arial" w:hAnsi="Arial" w:cs="Arial"/>
        </w:rPr>
        <w:t xml:space="preserve"> </w:t>
      </w:r>
      <w:r w:rsidRPr="003A6666">
        <w:rPr>
          <w:rFonts w:ascii="Arial" w:hAnsi="Arial" w:cs="Arial"/>
        </w:rPr>
        <w:t>priorytetowych</w:t>
      </w:r>
      <w:r w:rsidRPr="003A6666">
        <w:rPr>
          <w:rFonts w:ascii="Arial" w:eastAsia="Arial" w:hAnsi="Arial" w:cs="Arial"/>
        </w:rPr>
        <w:t xml:space="preserve"> </w:t>
      </w:r>
      <w:r w:rsidRPr="003A6666">
        <w:rPr>
          <w:rFonts w:ascii="Arial" w:hAnsi="Arial" w:cs="Arial"/>
        </w:rPr>
        <w:t>szkoły.</w:t>
      </w:r>
    </w:p>
    <w:p w:rsidR="005C1EE6" w:rsidRPr="003A6666" w:rsidRDefault="005C1EE6" w:rsidP="00E62488">
      <w:pPr>
        <w:shd w:val="clear" w:color="auto" w:fill="FFFFFF"/>
        <w:tabs>
          <w:tab w:val="left" w:pos="360"/>
        </w:tabs>
        <w:jc w:val="both"/>
        <w:rPr>
          <w:rFonts w:ascii="Arial" w:hAnsi="Arial" w:cs="Arial"/>
          <w:b/>
        </w:rPr>
      </w:pPr>
      <w:r w:rsidRPr="003A6666">
        <w:rPr>
          <w:rFonts w:ascii="Arial" w:hAnsi="Arial" w:cs="Arial"/>
          <w:b/>
        </w:rPr>
        <w:t>§</w:t>
      </w:r>
      <w:r w:rsidRPr="003A6666">
        <w:rPr>
          <w:rFonts w:ascii="Arial" w:eastAsia="Arial" w:hAnsi="Arial" w:cs="Arial"/>
          <w:b/>
        </w:rPr>
        <w:t xml:space="preserve"> </w:t>
      </w:r>
      <w:r w:rsidR="00667FA4">
        <w:rPr>
          <w:rFonts w:ascii="Arial" w:hAnsi="Arial" w:cs="Arial"/>
          <w:b/>
        </w:rPr>
        <w:t>9</w:t>
      </w:r>
      <w:r w:rsidRPr="003A6666">
        <w:rPr>
          <w:rFonts w:ascii="Arial" w:hAnsi="Arial" w:cs="Arial"/>
          <w:b/>
        </w:rPr>
        <w:t>a.</w:t>
      </w:r>
    </w:p>
    <w:p w:rsidR="005C1EE6" w:rsidRPr="0066250F" w:rsidRDefault="005C1EE6" w:rsidP="0064600A">
      <w:pPr>
        <w:pStyle w:val="Akapitzlist"/>
        <w:numPr>
          <w:ilvl w:val="3"/>
          <w:numId w:val="17"/>
        </w:numPr>
        <w:shd w:val="clear" w:color="auto" w:fill="FFFFFF"/>
        <w:tabs>
          <w:tab w:val="left" w:pos="708"/>
          <w:tab w:val="left" w:pos="1058"/>
        </w:tabs>
        <w:jc w:val="both"/>
        <w:rPr>
          <w:rStyle w:val="Domylnaczcionkaakapitu1"/>
          <w:rFonts w:ascii="Arial" w:hAnsi="Arial" w:cs="Arial"/>
          <w:spacing w:val="-1"/>
        </w:rPr>
      </w:pPr>
      <w:r w:rsidRPr="0066250F">
        <w:rPr>
          <w:rStyle w:val="Domylnaczcionkaakapitu1"/>
          <w:rFonts w:ascii="Arial" w:hAnsi="Arial" w:cs="Arial"/>
          <w:spacing w:val="-1"/>
        </w:rPr>
        <w:t>Ocenianiu</w:t>
      </w:r>
      <w:r w:rsidRPr="0066250F">
        <w:rPr>
          <w:rStyle w:val="Domylnaczcionkaakapitu1"/>
          <w:rFonts w:ascii="Arial" w:eastAsia="Arial" w:hAnsi="Arial" w:cs="Arial"/>
          <w:spacing w:val="-1"/>
        </w:rPr>
        <w:t xml:space="preserve"> </w:t>
      </w:r>
      <w:r w:rsidRPr="0066250F">
        <w:rPr>
          <w:rStyle w:val="Domylnaczcionkaakapitu1"/>
          <w:rFonts w:ascii="Arial" w:hAnsi="Arial" w:cs="Arial"/>
          <w:spacing w:val="-1"/>
        </w:rPr>
        <w:t>podlegają</w:t>
      </w:r>
      <w:r w:rsidRPr="0066250F">
        <w:rPr>
          <w:rStyle w:val="Domylnaczcionkaakapitu1"/>
          <w:rFonts w:ascii="Arial" w:eastAsia="Arial" w:hAnsi="Arial" w:cs="Arial"/>
          <w:spacing w:val="-1"/>
        </w:rPr>
        <w:t xml:space="preserve"> </w:t>
      </w:r>
      <w:r w:rsidRPr="0066250F">
        <w:rPr>
          <w:rStyle w:val="Domylnaczcionkaakapitu1"/>
          <w:rFonts w:ascii="Arial" w:hAnsi="Arial" w:cs="Arial"/>
          <w:spacing w:val="-1"/>
        </w:rPr>
        <w:t>osiągnięcia</w:t>
      </w:r>
      <w:r w:rsidRPr="0066250F">
        <w:rPr>
          <w:rStyle w:val="Domylnaczcionkaakapitu1"/>
          <w:rFonts w:ascii="Arial" w:eastAsia="Arial" w:hAnsi="Arial" w:cs="Arial"/>
          <w:spacing w:val="-1"/>
        </w:rPr>
        <w:t xml:space="preserve"> </w:t>
      </w:r>
      <w:r w:rsidRPr="0066250F">
        <w:rPr>
          <w:rStyle w:val="Domylnaczcionkaakapitu1"/>
          <w:rFonts w:ascii="Arial" w:hAnsi="Arial" w:cs="Arial"/>
          <w:spacing w:val="-1"/>
        </w:rPr>
        <w:t>edukacyjne</w:t>
      </w:r>
      <w:r w:rsidRPr="0066250F">
        <w:rPr>
          <w:rStyle w:val="Domylnaczcionkaakapitu1"/>
          <w:rFonts w:ascii="Arial" w:eastAsia="Arial" w:hAnsi="Arial" w:cs="Arial"/>
          <w:spacing w:val="-1"/>
        </w:rPr>
        <w:t xml:space="preserve"> </w:t>
      </w:r>
      <w:r w:rsidRPr="0066250F">
        <w:rPr>
          <w:rStyle w:val="Domylnaczcionkaakapitu1"/>
          <w:rFonts w:ascii="Arial" w:hAnsi="Arial" w:cs="Arial"/>
          <w:spacing w:val="-1"/>
        </w:rPr>
        <w:t>ucznia</w:t>
      </w:r>
      <w:r w:rsidRPr="0066250F">
        <w:rPr>
          <w:rStyle w:val="Domylnaczcionkaakapitu1"/>
          <w:rFonts w:ascii="Arial" w:eastAsia="Arial" w:hAnsi="Arial" w:cs="Arial"/>
          <w:spacing w:val="-1"/>
        </w:rPr>
        <w:t xml:space="preserve"> </w:t>
      </w:r>
      <w:r w:rsidRPr="0066250F">
        <w:rPr>
          <w:rStyle w:val="Domylnaczcionkaakapitu1"/>
          <w:rFonts w:ascii="Arial" w:hAnsi="Arial" w:cs="Arial"/>
          <w:spacing w:val="-1"/>
        </w:rPr>
        <w:t>i</w:t>
      </w:r>
      <w:r w:rsidRPr="0066250F">
        <w:rPr>
          <w:rStyle w:val="Domylnaczcionkaakapitu1"/>
          <w:rFonts w:ascii="Arial" w:eastAsia="Arial" w:hAnsi="Arial" w:cs="Arial"/>
          <w:spacing w:val="-1"/>
        </w:rPr>
        <w:t xml:space="preserve"> </w:t>
      </w:r>
      <w:r w:rsidRPr="0066250F">
        <w:rPr>
          <w:rStyle w:val="Domylnaczcionkaakapitu1"/>
          <w:rFonts w:ascii="Arial" w:hAnsi="Arial" w:cs="Arial"/>
          <w:spacing w:val="-1"/>
        </w:rPr>
        <w:t>jego</w:t>
      </w:r>
      <w:r w:rsidRPr="0066250F">
        <w:rPr>
          <w:rStyle w:val="Domylnaczcionkaakapitu1"/>
          <w:rFonts w:ascii="Arial" w:eastAsia="Arial" w:hAnsi="Arial" w:cs="Arial"/>
          <w:spacing w:val="-1"/>
        </w:rPr>
        <w:t xml:space="preserve"> </w:t>
      </w:r>
      <w:r w:rsidRPr="0066250F">
        <w:rPr>
          <w:rStyle w:val="Domylnaczcionkaakapitu1"/>
          <w:rFonts w:ascii="Arial" w:hAnsi="Arial" w:cs="Arial"/>
          <w:spacing w:val="-1"/>
        </w:rPr>
        <w:t>zachowanie.</w:t>
      </w:r>
    </w:p>
    <w:p w:rsidR="005C1EE6" w:rsidRPr="0066250F" w:rsidRDefault="005C1EE6" w:rsidP="0064600A">
      <w:pPr>
        <w:pStyle w:val="Akapitzlist"/>
        <w:numPr>
          <w:ilvl w:val="3"/>
          <w:numId w:val="17"/>
        </w:numPr>
        <w:shd w:val="clear" w:color="auto" w:fill="FFFFFF"/>
        <w:tabs>
          <w:tab w:val="left" w:pos="708"/>
          <w:tab w:val="left" w:pos="1058"/>
        </w:tabs>
        <w:jc w:val="both"/>
        <w:rPr>
          <w:rStyle w:val="Domylnaczcionkaakapitu1"/>
          <w:rFonts w:ascii="Arial" w:hAnsi="Arial" w:cs="Arial"/>
        </w:rPr>
      </w:pPr>
      <w:r w:rsidRPr="0066250F">
        <w:rPr>
          <w:rStyle w:val="Domylnaczcionkaakapitu1"/>
          <w:rFonts w:ascii="Arial" w:hAnsi="Arial" w:cs="Arial"/>
        </w:rPr>
        <w:t>Ocenianie</w:t>
      </w:r>
      <w:r w:rsidRPr="0066250F">
        <w:rPr>
          <w:rStyle w:val="Domylnaczcionkaakapitu1"/>
          <w:rFonts w:ascii="Arial" w:eastAsia="Arial" w:hAnsi="Arial" w:cs="Arial"/>
        </w:rPr>
        <w:t xml:space="preserve"> </w:t>
      </w:r>
      <w:r w:rsidRPr="0066250F">
        <w:rPr>
          <w:rStyle w:val="Domylnaczcionkaakapitu1"/>
          <w:rFonts w:ascii="Arial" w:hAnsi="Arial" w:cs="Arial"/>
        </w:rPr>
        <w:t>osiągnięć</w:t>
      </w:r>
      <w:r w:rsidRPr="0066250F">
        <w:rPr>
          <w:rStyle w:val="Domylnaczcionkaakapitu1"/>
          <w:rFonts w:ascii="Arial" w:eastAsia="Arial" w:hAnsi="Arial" w:cs="Arial"/>
        </w:rPr>
        <w:t xml:space="preserve"> </w:t>
      </w:r>
      <w:r w:rsidRPr="0066250F">
        <w:rPr>
          <w:rStyle w:val="Domylnaczcionkaakapitu1"/>
          <w:rFonts w:ascii="Arial" w:hAnsi="Arial" w:cs="Arial"/>
        </w:rPr>
        <w:t>edukacyjnych</w:t>
      </w:r>
      <w:r w:rsidRPr="0066250F">
        <w:rPr>
          <w:rStyle w:val="Domylnaczcionkaakapitu1"/>
          <w:rFonts w:ascii="Arial" w:eastAsia="Arial" w:hAnsi="Arial" w:cs="Arial"/>
        </w:rPr>
        <w:t xml:space="preserve"> </w:t>
      </w:r>
      <w:r w:rsidRPr="0066250F">
        <w:rPr>
          <w:rStyle w:val="Domylnaczcionkaakapitu1"/>
          <w:rFonts w:ascii="Arial" w:hAnsi="Arial" w:cs="Arial"/>
        </w:rPr>
        <w:t>ucznia</w:t>
      </w:r>
      <w:r w:rsidRPr="0066250F">
        <w:rPr>
          <w:rStyle w:val="Domylnaczcionkaakapitu1"/>
          <w:rFonts w:ascii="Arial" w:eastAsia="Arial" w:hAnsi="Arial" w:cs="Arial"/>
        </w:rPr>
        <w:t xml:space="preserve"> </w:t>
      </w:r>
      <w:r w:rsidRPr="0066250F">
        <w:rPr>
          <w:rStyle w:val="Domylnaczcionkaakapitu1"/>
          <w:rFonts w:ascii="Arial" w:hAnsi="Arial" w:cs="Arial"/>
        </w:rPr>
        <w:t>polega</w:t>
      </w:r>
      <w:r w:rsidRPr="0066250F">
        <w:rPr>
          <w:rStyle w:val="Domylnaczcionkaakapitu1"/>
          <w:rFonts w:ascii="Arial" w:eastAsia="Arial" w:hAnsi="Arial" w:cs="Arial"/>
        </w:rPr>
        <w:t xml:space="preserve"> </w:t>
      </w:r>
      <w:r w:rsidRPr="0066250F">
        <w:rPr>
          <w:rStyle w:val="Domylnaczcionkaakapitu1"/>
          <w:rFonts w:ascii="Arial" w:hAnsi="Arial" w:cs="Arial"/>
        </w:rPr>
        <w:t>na</w:t>
      </w:r>
      <w:r w:rsidRPr="0066250F">
        <w:rPr>
          <w:rStyle w:val="Domylnaczcionkaakapitu1"/>
          <w:rFonts w:ascii="Arial" w:eastAsia="Arial" w:hAnsi="Arial" w:cs="Arial"/>
        </w:rPr>
        <w:t xml:space="preserve"> </w:t>
      </w:r>
      <w:r w:rsidRPr="0066250F">
        <w:rPr>
          <w:rStyle w:val="Domylnaczcionkaakapitu1"/>
          <w:rFonts w:ascii="Arial" w:hAnsi="Arial" w:cs="Arial"/>
        </w:rPr>
        <w:t>rozpoznawaniu</w:t>
      </w:r>
      <w:r w:rsidRPr="0066250F">
        <w:rPr>
          <w:rStyle w:val="Domylnaczcionkaakapitu1"/>
          <w:rFonts w:ascii="Arial" w:eastAsia="Arial" w:hAnsi="Arial" w:cs="Arial"/>
        </w:rPr>
        <w:t xml:space="preserve"> </w:t>
      </w:r>
      <w:r w:rsidRPr="0066250F">
        <w:rPr>
          <w:rStyle w:val="Domylnaczcionkaakapitu1"/>
          <w:rFonts w:ascii="Arial" w:hAnsi="Arial" w:cs="Arial"/>
        </w:rPr>
        <w:t>przez</w:t>
      </w:r>
      <w:r w:rsidRPr="0066250F">
        <w:rPr>
          <w:rStyle w:val="Domylnaczcionkaakapitu1"/>
          <w:rFonts w:ascii="Arial" w:eastAsia="Arial" w:hAnsi="Arial" w:cs="Arial"/>
        </w:rPr>
        <w:t xml:space="preserve"> </w:t>
      </w:r>
      <w:r w:rsidRPr="0066250F">
        <w:rPr>
          <w:rStyle w:val="Domylnaczcionkaakapitu1"/>
          <w:rFonts w:ascii="Arial" w:hAnsi="Arial" w:cs="Arial"/>
        </w:rPr>
        <w:t>nauczycieli</w:t>
      </w:r>
      <w:r w:rsidRPr="0066250F">
        <w:rPr>
          <w:rStyle w:val="Domylnaczcionkaakapitu1"/>
          <w:rFonts w:ascii="Arial" w:eastAsia="Arial" w:hAnsi="Arial" w:cs="Arial"/>
        </w:rPr>
        <w:t xml:space="preserve"> </w:t>
      </w:r>
      <w:r w:rsidRPr="0066250F">
        <w:rPr>
          <w:rStyle w:val="Domylnaczcionkaakapitu1"/>
          <w:rFonts w:ascii="Arial" w:hAnsi="Arial" w:cs="Arial"/>
        </w:rPr>
        <w:t>poziomu</w:t>
      </w:r>
      <w:r w:rsidRPr="0066250F">
        <w:rPr>
          <w:rStyle w:val="Domylnaczcionkaakapitu1"/>
          <w:rFonts w:ascii="Arial" w:eastAsia="Arial" w:hAnsi="Arial" w:cs="Arial"/>
        </w:rPr>
        <w:t xml:space="preserve"> </w:t>
      </w:r>
      <w:r w:rsidRPr="0066250F">
        <w:rPr>
          <w:rStyle w:val="Domylnaczcionkaakapitu1"/>
          <w:rFonts w:ascii="Arial" w:hAnsi="Arial" w:cs="Arial"/>
        </w:rPr>
        <w:t>i postępów</w:t>
      </w:r>
      <w:r w:rsidRPr="0066250F">
        <w:rPr>
          <w:rStyle w:val="Domylnaczcionkaakapitu1"/>
          <w:rFonts w:ascii="Arial" w:eastAsia="Arial" w:hAnsi="Arial" w:cs="Arial"/>
        </w:rPr>
        <w:t xml:space="preserve"> </w:t>
      </w:r>
      <w:r w:rsidRPr="0066250F">
        <w:rPr>
          <w:rStyle w:val="Domylnaczcionkaakapitu1"/>
          <w:rFonts w:ascii="Arial" w:hAnsi="Arial" w:cs="Arial"/>
        </w:rPr>
        <w:t>w</w:t>
      </w:r>
      <w:r w:rsidRPr="0066250F">
        <w:rPr>
          <w:rStyle w:val="Domylnaczcionkaakapitu1"/>
          <w:rFonts w:ascii="Arial" w:eastAsia="Arial" w:hAnsi="Arial" w:cs="Arial"/>
        </w:rPr>
        <w:t xml:space="preserve"> </w:t>
      </w:r>
      <w:r w:rsidRPr="0066250F">
        <w:rPr>
          <w:rStyle w:val="Domylnaczcionkaakapitu1"/>
          <w:rFonts w:ascii="Arial" w:hAnsi="Arial" w:cs="Arial"/>
        </w:rPr>
        <w:t>opanowaniu</w:t>
      </w:r>
      <w:r w:rsidRPr="0066250F">
        <w:rPr>
          <w:rStyle w:val="Domylnaczcionkaakapitu1"/>
          <w:rFonts w:ascii="Arial" w:eastAsia="Arial" w:hAnsi="Arial" w:cs="Arial"/>
        </w:rPr>
        <w:t xml:space="preserve"> </w:t>
      </w:r>
      <w:r w:rsidRPr="0066250F">
        <w:rPr>
          <w:rStyle w:val="Domylnaczcionkaakapitu1"/>
          <w:rFonts w:ascii="Arial" w:hAnsi="Arial" w:cs="Arial"/>
        </w:rPr>
        <w:t>przez</w:t>
      </w:r>
      <w:r w:rsidRPr="0066250F">
        <w:rPr>
          <w:rStyle w:val="Domylnaczcionkaakapitu1"/>
          <w:rFonts w:ascii="Arial" w:eastAsia="Arial" w:hAnsi="Arial" w:cs="Arial"/>
        </w:rPr>
        <w:t xml:space="preserve"> </w:t>
      </w:r>
      <w:r w:rsidRPr="0066250F">
        <w:rPr>
          <w:rStyle w:val="Domylnaczcionkaakapitu1"/>
          <w:rFonts w:ascii="Arial" w:hAnsi="Arial" w:cs="Arial"/>
        </w:rPr>
        <w:t>ucznia</w:t>
      </w:r>
      <w:r w:rsidRPr="0066250F">
        <w:rPr>
          <w:rStyle w:val="Domylnaczcionkaakapitu1"/>
          <w:rFonts w:ascii="Arial" w:eastAsia="Arial" w:hAnsi="Arial" w:cs="Arial"/>
        </w:rPr>
        <w:t xml:space="preserve"> </w:t>
      </w:r>
      <w:r w:rsidRPr="0066250F">
        <w:rPr>
          <w:rStyle w:val="Domylnaczcionkaakapitu1"/>
          <w:rFonts w:ascii="Arial" w:hAnsi="Arial" w:cs="Arial"/>
        </w:rPr>
        <w:t>wiadomości</w:t>
      </w:r>
      <w:r w:rsidRPr="0066250F">
        <w:rPr>
          <w:rStyle w:val="Domylnaczcionkaakapitu1"/>
          <w:rFonts w:ascii="Arial" w:eastAsia="Arial" w:hAnsi="Arial" w:cs="Arial"/>
        </w:rPr>
        <w:t xml:space="preserve"> </w:t>
      </w:r>
      <w:r w:rsidRPr="0066250F">
        <w:rPr>
          <w:rStyle w:val="Domylnaczcionkaakapitu1"/>
          <w:rFonts w:ascii="Arial" w:hAnsi="Arial" w:cs="Arial"/>
        </w:rPr>
        <w:t>i</w:t>
      </w:r>
      <w:r w:rsidRPr="0066250F">
        <w:rPr>
          <w:rStyle w:val="Domylnaczcionkaakapitu1"/>
          <w:rFonts w:ascii="Arial" w:eastAsia="Arial" w:hAnsi="Arial" w:cs="Arial"/>
        </w:rPr>
        <w:t xml:space="preserve"> </w:t>
      </w:r>
      <w:r w:rsidRPr="0066250F">
        <w:rPr>
          <w:rStyle w:val="Domylnaczcionkaakapitu1"/>
          <w:rFonts w:ascii="Arial" w:hAnsi="Arial" w:cs="Arial"/>
        </w:rPr>
        <w:t>umiejętności</w:t>
      </w:r>
      <w:r w:rsidRPr="0066250F">
        <w:rPr>
          <w:rStyle w:val="Domylnaczcionkaakapitu1"/>
          <w:rFonts w:ascii="Arial" w:eastAsia="Arial" w:hAnsi="Arial" w:cs="Arial"/>
        </w:rPr>
        <w:t xml:space="preserve"> </w:t>
      </w:r>
      <w:r w:rsidRPr="0066250F">
        <w:rPr>
          <w:rStyle w:val="Domylnaczcionkaakapitu1"/>
          <w:rFonts w:ascii="Arial" w:hAnsi="Arial" w:cs="Arial"/>
        </w:rPr>
        <w:t>w</w:t>
      </w:r>
      <w:r w:rsidRPr="0066250F">
        <w:rPr>
          <w:rStyle w:val="Domylnaczcionkaakapitu1"/>
          <w:rFonts w:ascii="Arial" w:eastAsia="Arial" w:hAnsi="Arial" w:cs="Arial"/>
        </w:rPr>
        <w:t xml:space="preserve"> </w:t>
      </w:r>
      <w:r w:rsidRPr="0066250F">
        <w:rPr>
          <w:rStyle w:val="Domylnaczcionkaakapitu1"/>
          <w:rFonts w:ascii="Arial" w:hAnsi="Arial" w:cs="Arial"/>
        </w:rPr>
        <w:t>stosunku</w:t>
      </w:r>
      <w:r w:rsidRPr="0066250F">
        <w:rPr>
          <w:rStyle w:val="Domylnaczcionkaakapitu1"/>
          <w:rFonts w:ascii="Arial" w:eastAsia="Arial" w:hAnsi="Arial" w:cs="Arial"/>
        </w:rPr>
        <w:t xml:space="preserve"> </w:t>
      </w:r>
      <w:r w:rsidR="0066250F" w:rsidRPr="0066250F">
        <w:rPr>
          <w:rStyle w:val="Domylnaczcionkaakapitu1"/>
          <w:rFonts w:ascii="Arial" w:hAnsi="Arial" w:cs="Arial"/>
        </w:rPr>
        <w:t xml:space="preserve">do </w:t>
      </w:r>
      <w:r w:rsidRPr="0066250F">
        <w:rPr>
          <w:rStyle w:val="Domylnaczcionkaakapitu1"/>
          <w:rFonts w:ascii="Arial" w:eastAsia="Arial" w:hAnsi="Arial" w:cs="Arial"/>
        </w:rPr>
        <w:t>określonych w postawie programowej kształcenia ogólnego lub wymagań edukacyjnych wynikających z realizowanych w szkole programów nauczania</w:t>
      </w:r>
    </w:p>
    <w:p w:rsidR="005C1EE6" w:rsidRPr="0066250F" w:rsidRDefault="005C1EE6" w:rsidP="0064600A">
      <w:pPr>
        <w:pStyle w:val="Akapitzlist"/>
        <w:numPr>
          <w:ilvl w:val="3"/>
          <w:numId w:val="17"/>
        </w:numPr>
        <w:shd w:val="clear" w:color="auto" w:fill="FFFFFF"/>
        <w:tabs>
          <w:tab w:val="left" w:pos="568"/>
          <w:tab w:val="left" w:pos="708"/>
        </w:tabs>
        <w:jc w:val="both"/>
        <w:rPr>
          <w:rStyle w:val="Domylnaczcionkaakapitu1"/>
          <w:rFonts w:ascii="Arial" w:hAnsi="Arial" w:cs="Arial"/>
        </w:rPr>
      </w:pPr>
      <w:r w:rsidRPr="0066250F">
        <w:rPr>
          <w:rStyle w:val="Domylnaczcionkaakapitu1"/>
          <w:rFonts w:ascii="Arial" w:hAnsi="Arial" w:cs="Arial"/>
        </w:rPr>
        <w:t>Ocenia</w:t>
      </w:r>
      <w:r w:rsidRPr="0066250F">
        <w:rPr>
          <w:rStyle w:val="Domylnaczcionkaakapitu1"/>
          <w:rFonts w:ascii="Arial" w:eastAsia="Arial" w:hAnsi="Arial" w:cs="Arial"/>
        </w:rPr>
        <w:t xml:space="preserve"> </w:t>
      </w:r>
      <w:r w:rsidRPr="0066250F">
        <w:rPr>
          <w:rStyle w:val="Domylnaczcionkaakapitu1"/>
          <w:rFonts w:ascii="Arial" w:hAnsi="Arial" w:cs="Arial"/>
        </w:rPr>
        <w:t>się</w:t>
      </w:r>
      <w:r w:rsidRPr="0066250F">
        <w:rPr>
          <w:rStyle w:val="Domylnaczcionkaakapitu1"/>
          <w:rFonts w:ascii="Arial" w:eastAsia="Arial" w:hAnsi="Arial" w:cs="Arial"/>
        </w:rPr>
        <w:t xml:space="preserve"> </w:t>
      </w:r>
      <w:r w:rsidRPr="0066250F">
        <w:rPr>
          <w:rStyle w:val="Domylnaczcionkaakapitu1"/>
          <w:rFonts w:ascii="Arial" w:hAnsi="Arial" w:cs="Arial"/>
        </w:rPr>
        <w:t>również</w:t>
      </w:r>
      <w:r w:rsidRPr="0066250F">
        <w:rPr>
          <w:rStyle w:val="Domylnaczcionkaakapitu1"/>
          <w:rFonts w:ascii="Arial" w:eastAsia="Arial" w:hAnsi="Arial" w:cs="Arial"/>
        </w:rPr>
        <w:t xml:space="preserve"> </w:t>
      </w:r>
      <w:r w:rsidRPr="0066250F">
        <w:rPr>
          <w:rStyle w:val="Domylnaczcionkaakapitu1"/>
          <w:rFonts w:ascii="Arial" w:hAnsi="Arial" w:cs="Arial"/>
        </w:rPr>
        <w:t>aktywność</w:t>
      </w:r>
      <w:r w:rsidRPr="0066250F">
        <w:rPr>
          <w:rStyle w:val="Domylnaczcionkaakapitu1"/>
          <w:rFonts w:ascii="Arial" w:eastAsia="Arial" w:hAnsi="Arial" w:cs="Arial"/>
        </w:rPr>
        <w:t xml:space="preserve"> </w:t>
      </w:r>
      <w:r w:rsidRPr="0066250F">
        <w:rPr>
          <w:rStyle w:val="Domylnaczcionkaakapitu1"/>
          <w:rFonts w:ascii="Arial" w:hAnsi="Arial" w:cs="Arial"/>
        </w:rPr>
        <w:t>ucznia</w:t>
      </w:r>
      <w:r w:rsidRPr="0066250F">
        <w:rPr>
          <w:rStyle w:val="Domylnaczcionkaakapitu1"/>
          <w:rFonts w:ascii="Arial" w:eastAsia="Arial" w:hAnsi="Arial" w:cs="Arial"/>
        </w:rPr>
        <w:t xml:space="preserve"> </w:t>
      </w:r>
      <w:r w:rsidRPr="0066250F">
        <w:rPr>
          <w:rStyle w:val="Domylnaczcionkaakapitu1"/>
          <w:rFonts w:ascii="Arial" w:hAnsi="Arial" w:cs="Arial"/>
        </w:rPr>
        <w:t>na</w:t>
      </w:r>
      <w:r w:rsidRPr="0066250F">
        <w:rPr>
          <w:rStyle w:val="Domylnaczcionkaakapitu1"/>
          <w:rFonts w:ascii="Arial" w:eastAsia="Arial" w:hAnsi="Arial" w:cs="Arial"/>
        </w:rPr>
        <w:t xml:space="preserve"> </w:t>
      </w:r>
      <w:r w:rsidRPr="0066250F">
        <w:rPr>
          <w:rStyle w:val="Domylnaczcionkaakapitu1"/>
          <w:rFonts w:ascii="Arial" w:hAnsi="Arial" w:cs="Arial"/>
        </w:rPr>
        <w:t>zajęciach</w:t>
      </w:r>
      <w:r w:rsidRPr="0066250F">
        <w:rPr>
          <w:rStyle w:val="Domylnaczcionkaakapitu1"/>
          <w:rFonts w:ascii="Arial" w:eastAsia="Arial" w:hAnsi="Arial" w:cs="Arial"/>
        </w:rPr>
        <w:t xml:space="preserve"> </w:t>
      </w:r>
      <w:r w:rsidRPr="0066250F">
        <w:rPr>
          <w:rStyle w:val="Domylnaczcionkaakapitu1"/>
          <w:rFonts w:ascii="Arial" w:hAnsi="Arial" w:cs="Arial"/>
        </w:rPr>
        <w:t>oraz</w:t>
      </w:r>
      <w:r w:rsidRPr="0066250F">
        <w:rPr>
          <w:rStyle w:val="Domylnaczcionkaakapitu1"/>
          <w:rFonts w:ascii="Arial" w:eastAsia="Arial" w:hAnsi="Arial" w:cs="Arial"/>
        </w:rPr>
        <w:t xml:space="preserve"> </w:t>
      </w:r>
      <w:r w:rsidRPr="0066250F">
        <w:rPr>
          <w:rStyle w:val="Domylnaczcionkaakapitu1"/>
          <w:rFonts w:ascii="Arial" w:hAnsi="Arial" w:cs="Arial"/>
        </w:rPr>
        <w:t>przygotowanie</w:t>
      </w:r>
      <w:r w:rsidRPr="0066250F">
        <w:rPr>
          <w:rStyle w:val="Domylnaczcionkaakapitu1"/>
          <w:rFonts w:ascii="Arial" w:eastAsia="Arial" w:hAnsi="Arial" w:cs="Arial"/>
        </w:rPr>
        <w:t xml:space="preserve"> </w:t>
      </w:r>
      <w:r w:rsidRPr="0066250F">
        <w:rPr>
          <w:rStyle w:val="Domylnaczcionkaakapitu1"/>
          <w:rFonts w:ascii="Arial" w:hAnsi="Arial" w:cs="Arial"/>
        </w:rPr>
        <w:t>do</w:t>
      </w:r>
      <w:r w:rsidRPr="0066250F">
        <w:rPr>
          <w:rStyle w:val="Domylnaczcionkaakapitu1"/>
          <w:rFonts w:ascii="Arial" w:eastAsia="Arial" w:hAnsi="Arial" w:cs="Arial"/>
        </w:rPr>
        <w:t xml:space="preserve"> </w:t>
      </w:r>
      <w:r w:rsidRPr="0066250F">
        <w:rPr>
          <w:rStyle w:val="Domylnaczcionkaakapitu1"/>
          <w:rFonts w:ascii="Arial" w:hAnsi="Arial" w:cs="Arial"/>
        </w:rPr>
        <w:t>zajęć.</w:t>
      </w:r>
    </w:p>
    <w:p w:rsidR="005C1EE6" w:rsidRPr="0066250F" w:rsidRDefault="005C1EE6" w:rsidP="0064600A">
      <w:pPr>
        <w:pStyle w:val="Akapitzlist"/>
        <w:numPr>
          <w:ilvl w:val="3"/>
          <w:numId w:val="17"/>
        </w:numPr>
        <w:shd w:val="clear" w:color="auto" w:fill="FFFFFF"/>
        <w:tabs>
          <w:tab w:val="left" w:pos="708"/>
          <w:tab w:val="left" w:pos="1342"/>
        </w:tabs>
        <w:jc w:val="both"/>
        <w:rPr>
          <w:rStyle w:val="Domylnaczcionkaakapitu1"/>
          <w:rFonts w:ascii="Arial" w:hAnsi="Arial" w:cs="Arial"/>
        </w:rPr>
      </w:pPr>
      <w:r w:rsidRPr="0066250F">
        <w:rPr>
          <w:rStyle w:val="Domylnaczcionkaakapitu1"/>
          <w:rFonts w:ascii="Arial" w:hAnsi="Arial" w:cs="Arial"/>
        </w:rPr>
        <w:t>Ocenianie</w:t>
      </w:r>
      <w:r w:rsidRPr="0066250F">
        <w:rPr>
          <w:rStyle w:val="Domylnaczcionkaakapitu1"/>
          <w:rFonts w:ascii="Arial" w:eastAsia="Arial" w:hAnsi="Arial" w:cs="Arial"/>
        </w:rPr>
        <w:t xml:space="preserve"> </w:t>
      </w:r>
      <w:r w:rsidRPr="0066250F">
        <w:rPr>
          <w:rStyle w:val="Domylnaczcionkaakapitu1"/>
          <w:rFonts w:ascii="Arial" w:hAnsi="Arial" w:cs="Arial"/>
        </w:rPr>
        <w:t>zachowania</w:t>
      </w:r>
      <w:r w:rsidRPr="0066250F">
        <w:rPr>
          <w:rStyle w:val="Domylnaczcionkaakapitu1"/>
          <w:rFonts w:ascii="Arial" w:eastAsia="Arial" w:hAnsi="Arial" w:cs="Arial"/>
        </w:rPr>
        <w:t xml:space="preserve"> </w:t>
      </w:r>
      <w:r w:rsidRPr="0066250F">
        <w:rPr>
          <w:rStyle w:val="Domylnaczcionkaakapitu1"/>
          <w:rFonts w:ascii="Arial" w:hAnsi="Arial" w:cs="Arial"/>
        </w:rPr>
        <w:t>ucznia</w:t>
      </w:r>
      <w:r w:rsidRPr="0066250F">
        <w:rPr>
          <w:rStyle w:val="Domylnaczcionkaakapitu1"/>
          <w:rFonts w:ascii="Arial" w:eastAsia="Arial" w:hAnsi="Arial" w:cs="Arial"/>
        </w:rPr>
        <w:t xml:space="preserve"> </w:t>
      </w:r>
      <w:r w:rsidRPr="0066250F">
        <w:rPr>
          <w:rStyle w:val="Domylnaczcionkaakapitu1"/>
          <w:rFonts w:ascii="Arial" w:hAnsi="Arial" w:cs="Arial"/>
        </w:rPr>
        <w:t>polega</w:t>
      </w:r>
      <w:r w:rsidRPr="0066250F">
        <w:rPr>
          <w:rStyle w:val="Domylnaczcionkaakapitu1"/>
          <w:rFonts w:ascii="Arial" w:eastAsia="Arial" w:hAnsi="Arial" w:cs="Arial"/>
        </w:rPr>
        <w:t xml:space="preserve"> </w:t>
      </w:r>
      <w:r w:rsidRPr="0066250F">
        <w:rPr>
          <w:rStyle w:val="Domylnaczcionkaakapitu1"/>
          <w:rFonts w:ascii="Arial" w:hAnsi="Arial" w:cs="Arial"/>
        </w:rPr>
        <w:t>na</w:t>
      </w:r>
      <w:r w:rsidRPr="0066250F">
        <w:rPr>
          <w:rStyle w:val="Domylnaczcionkaakapitu1"/>
          <w:rFonts w:ascii="Arial" w:eastAsia="Arial" w:hAnsi="Arial" w:cs="Arial"/>
        </w:rPr>
        <w:t xml:space="preserve"> </w:t>
      </w:r>
      <w:r w:rsidRPr="0066250F">
        <w:rPr>
          <w:rStyle w:val="Domylnaczcionkaakapitu1"/>
          <w:rFonts w:ascii="Arial" w:hAnsi="Arial" w:cs="Arial"/>
        </w:rPr>
        <w:t>rozpoznawaniu</w:t>
      </w:r>
      <w:r w:rsidRPr="0066250F">
        <w:rPr>
          <w:rStyle w:val="Domylnaczcionkaakapitu1"/>
          <w:rFonts w:ascii="Arial" w:eastAsia="Arial" w:hAnsi="Arial" w:cs="Arial"/>
        </w:rPr>
        <w:t xml:space="preserve"> </w:t>
      </w:r>
      <w:r w:rsidRPr="0066250F">
        <w:rPr>
          <w:rStyle w:val="Domylnaczcionkaakapitu1"/>
          <w:rFonts w:ascii="Arial" w:hAnsi="Arial" w:cs="Arial"/>
        </w:rPr>
        <w:t>przez</w:t>
      </w:r>
      <w:r w:rsidRPr="0066250F">
        <w:rPr>
          <w:rStyle w:val="Domylnaczcionkaakapitu1"/>
          <w:rFonts w:ascii="Arial" w:eastAsia="Arial" w:hAnsi="Arial" w:cs="Arial"/>
        </w:rPr>
        <w:t xml:space="preserve"> </w:t>
      </w:r>
      <w:r w:rsidRPr="0066250F">
        <w:rPr>
          <w:rStyle w:val="Domylnaczcionkaakapitu1"/>
          <w:rFonts w:ascii="Arial" w:hAnsi="Arial" w:cs="Arial"/>
        </w:rPr>
        <w:t>wychowawcę</w:t>
      </w:r>
      <w:r w:rsidRPr="0066250F">
        <w:rPr>
          <w:rStyle w:val="Domylnaczcionkaakapitu1"/>
          <w:rFonts w:ascii="Arial" w:eastAsia="Arial" w:hAnsi="Arial" w:cs="Arial"/>
        </w:rPr>
        <w:t xml:space="preserve"> </w:t>
      </w:r>
      <w:r w:rsidRPr="0066250F">
        <w:rPr>
          <w:rStyle w:val="Domylnaczcionkaakapitu1"/>
          <w:rFonts w:ascii="Arial" w:hAnsi="Arial" w:cs="Arial"/>
        </w:rPr>
        <w:t>oddziału,</w:t>
      </w:r>
      <w:r w:rsidRPr="0066250F">
        <w:rPr>
          <w:rStyle w:val="Domylnaczcionkaakapitu1"/>
          <w:rFonts w:ascii="Arial" w:eastAsia="Arial" w:hAnsi="Arial" w:cs="Arial"/>
        </w:rPr>
        <w:t xml:space="preserve"> </w:t>
      </w:r>
      <w:r w:rsidRPr="0066250F">
        <w:rPr>
          <w:rStyle w:val="Domylnaczcionkaakapitu1"/>
          <w:rFonts w:ascii="Arial" w:hAnsi="Arial" w:cs="Arial"/>
        </w:rPr>
        <w:t>nauczycieli</w:t>
      </w:r>
      <w:r w:rsidRPr="0066250F">
        <w:rPr>
          <w:rStyle w:val="Domylnaczcionkaakapitu1"/>
          <w:rFonts w:ascii="Arial" w:eastAsia="Arial" w:hAnsi="Arial" w:cs="Arial"/>
        </w:rPr>
        <w:t xml:space="preserve"> </w:t>
      </w:r>
      <w:r w:rsidRPr="0066250F">
        <w:rPr>
          <w:rStyle w:val="Domylnaczcionkaakapitu1"/>
          <w:rFonts w:ascii="Arial" w:hAnsi="Arial" w:cs="Arial"/>
        </w:rPr>
        <w:t>oraz</w:t>
      </w:r>
      <w:r w:rsidRPr="0066250F">
        <w:rPr>
          <w:rStyle w:val="Domylnaczcionkaakapitu1"/>
          <w:rFonts w:ascii="Arial" w:eastAsia="Arial" w:hAnsi="Arial" w:cs="Arial"/>
        </w:rPr>
        <w:t xml:space="preserve"> </w:t>
      </w:r>
      <w:r w:rsidRPr="0066250F">
        <w:rPr>
          <w:rStyle w:val="Domylnaczcionkaakapitu1"/>
          <w:rFonts w:ascii="Arial" w:hAnsi="Arial" w:cs="Arial"/>
        </w:rPr>
        <w:t>uczniów</w:t>
      </w:r>
      <w:r w:rsidRPr="0066250F">
        <w:rPr>
          <w:rStyle w:val="Domylnaczcionkaakapitu1"/>
          <w:rFonts w:ascii="Arial" w:eastAsia="Arial" w:hAnsi="Arial" w:cs="Arial"/>
        </w:rPr>
        <w:t xml:space="preserve"> danego oddziału klasy </w:t>
      </w:r>
      <w:r w:rsidRPr="0066250F">
        <w:rPr>
          <w:rStyle w:val="Domylnaczcionkaakapitu1"/>
          <w:rFonts w:ascii="Arial" w:hAnsi="Arial" w:cs="Arial"/>
        </w:rPr>
        <w:t>stopnia</w:t>
      </w:r>
      <w:r w:rsidRPr="0066250F">
        <w:rPr>
          <w:rStyle w:val="Domylnaczcionkaakapitu1"/>
          <w:rFonts w:ascii="Arial" w:eastAsia="Arial" w:hAnsi="Arial" w:cs="Arial"/>
        </w:rPr>
        <w:t xml:space="preserve"> </w:t>
      </w:r>
      <w:r w:rsidRPr="0066250F">
        <w:rPr>
          <w:rStyle w:val="Domylnaczcionkaakapitu1"/>
          <w:rFonts w:ascii="Arial" w:hAnsi="Arial" w:cs="Arial"/>
        </w:rPr>
        <w:t>respektowania</w:t>
      </w:r>
      <w:r w:rsidRPr="0066250F">
        <w:rPr>
          <w:rStyle w:val="Domylnaczcionkaakapitu1"/>
          <w:rFonts w:ascii="Arial" w:eastAsia="Arial" w:hAnsi="Arial" w:cs="Arial"/>
        </w:rPr>
        <w:t xml:space="preserve"> </w:t>
      </w:r>
      <w:r w:rsidRPr="0066250F">
        <w:rPr>
          <w:rStyle w:val="Domylnaczcionkaakapitu1"/>
          <w:rFonts w:ascii="Arial" w:hAnsi="Arial" w:cs="Arial"/>
        </w:rPr>
        <w:t>przez</w:t>
      </w:r>
      <w:r w:rsidRPr="0066250F">
        <w:rPr>
          <w:rStyle w:val="Domylnaczcionkaakapitu1"/>
          <w:rFonts w:ascii="Arial" w:eastAsia="Arial" w:hAnsi="Arial" w:cs="Arial"/>
        </w:rPr>
        <w:t xml:space="preserve"> </w:t>
      </w:r>
      <w:r w:rsidRPr="0066250F">
        <w:rPr>
          <w:rStyle w:val="Domylnaczcionkaakapitu1"/>
          <w:rFonts w:ascii="Arial" w:hAnsi="Arial" w:cs="Arial"/>
        </w:rPr>
        <w:t>ucznia</w:t>
      </w:r>
      <w:r w:rsidRPr="0066250F">
        <w:rPr>
          <w:rStyle w:val="Domylnaczcionkaakapitu1"/>
          <w:rFonts w:ascii="Arial" w:eastAsia="Arial" w:hAnsi="Arial" w:cs="Arial"/>
        </w:rPr>
        <w:t xml:space="preserve"> </w:t>
      </w:r>
      <w:r w:rsidRPr="0066250F">
        <w:rPr>
          <w:rStyle w:val="Domylnaczcionkaakapitu1"/>
          <w:rFonts w:ascii="Arial" w:hAnsi="Arial" w:cs="Arial"/>
        </w:rPr>
        <w:t>zasad</w:t>
      </w:r>
      <w:r w:rsidRPr="0066250F">
        <w:rPr>
          <w:rStyle w:val="Domylnaczcionkaakapitu1"/>
          <w:rFonts w:ascii="Arial" w:eastAsia="Arial" w:hAnsi="Arial" w:cs="Arial"/>
        </w:rPr>
        <w:t xml:space="preserve"> </w:t>
      </w:r>
      <w:r w:rsidRPr="0066250F">
        <w:rPr>
          <w:rStyle w:val="Domylnaczcionkaakapitu1"/>
          <w:rFonts w:ascii="Arial" w:hAnsi="Arial" w:cs="Arial"/>
        </w:rPr>
        <w:t>współżycia</w:t>
      </w:r>
      <w:r w:rsidRPr="0066250F">
        <w:rPr>
          <w:rStyle w:val="Domylnaczcionkaakapitu1"/>
          <w:rFonts w:ascii="Arial" w:eastAsia="Arial" w:hAnsi="Arial" w:cs="Arial"/>
        </w:rPr>
        <w:t xml:space="preserve"> </w:t>
      </w:r>
      <w:r w:rsidRPr="0066250F">
        <w:rPr>
          <w:rStyle w:val="Domylnaczcionkaakapitu1"/>
          <w:rFonts w:ascii="Arial" w:hAnsi="Arial" w:cs="Arial"/>
        </w:rPr>
        <w:t>społecznego</w:t>
      </w:r>
      <w:r w:rsidRPr="0066250F">
        <w:rPr>
          <w:rStyle w:val="Domylnaczcionkaakapitu1"/>
          <w:rFonts w:ascii="Arial" w:eastAsia="Arial" w:hAnsi="Arial" w:cs="Arial"/>
        </w:rPr>
        <w:t xml:space="preserve"> </w:t>
      </w:r>
      <w:r w:rsidRPr="0066250F">
        <w:rPr>
          <w:rStyle w:val="Domylnaczcionkaakapitu1"/>
          <w:rFonts w:ascii="Arial" w:hAnsi="Arial" w:cs="Arial"/>
        </w:rPr>
        <w:t>i norm</w:t>
      </w:r>
      <w:r w:rsidRPr="0066250F">
        <w:rPr>
          <w:rStyle w:val="Domylnaczcionkaakapitu1"/>
          <w:rFonts w:ascii="Arial" w:eastAsia="Arial" w:hAnsi="Arial" w:cs="Arial"/>
        </w:rPr>
        <w:t xml:space="preserve"> </w:t>
      </w:r>
      <w:r w:rsidRPr="0066250F">
        <w:rPr>
          <w:rStyle w:val="Domylnaczcionkaakapitu1"/>
          <w:rFonts w:ascii="Arial" w:hAnsi="Arial" w:cs="Arial"/>
        </w:rPr>
        <w:t>etycznych</w:t>
      </w:r>
      <w:r w:rsidRPr="0066250F">
        <w:rPr>
          <w:rStyle w:val="Domylnaczcionkaakapitu1"/>
          <w:rFonts w:ascii="Arial" w:eastAsia="Arial" w:hAnsi="Arial" w:cs="Arial"/>
        </w:rPr>
        <w:t xml:space="preserve"> </w:t>
      </w:r>
      <w:r w:rsidRPr="0066250F">
        <w:rPr>
          <w:rStyle w:val="Domylnaczcionkaakapitu1"/>
          <w:rFonts w:ascii="Arial" w:hAnsi="Arial" w:cs="Arial"/>
        </w:rPr>
        <w:t>oraz</w:t>
      </w:r>
      <w:r w:rsidRPr="0066250F">
        <w:rPr>
          <w:rStyle w:val="Domylnaczcionkaakapitu1"/>
          <w:rFonts w:ascii="Arial" w:eastAsia="Arial" w:hAnsi="Arial" w:cs="Arial"/>
        </w:rPr>
        <w:t xml:space="preserve"> </w:t>
      </w:r>
      <w:r w:rsidRPr="0066250F">
        <w:rPr>
          <w:rStyle w:val="Domylnaczcionkaakapitu1"/>
          <w:rFonts w:ascii="Arial" w:hAnsi="Arial" w:cs="Arial"/>
        </w:rPr>
        <w:t>obowiązków</w:t>
      </w:r>
      <w:r w:rsidRPr="0066250F">
        <w:rPr>
          <w:rStyle w:val="Domylnaczcionkaakapitu1"/>
          <w:rFonts w:ascii="Arial" w:eastAsia="Arial" w:hAnsi="Arial" w:cs="Arial"/>
        </w:rPr>
        <w:t xml:space="preserve"> </w:t>
      </w:r>
      <w:r w:rsidRPr="0066250F">
        <w:rPr>
          <w:rStyle w:val="Domylnaczcionkaakapitu1"/>
          <w:rFonts w:ascii="Arial" w:hAnsi="Arial" w:cs="Arial"/>
        </w:rPr>
        <w:t>określonych</w:t>
      </w:r>
      <w:r w:rsidRPr="0066250F">
        <w:rPr>
          <w:rStyle w:val="Domylnaczcionkaakapitu1"/>
          <w:rFonts w:ascii="Arial" w:eastAsia="Arial" w:hAnsi="Arial" w:cs="Arial"/>
        </w:rPr>
        <w:t xml:space="preserve"> </w:t>
      </w:r>
      <w:r w:rsidR="00C53366">
        <w:rPr>
          <w:rStyle w:val="Domylnaczcionkaakapitu1"/>
          <w:rFonts w:ascii="Arial" w:eastAsia="Arial" w:hAnsi="Arial" w:cs="Arial"/>
        </w:rPr>
        <w:br/>
      </w:r>
      <w:r w:rsidRPr="0066250F">
        <w:rPr>
          <w:rStyle w:val="Domylnaczcionkaakapitu1"/>
          <w:rFonts w:ascii="Arial" w:hAnsi="Arial" w:cs="Arial"/>
        </w:rPr>
        <w:t>w</w:t>
      </w:r>
      <w:r w:rsidRPr="0066250F">
        <w:rPr>
          <w:rStyle w:val="Domylnaczcionkaakapitu1"/>
          <w:rFonts w:ascii="Arial" w:eastAsia="Arial" w:hAnsi="Arial" w:cs="Arial"/>
        </w:rPr>
        <w:t xml:space="preserve"> </w:t>
      </w:r>
      <w:r w:rsidRPr="0066250F">
        <w:rPr>
          <w:rStyle w:val="Domylnaczcionkaakapitu1"/>
          <w:rFonts w:ascii="Arial" w:hAnsi="Arial" w:cs="Arial"/>
        </w:rPr>
        <w:t>statucie</w:t>
      </w:r>
      <w:r w:rsidRPr="0066250F">
        <w:rPr>
          <w:rStyle w:val="Domylnaczcionkaakapitu1"/>
          <w:rFonts w:ascii="Arial" w:eastAsia="Arial" w:hAnsi="Arial" w:cs="Arial"/>
        </w:rPr>
        <w:t xml:space="preserve"> </w:t>
      </w:r>
      <w:r w:rsidRPr="0066250F">
        <w:rPr>
          <w:rStyle w:val="Domylnaczcionkaakapitu1"/>
          <w:rFonts w:ascii="Arial" w:hAnsi="Arial" w:cs="Arial"/>
        </w:rPr>
        <w:t>szkoły.</w:t>
      </w:r>
    </w:p>
    <w:p w:rsidR="005C1EE6" w:rsidRPr="0066250F" w:rsidRDefault="005C1EE6" w:rsidP="0064600A">
      <w:pPr>
        <w:pStyle w:val="Akapitzlist"/>
        <w:numPr>
          <w:ilvl w:val="3"/>
          <w:numId w:val="17"/>
        </w:numPr>
        <w:shd w:val="clear" w:color="auto" w:fill="FFFFFF"/>
        <w:tabs>
          <w:tab w:val="clear" w:pos="340"/>
          <w:tab w:val="left" w:pos="346"/>
          <w:tab w:val="left" w:pos="708"/>
        </w:tabs>
        <w:jc w:val="both"/>
        <w:rPr>
          <w:rStyle w:val="Domylnaczcionkaakapitu1"/>
          <w:rFonts w:ascii="Arial" w:hAnsi="Arial" w:cs="Arial"/>
        </w:rPr>
      </w:pPr>
      <w:r w:rsidRPr="0066250F">
        <w:rPr>
          <w:rStyle w:val="Domylnaczcionkaakapitu1"/>
          <w:rFonts w:ascii="Arial" w:hAnsi="Arial" w:cs="Arial"/>
        </w:rPr>
        <w:t>Ocenianie</w:t>
      </w:r>
      <w:r w:rsidRPr="0066250F">
        <w:rPr>
          <w:rStyle w:val="Domylnaczcionkaakapitu1"/>
          <w:rFonts w:ascii="Arial" w:eastAsia="Arial" w:hAnsi="Arial" w:cs="Arial"/>
        </w:rPr>
        <w:t xml:space="preserve"> </w:t>
      </w:r>
      <w:r w:rsidRPr="0066250F">
        <w:rPr>
          <w:rStyle w:val="Domylnaczcionkaakapitu1"/>
          <w:rFonts w:ascii="Arial" w:hAnsi="Arial" w:cs="Arial"/>
        </w:rPr>
        <w:t>wewnątrzszkolne</w:t>
      </w:r>
      <w:r w:rsidRPr="0066250F">
        <w:rPr>
          <w:rStyle w:val="Domylnaczcionkaakapitu1"/>
          <w:rFonts w:ascii="Arial" w:eastAsia="Arial" w:hAnsi="Arial" w:cs="Arial"/>
        </w:rPr>
        <w:t xml:space="preserve"> </w:t>
      </w:r>
      <w:r w:rsidRPr="0066250F">
        <w:rPr>
          <w:rStyle w:val="Domylnaczcionkaakapitu1"/>
          <w:rFonts w:ascii="Arial" w:hAnsi="Arial" w:cs="Arial"/>
        </w:rPr>
        <w:t>obejmuje:</w:t>
      </w:r>
    </w:p>
    <w:p w:rsidR="005C1EE6" w:rsidRPr="0066250F" w:rsidRDefault="005C1EE6" w:rsidP="001D1696">
      <w:pPr>
        <w:pStyle w:val="Akapitzlist"/>
        <w:numPr>
          <w:ilvl w:val="0"/>
          <w:numId w:val="141"/>
        </w:numPr>
        <w:shd w:val="clear" w:color="auto" w:fill="FFFFFF"/>
        <w:tabs>
          <w:tab w:val="left" w:pos="345"/>
          <w:tab w:val="left" w:pos="1035"/>
        </w:tabs>
        <w:jc w:val="both"/>
        <w:rPr>
          <w:rStyle w:val="Domylnaczcionkaakapitu1"/>
          <w:rFonts w:ascii="Arial" w:hAnsi="Arial" w:cs="Arial"/>
        </w:rPr>
      </w:pPr>
      <w:r w:rsidRPr="0066250F">
        <w:rPr>
          <w:rStyle w:val="Domylnaczcionkaakapitu1"/>
          <w:rFonts w:ascii="Arial" w:hAnsi="Arial" w:cs="Arial"/>
        </w:rPr>
        <w:t>Formułowanie</w:t>
      </w:r>
      <w:r w:rsidRPr="0066250F">
        <w:rPr>
          <w:rStyle w:val="Domylnaczcionkaakapitu1"/>
          <w:rFonts w:ascii="Arial" w:eastAsia="Arial" w:hAnsi="Arial" w:cs="Arial"/>
        </w:rPr>
        <w:t xml:space="preserve"> </w:t>
      </w:r>
      <w:r w:rsidRPr="0066250F">
        <w:rPr>
          <w:rStyle w:val="Domylnaczcionkaakapitu1"/>
          <w:rFonts w:ascii="Arial" w:hAnsi="Arial" w:cs="Arial"/>
        </w:rPr>
        <w:t>przez</w:t>
      </w:r>
      <w:r w:rsidRPr="0066250F">
        <w:rPr>
          <w:rStyle w:val="Domylnaczcionkaakapitu1"/>
          <w:rFonts w:ascii="Arial" w:eastAsia="Arial" w:hAnsi="Arial" w:cs="Arial"/>
        </w:rPr>
        <w:t xml:space="preserve"> </w:t>
      </w:r>
      <w:r w:rsidRPr="0066250F">
        <w:rPr>
          <w:rStyle w:val="Domylnaczcionkaakapitu1"/>
          <w:rFonts w:ascii="Arial" w:hAnsi="Arial" w:cs="Arial"/>
        </w:rPr>
        <w:t>nauczycieli</w:t>
      </w:r>
      <w:r w:rsidRPr="0066250F">
        <w:rPr>
          <w:rStyle w:val="Domylnaczcionkaakapitu1"/>
          <w:rFonts w:ascii="Arial" w:eastAsia="Arial" w:hAnsi="Arial" w:cs="Arial"/>
        </w:rPr>
        <w:t xml:space="preserve"> </w:t>
      </w:r>
      <w:r w:rsidRPr="0066250F">
        <w:rPr>
          <w:rStyle w:val="Domylnaczcionkaakapitu1"/>
          <w:rFonts w:ascii="Arial" w:hAnsi="Arial" w:cs="Arial"/>
        </w:rPr>
        <w:t>wymagań</w:t>
      </w:r>
      <w:r w:rsidRPr="0066250F">
        <w:rPr>
          <w:rStyle w:val="Domylnaczcionkaakapitu1"/>
          <w:rFonts w:ascii="Arial" w:eastAsia="Arial" w:hAnsi="Arial" w:cs="Arial"/>
        </w:rPr>
        <w:t xml:space="preserve"> </w:t>
      </w:r>
      <w:r w:rsidRPr="0066250F">
        <w:rPr>
          <w:rStyle w:val="Domylnaczcionkaakapitu1"/>
          <w:rFonts w:ascii="Arial" w:hAnsi="Arial" w:cs="Arial"/>
        </w:rPr>
        <w:t>edukacyjnych</w:t>
      </w:r>
      <w:r w:rsidRPr="0066250F">
        <w:rPr>
          <w:rStyle w:val="Domylnaczcionkaakapitu1"/>
          <w:rFonts w:ascii="Arial" w:eastAsia="Arial" w:hAnsi="Arial" w:cs="Arial"/>
        </w:rPr>
        <w:t xml:space="preserve"> </w:t>
      </w:r>
      <w:r w:rsidRPr="0066250F">
        <w:rPr>
          <w:rStyle w:val="Domylnaczcionkaakapitu1"/>
          <w:rFonts w:ascii="Arial" w:hAnsi="Arial" w:cs="Arial"/>
        </w:rPr>
        <w:t>niezbędnych</w:t>
      </w:r>
      <w:r w:rsidRPr="0066250F">
        <w:rPr>
          <w:rStyle w:val="Domylnaczcionkaakapitu1"/>
          <w:rFonts w:ascii="Arial" w:eastAsia="Arial" w:hAnsi="Arial" w:cs="Arial"/>
        </w:rPr>
        <w:t xml:space="preserve"> </w:t>
      </w:r>
      <w:r w:rsidRPr="0066250F">
        <w:rPr>
          <w:rStyle w:val="Domylnaczcionkaakapitu1"/>
          <w:rFonts w:ascii="Arial" w:hAnsi="Arial" w:cs="Arial"/>
        </w:rPr>
        <w:t>do</w:t>
      </w:r>
      <w:r w:rsidRPr="0066250F">
        <w:rPr>
          <w:rStyle w:val="Domylnaczcionkaakapitu1"/>
          <w:rFonts w:ascii="Arial" w:eastAsia="Arial" w:hAnsi="Arial" w:cs="Arial"/>
        </w:rPr>
        <w:t xml:space="preserve"> </w:t>
      </w:r>
      <w:r w:rsidRPr="0066250F">
        <w:rPr>
          <w:rStyle w:val="Domylnaczcionkaakapitu1"/>
          <w:rFonts w:ascii="Arial" w:hAnsi="Arial" w:cs="Arial"/>
        </w:rPr>
        <w:t>otrzymania</w:t>
      </w:r>
      <w:r w:rsidRPr="0066250F">
        <w:rPr>
          <w:rStyle w:val="Domylnaczcionkaakapitu1"/>
          <w:rFonts w:ascii="Arial" w:eastAsia="Arial" w:hAnsi="Arial" w:cs="Arial"/>
        </w:rPr>
        <w:t xml:space="preserve"> </w:t>
      </w:r>
      <w:r w:rsidRPr="0066250F">
        <w:rPr>
          <w:rStyle w:val="Domylnaczcionkaakapitu1"/>
          <w:rFonts w:ascii="Arial" w:hAnsi="Arial" w:cs="Arial"/>
        </w:rPr>
        <w:t>przez</w:t>
      </w:r>
      <w:r w:rsidRPr="0066250F">
        <w:rPr>
          <w:rStyle w:val="Domylnaczcionkaakapitu1"/>
          <w:rFonts w:ascii="Arial" w:eastAsia="Arial" w:hAnsi="Arial" w:cs="Arial"/>
        </w:rPr>
        <w:t xml:space="preserve"> </w:t>
      </w:r>
      <w:r w:rsidRPr="0066250F">
        <w:rPr>
          <w:rStyle w:val="Domylnaczcionkaakapitu1"/>
          <w:rFonts w:ascii="Arial" w:hAnsi="Arial" w:cs="Arial"/>
        </w:rPr>
        <w:t>ucznia</w:t>
      </w:r>
      <w:r w:rsidRPr="0066250F">
        <w:rPr>
          <w:rStyle w:val="Domylnaczcionkaakapitu1"/>
          <w:rFonts w:ascii="Arial" w:eastAsia="Arial" w:hAnsi="Arial" w:cs="Arial"/>
        </w:rPr>
        <w:t xml:space="preserve"> </w:t>
      </w:r>
      <w:r w:rsidRPr="0066250F">
        <w:rPr>
          <w:rStyle w:val="Domylnaczcionkaakapitu1"/>
          <w:rFonts w:ascii="Arial" w:hAnsi="Arial" w:cs="Arial"/>
        </w:rPr>
        <w:t>poszczególnych</w:t>
      </w:r>
      <w:r w:rsidRPr="0066250F">
        <w:rPr>
          <w:rStyle w:val="Domylnaczcionkaakapitu1"/>
          <w:rFonts w:ascii="Arial" w:eastAsia="Arial" w:hAnsi="Arial" w:cs="Arial"/>
        </w:rPr>
        <w:t xml:space="preserve"> </w:t>
      </w:r>
      <w:r w:rsidRPr="0066250F">
        <w:rPr>
          <w:rStyle w:val="Domylnaczcionkaakapitu1"/>
          <w:rFonts w:ascii="Arial" w:hAnsi="Arial" w:cs="Arial"/>
        </w:rPr>
        <w:t>śródrocznych</w:t>
      </w:r>
      <w:r w:rsidR="00667824" w:rsidRPr="0066250F">
        <w:rPr>
          <w:rStyle w:val="Domylnaczcionkaakapitu1"/>
          <w:rFonts w:ascii="Arial" w:eastAsia="Arial" w:hAnsi="Arial" w:cs="Arial"/>
        </w:rPr>
        <w:t>,</w:t>
      </w:r>
      <w:r w:rsidRPr="0066250F">
        <w:rPr>
          <w:rStyle w:val="Domylnaczcionkaakapitu1"/>
          <w:rFonts w:ascii="Arial" w:eastAsia="Arial" w:hAnsi="Arial" w:cs="Arial"/>
        </w:rPr>
        <w:t xml:space="preserve"> </w:t>
      </w:r>
      <w:r w:rsidRPr="0066250F">
        <w:rPr>
          <w:rStyle w:val="Domylnaczcionkaakapitu1"/>
          <w:rFonts w:ascii="Arial" w:hAnsi="Arial" w:cs="Arial"/>
        </w:rPr>
        <w:t>rocznych</w:t>
      </w:r>
      <w:r w:rsidR="00667824" w:rsidRPr="0066250F">
        <w:rPr>
          <w:rStyle w:val="Domylnaczcionkaakapitu1"/>
          <w:rFonts w:ascii="Arial" w:hAnsi="Arial" w:cs="Arial"/>
        </w:rPr>
        <w:t xml:space="preserve"> i końcowych</w:t>
      </w:r>
      <w:r w:rsidRPr="0066250F">
        <w:rPr>
          <w:rStyle w:val="Domylnaczcionkaakapitu1"/>
          <w:rFonts w:ascii="Arial" w:eastAsia="Arial" w:hAnsi="Arial" w:cs="Arial"/>
        </w:rPr>
        <w:t xml:space="preserve"> </w:t>
      </w:r>
      <w:r w:rsidRPr="0066250F">
        <w:rPr>
          <w:rStyle w:val="Domylnaczcionkaakapitu1"/>
          <w:rFonts w:ascii="Arial" w:hAnsi="Arial" w:cs="Arial"/>
        </w:rPr>
        <w:t>ocen</w:t>
      </w:r>
      <w:r w:rsidRPr="0066250F">
        <w:rPr>
          <w:rStyle w:val="Domylnaczcionkaakapitu1"/>
          <w:rFonts w:ascii="Arial" w:eastAsia="Arial" w:hAnsi="Arial" w:cs="Arial"/>
        </w:rPr>
        <w:t xml:space="preserve"> </w:t>
      </w:r>
      <w:r w:rsidRPr="0066250F">
        <w:rPr>
          <w:rStyle w:val="Domylnaczcionkaakapitu1"/>
          <w:rFonts w:ascii="Arial" w:hAnsi="Arial" w:cs="Arial"/>
        </w:rPr>
        <w:t>klasyfikacyjnych</w:t>
      </w:r>
      <w:r w:rsidRPr="0066250F">
        <w:rPr>
          <w:rStyle w:val="Domylnaczcionkaakapitu1"/>
          <w:rFonts w:ascii="Arial" w:eastAsia="Arial" w:hAnsi="Arial" w:cs="Arial"/>
        </w:rPr>
        <w:t xml:space="preserve"> </w:t>
      </w:r>
      <w:r w:rsidRPr="0066250F">
        <w:rPr>
          <w:rStyle w:val="Domylnaczcionkaakapitu1"/>
          <w:rFonts w:ascii="Arial" w:hAnsi="Arial" w:cs="Arial"/>
        </w:rPr>
        <w:t>z</w:t>
      </w:r>
      <w:r w:rsidRPr="0066250F">
        <w:rPr>
          <w:rStyle w:val="Domylnaczcionkaakapitu1"/>
          <w:rFonts w:ascii="Arial" w:eastAsia="Arial" w:hAnsi="Arial" w:cs="Arial"/>
        </w:rPr>
        <w:t xml:space="preserve"> </w:t>
      </w:r>
      <w:r w:rsidRPr="0066250F">
        <w:rPr>
          <w:rStyle w:val="Domylnaczcionkaakapitu1"/>
          <w:rFonts w:ascii="Arial" w:hAnsi="Arial" w:cs="Arial"/>
        </w:rPr>
        <w:t>obowiązkowych</w:t>
      </w:r>
      <w:r w:rsidRPr="0066250F">
        <w:rPr>
          <w:rStyle w:val="Domylnaczcionkaakapitu1"/>
          <w:rFonts w:ascii="Arial" w:eastAsia="Arial" w:hAnsi="Arial" w:cs="Arial"/>
        </w:rPr>
        <w:t xml:space="preserve"> </w:t>
      </w:r>
      <w:r w:rsidRPr="0066250F">
        <w:rPr>
          <w:rStyle w:val="Domylnaczcionkaakapitu1"/>
          <w:rFonts w:ascii="Arial" w:hAnsi="Arial" w:cs="Arial"/>
        </w:rPr>
        <w:t>i</w:t>
      </w:r>
      <w:r w:rsidRPr="0066250F">
        <w:rPr>
          <w:rStyle w:val="Domylnaczcionkaakapitu1"/>
          <w:rFonts w:ascii="Arial" w:eastAsia="Arial" w:hAnsi="Arial" w:cs="Arial"/>
        </w:rPr>
        <w:t xml:space="preserve"> </w:t>
      </w:r>
      <w:r w:rsidRPr="0066250F">
        <w:rPr>
          <w:rStyle w:val="Domylnaczcionkaakapitu1"/>
          <w:rFonts w:ascii="Arial" w:hAnsi="Arial" w:cs="Arial"/>
        </w:rPr>
        <w:t>dodatkowych</w:t>
      </w:r>
      <w:r w:rsidRPr="0066250F">
        <w:rPr>
          <w:rStyle w:val="Domylnaczcionkaakapitu1"/>
          <w:rFonts w:ascii="Arial" w:eastAsia="Arial" w:hAnsi="Arial" w:cs="Arial"/>
        </w:rPr>
        <w:t xml:space="preserve"> </w:t>
      </w:r>
      <w:r w:rsidRPr="0066250F">
        <w:rPr>
          <w:rStyle w:val="Domylnaczcionkaakapitu1"/>
          <w:rFonts w:ascii="Arial" w:hAnsi="Arial" w:cs="Arial"/>
        </w:rPr>
        <w:t>zajęć</w:t>
      </w:r>
      <w:r w:rsidRPr="0066250F">
        <w:rPr>
          <w:rStyle w:val="Domylnaczcionkaakapitu1"/>
          <w:rFonts w:ascii="Arial" w:eastAsia="Arial" w:hAnsi="Arial" w:cs="Arial"/>
        </w:rPr>
        <w:t xml:space="preserve"> </w:t>
      </w:r>
      <w:r w:rsidRPr="0066250F">
        <w:rPr>
          <w:rStyle w:val="Domylnaczcionkaakapitu1"/>
          <w:rFonts w:ascii="Arial" w:hAnsi="Arial" w:cs="Arial"/>
        </w:rPr>
        <w:t>edukacyjnych</w:t>
      </w:r>
      <w:r w:rsidRPr="0066250F">
        <w:rPr>
          <w:rStyle w:val="Domylnaczcionkaakapitu1"/>
          <w:rFonts w:ascii="Arial" w:eastAsia="Arial" w:hAnsi="Arial" w:cs="Arial"/>
        </w:rPr>
        <w:t xml:space="preserve"> </w:t>
      </w:r>
      <w:r w:rsidRPr="0066250F">
        <w:rPr>
          <w:rStyle w:val="Domylnaczcionkaakapitu1"/>
          <w:rFonts w:ascii="Arial" w:hAnsi="Arial" w:cs="Arial"/>
        </w:rPr>
        <w:t>oraz</w:t>
      </w:r>
      <w:r w:rsidRPr="0066250F">
        <w:rPr>
          <w:rStyle w:val="Domylnaczcionkaakapitu1"/>
          <w:rFonts w:ascii="Arial" w:eastAsia="Arial" w:hAnsi="Arial" w:cs="Arial"/>
        </w:rPr>
        <w:t xml:space="preserve"> </w:t>
      </w:r>
      <w:r w:rsidRPr="0066250F">
        <w:rPr>
          <w:rStyle w:val="Domylnaczcionkaakapitu1"/>
          <w:rFonts w:ascii="Arial" w:hAnsi="Arial" w:cs="Arial"/>
        </w:rPr>
        <w:t>zajęć</w:t>
      </w:r>
      <w:r w:rsidRPr="0066250F">
        <w:rPr>
          <w:rStyle w:val="Domylnaczcionkaakapitu1"/>
          <w:rFonts w:ascii="Arial" w:eastAsia="Arial" w:hAnsi="Arial" w:cs="Arial"/>
        </w:rPr>
        <w:t xml:space="preserve"> </w:t>
      </w:r>
      <w:r w:rsidRPr="0066250F">
        <w:rPr>
          <w:rStyle w:val="Domylnaczcionkaakapitu1"/>
          <w:rFonts w:ascii="Arial" w:hAnsi="Arial" w:cs="Arial"/>
        </w:rPr>
        <w:t>dla</w:t>
      </w:r>
      <w:r w:rsidRPr="0066250F">
        <w:rPr>
          <w:rStyle w:val="Domylnaczcionkaakapitu1"/>
          <w:rFonts w:ascii="Arial" w:eastAsia="Arial" w:hAnsi="Arial" w:cs="Arial"/>
        </w:rPr>
        <w:t xml:space="preserve"> </w:t>
      </w:r>
      <w:r w:rsidRPr="0066250F">
        <w:rPr>
          <w:rStyle w:val="Domylnaczcionkaakapitu1"/>
          <w:rFonts w:ascii="Arial" w:hAnsi="Arial" w:cs="Arial"/>
        </w:rPr>
        <w:t>mniejszości</w:t>
      </w:r>
      <w:r w:rsidRPr="0066250F">
        <w:rPr>
          <w:rStyle w:val="Domylnaczcionkaakapitu1"/>
          <w:rFonts w:ascii="Arial" w:eastAsia="Arial" w:hAnsi="Arial" w:cs="Arial"/>
        </w:rPr>
        <w:t xml:space="preserve"> </w:t>
      </w:r>
      <w:r w:rsidRPr="0066250F">
        <w:rPr>
          <w:rStyle w:val="Domylnaczcionkaakapitu1"/>
          <w:rFonts w:ascii="Arial" w:hAnsi="Arial" w:cs="Arial"/>
        </w:rPr>
        <w:t>narodowej;</w:t>
      </w:r>
    </w:p>
    <w:p w:rsidR="005C1EE6" w:rsidRPr="0066250F" w:rsidRDefault="005C1EE6" w:rsidP="001D1696">
      <w:pPr>
        <w:pStyle w:val="Akapitzlist"/>
        <w:numPr>
          <w:ilvl w:val="0"/>
          <w:numId w:val="141"/>
        </w:numPr>
        <w:shd w:val="clear" w:color="auto" w:fill="FFFFFF"/>
        <w:tabs>
          <w:tab w:val="left" w:pos="345"/>
          <w:tab w:val="left" w:pos="1035"/>
        </w:tabs>
        <w:jc w:val="both"/>
        <w:rPr>
          <w:rStyle w:val="Domylnaczcionkaakapitu1"/>
          <w:rFonts w:ascii="Arial" w:hAnsi="Arial" w:cs="Arial"/>
        </w:rPr>
      </w:pPr>
      <w:r w:rsidRPr="0066250F">
        <w:rPr>
          <w:rStyle w:val="Domylnaczcionkaakapitu1"/>
          <w:rFonts w:ascii="Arial" w:hAnsi="Arial" w:cs="Arial"/>
        </w:rPr>
        <w:t>Ustalanie</w:t>
      </w:r>
      <w:r w:rsidRPr="0066250F">
        <w:rPr>
          <w:rStyle w:val="Domylnaczcionkaakapitu1"/>
          <w:rFonts w:ascii="Arial" w:eastAsia="Arial" w:hAnsi="Arial" w:cs="Arial"/>
        </w:rPr>
        <w:t xml:space="preserve"> </w:t>
      </w:r>
      <w:r w:rsidRPr="0066250F">
        <w:rPr>
          <w:rStyle w:val="Domylnaczcionkaakapitu1"/>
          <w:rFonts w:ascii="Arial" w:hAnsi="Arial" w:cs="Arial"/>
        </w:rPr>
        <w:t>kryteriów</w:t>
      </w:r>
      <w:r w:rsidRPr="0066250F">
        <w:rPr>
          <w:rStyle w:val="Domylnaczcionkaakapitu1"/>
          <w:rFonts w:ascii="Arial" w:eastAsia="Arial" w:hAnsi="Arial" w:cs="Arial"/>
        </w:rPr>
        <w:t xml:space="preserve"> </w:t>
      </w:r>
      <w:r w:rsidRPr="0066250F">
        <w:rPr>
          <w:rStyle w:val="Domylnaczcionkaakapitu1"/>
          <w:rFonts w:ascii="Arial" w:hAnsi="Arial" w:cs="Arial"/>
        </w:rPr>
        <w:t>oceniania</w:t>
      </w:r>
      <w:r w:rsidRPr="0066250F">
        <w:rPr>
          <w:rStyle w:val="Domylnaczcionkaakapitu1"/>
          <w:rFonts w:ascii="Arial" w:eastAsia="Arial" w:hAnsi="Arial" w:cs="Arial"/>
        </w:rPr>
        <w:t xml:space="preserve"> </w:t>
      </w:r>
      <w:r w:rsidRPr="0066250F">
        <w:rPr>
          <w:rStyle w:val="Domylnaczcionkaakapitu1"/>
          <w:rFonts w:ascii="Arial" w:hAnsi="Arial" w:cs="Arial"/>
        </w:rPr>
        <w:t>zachowania;</w:t>
      </w:r>
    </w:p>
    <w:p w:rsidR="005C1EE6" w:rsidRPr="0066250F" w:rsidRDefault="005C1EE6" w:rsidP="001D1696">
      <w:pPr>
        <w:pStyle w:val="Akapitzlist"/>
        <w:numPr>
          <w:ilvl w:val="0"/>
          <w:numId w:val="141"/>
        </w:numPr>
        <w:shd w:val="clear" w:color="auto" w:fill="FFFFFF"/>
        <w:tabs>
          <w:tab w:val="left" w:pos="345"/>
          <w:tab w:val="left" w:pos="1020"/>
        </w:tabs>
        <w:jc w:val="both"/>
        <w:rPr>
          <w:rStyle w:val="Domylnaczcionkaakapitu1"/>
          <w:rFonts w:ascii="Arial" w:hAnsi="Arial" w:cs="Arial"/>
        </w:rPr>
      </w:pPr>
      <w:r w:rsidRPr="0066250F">
        <w:rPr>
          <w:rStyle w:val="Domylnaczcionkaakapitu1"/>
          <w:rFonts w:ascii="Arial" w:hAnsi="Arial" w:cs="Arial"/>
        </w:rPr>
        <w:t>Ustalanie</w:t>
      </w:r>
      <w:r w:rsidRPr="0066250F">
        <w:rPr>
          <w:rStyle w:val="Domylnaczcionkaakapitu1"/>
          <w:rFonts w:ascii="Arial" w:eastAsia="Arial" w:hAnsi="Arial" w:cs="Arial"/>
        </w:rPr>
        <w:t xml:space="preserve"> </w:t>
      </w:r>
      <w:r w:rsidRPr="0066250F">
        <w:rPr>
          <w:rStyle w:val="Domylnaczcionkaakapitu1"/>
          <w:rFonts w:ascii="Arial" w:hAnsi="Arial" w:cs="Arial"/>
        </w:rPr>
        <w:t>ocen</w:t>
      </w:r>
      <w:r w:rsidRPr="0066250F">
        <w:rPr>
          <w:rStyle w:val="Domylnaczcionkaakapitu1"/>
          <w:rFonts w:ascii="Arial" w:eastAsia="Arial" w:hAnsi="Arial" w:cs="Arial"/>
        </w:rPr>
        <w:t xml:space="preserve"> </w:t>
      </w:r>
      <w:r w:rsidRPr="0066250F">
        <w:rPr>
          <w:rStyle w:val="Domylnaczcionkaakapitu1"/>
          <w:rFonts w:ascii="Arial" w:hAnsi="Arial" w:cs="Arial"/>
        </w:rPr>
        <w:t>bieżących</w:t>
      </w:r>
      <w:r w:rsidRPr="0066250F">
        <w:rPr>
          <w:rStyle w:val="Domylnaczcionkaakapitu1"/>
          <w:rFonts w:ascii="Arial" w:eastAsia="Arial" w:hAnsi="Arial" w:cs="Arial"/>
        </w:rPr>
        <w:t xml:space="preserve"> </w:t>
      </w:r>
      <w:r w:rsidRPr="0066250F">
        <w:rPr>
          <w:rStyle w:val="Domylnaczcionkaakapitu1"/>
          <w:rFonts w:ascii="Arial" w:hAnsi="Arial" w:cs="Arial"/>
        </w:rPr>
        <w:t>i</w:t>
      </w:r>
      <w:r w:rsidRPr="0066250F">
        <w:rPr>
          <w:rStyle w:val="Domylnaczcionkaakapitu1"/>
          <w:rFonts w:ascii="Arial" w:eastAsia="Arial" w:hAnsi="Arial" w:cs="Arial"/>
        </w:rPr>
        <w:t xml:space="preserve"> </w:t>
      </w:r>
      <w:r w:rsidRPr="0066250F">
        <w:rPr>
          <w:rStyle w:val="Domylnaczcionkaakapitu1"/>
          <w:rFonts w:ascii="Arial" w:hAnsi="Arial" w:cs="Arial"/>
        </w:rPr>
        <w:t>śródrocznych</w:t>
      </w:r>
      <w:r w:rsidRPr="0066250F">
        <w:rPr>
          <w:rStyle w:val="Domylnaczcionkaakapitu1"/>
          <w:rFonts w:ascii="Arial" w:eastAsia="Arial" w:hAnsi="Arial" w:cs="Arial"/>
        </w:rPr>
        <w:t xml:space="preserve"> </w:t>
      </w:r>
      <w:r w:rsidRPr="0066250F">
        <w:rPr>
          <w:rStyle w:val="Domylnaczcionkaakapitu1"/>
          <w:rFonts w:ascii="Arial" w:hAnsi="Arial" w:cs="Arial"/>
        </w:rPr>
        <w:t>ocen</w:t>
      </w:r>
      <w:r w:rsidRPr="0066250F">
        <w:rPr>
          <w:rStyle w:val="Domylnaczcionkaakapitu1"/>
          <w:rFonts w:ascii="Arial" w:eastAsia="Arial" w:hAnsi="Arial" w:cs="Arial"/>
        </w:rPr>
        <w:t xml:space="preserve"> </w:t>
      </w:r>
      <w:r w:rsidRPr="0066250F">
        <w:rPr>
          <w:rStyle w:val="Domylnaczcionkaakapitu1"/>
          <w:rFonts w:ascii="Arial" w:hAnsi="Arial" w:cs="Arial"/>
        </w:rPr>
        <w:t>klasyfikacyjnych</w:t>
      </w:r>
      <w:r w:rsidRPr="0066250F">
        <w:rPr>
          <w:rStyle w:val="Domylnaczcionkaakapitu1"/>
          <w:rFonts w:ascii="Arial" w:eastAsia="Arial" w:hAnsi="Arial" w:cs="Arial"/>
        </w:rPr>
        <w:t xml:space="preserve"> </w:t>
      </w:r>
      <w:r w:rsidR="00C53366">
        <w:rPr>
          <w:rStyle w:val="Domylnaczcionkaakapitu1"/>
          <w:rFonts w:ascii="Arial" w:eastAsia="Arial" w:hAnsi="Arial" w:cs="Arial"/>
        </w:rPr>
        <w:br/>
      </w:r>
      <w:r w:rsidRPr="0066250F">
        <w:rPr>
          <w:rStyle w:val="Domylnaczcionkaakapitu1"/>
          <w:rFonts w:ascii="Arial" w:hAnsi="Arial" w:cs="Arial"/>
        </w:rPr>
        <w:t>z</w:t>
      </w:r>
      <w:r w:rsidRPr="0066250F">
        <w:rPr>
          <w:rStyle w:val="Domylnaczcionkaakapitu1"/>
          <w:rFonts w:ascii="Arial" w:eastAsia="Arial" w:hAnsi="Arial" w:cs="Arial"/>
        </w:rPr>
        <w:t xml:space="preserve"> </w:t>
      </w:r>
      <w:r w:rsidRPr="0066250F">
        <w:rPr>
          <w:rStyle w:val="Domylnaczcionkaakapitu1"/>
          <w:rFonts w:ascii="Arial" w:hAnsi="Arial" w:cs="Arial"/>
        </w:rPr>
        <w:t>obowiązkowych</w:t>
      </w:r>
      <w:r w:rsidRPr="0066250F">
        <w:rPr>
          <w:rStyle w:val="Domylnaczcionkaakapitu1"/>
          <w:rFonts w:ascii="Arial" w:eastAsia="Arial" w:hAnsi="Arial" w:cs="Arial"/>
        </w:rPr>
        <w:t xml:space="preserve"> </w:t>
      </w:r>
      <w:r w:rsidRPr="0066250F">
        <w:rPr>
          <w:rStyle w:val="Domylnaczcionkaakapitu1"/>
          <w:rFonts w:ascii="Arial" w:hAnsi="Arial" w:cs="Arial"/>
        </w:rPr>
        <w:t>i</w:t>
      </w:r>
      <w:r w:rsidRPr="0066250F">
        <w:rPr>
          <w:rStyle w:val="Domylnaczcionkaakapitu1"/>
          <w:rFonts w:ascii="Arial" w:eastAsia="Arial" w:hAnsi="Arial" w:cs="Arial"/>
        </w:rPr>
        <w:t xml:space="preserve"> </w:t>
      </w:r>
      <w:r w:rsidRPr="0066250F">
        <w:rPr>
          <w:rStyle w:val="Domylnaczcionkaakapitu1"/>
          <w:rFonts w:ascii="Arial" w:hAnsi="Arial" w:cs="Arial"/>
        </w:rPr>
        <w:t>dodatkowych</w:t>
      </w:r>
      <w:r w:rsidRPr="0066250F">
        <w:rPr>
          <w:rStyle w:val="Domylnaczcionkaakapitu1"/>
          <w:rFonts w:ascii="Arial" w:eastAsia="Arial" w:hAnsi="Arial" w:cs="Arial"/>
        </w:rPr>
        <w:t xml:space="preserve"> </w:t>
      </w:r>
      <w:r w:rsidRPr="0066250F">
        <w:rPr>
          <w:rStyle w:val="Domylnaczcionkaakapitu1"/>
          <w:rFonts w:ascii="Arial" w:hAnsi="Arial" w:cs="Arial"/>
        </w:rPr>
        <w:t>zajęć</w:t>
      </w:r>
      <w:r w:rsidRPr="0066250F">
        <w:rPr>
          <w:rStyle w:val="Domylnaczcionkaakapitu1"/>
          <w:rFonts w:ascii="Arial" w:eastAsia="Arial" w:hAnsi="Arial" w:cs="Arial"/>
        </w:rPr>
        <w:t xml:space="preserve"> </w:t>
      </w:r>
      <w:r w:rsidRPr="0066250F">
        <w:rPr>
          <w:rStyle w:val="Domylnaczcionkaakapitu1"/>
          <w:rFonts w:ascii="Arial" w:hAnsi="Arial" w:cs="Arial"/>
        </w:rPr>
        <w:t>edukacyjnych</w:t>
      </w:r>
      <w:r w:rsidRPr="0066250F">
        <w:rPr>
          <w:rStyle w:val="Domylnaczcionkaakapitu1"/>
          <w:rFonts w:ascii="Arial" w:eastAsia="Arial" w:hAnsi="Arial" w:cs="Arial"/>
        </w:rPr>
        <w:t xml:space="preserve"> </w:t>
      </w:r>
      <w:r w:rsidRPr="0066250F">
        <w:rPr>
          <w:rStyle w:val="Domylnaczcionkaakapitu1"/>
          <w:rFonts w:ascii="Arial" w:hAnsi="Arial" w:cs="Arial"/>
        </w:rPr>
        <w:t>oraz</w:t>
      </w:r>
      <w:r w:rsidRPr="0066250F">
        <w:rPr>
          <w:rStyle w:val="Domylnaczcionkaakapitu1"/>
          <w:rFonts w:ascii="Arial" w:eastAsia="Arial" w:hAnsi="Arial" w:cs="Arial"/>
        </w:rPr>
        <w:t xml:space="preserve"> </w:t>
      </w:r>
      <w:r w:rsidRPr="0066250F">
        <w:rPr>
          <w:rStyle w:val="Domylnaczcionkaakapitu1"/>
          <w:rFonts w:ascii="Arial" w:hAnsi="Arial" w:cs="Arial"/>
        </w:rPr>
        <w:t>zajęć</w:t>
      </w:r>
      <w:r w:rsidRPr="0066250F">
        <w:rPr>
          <w:rStyle w:val="Domylnaczcionkaakapitu1"/>
          <w:rFonts w:ascii="Arial" w:eastAsia="Arial" w:hAnsi="Arial" w:cs="Arial"/>
        </w:rPr>
        <w:t xml:space="preserve"> </w:t>
      </w:r>
      <w:r w:rsidRPr="0066250F">
        <w:rPr>
          <w:rStyle w:val="Domylnaczcionkaakapitu1"/>
          <w:rFonts w:ascii="Arial" w:hAnsi="Arial" w:cs="Arial"/>
        </w:rPr>
        <w:t>dla</w:t>
      </w:r>
      <w:r w:rsidRPr="0066250F">
        <w:rPr>
          <w:rStyle w:val="Domylnaczcionkaakapitu1"/>
          <w:rFonts w:ascii="Arial" w:eastAsia="Arial" w:hAnsi="Arial" w:cs="Arial"/>
        </w:rPr>
        <w:t xml:space="preserve"> </w:t>
      </w:r>
      <w:r w:rsidRPr="0066250F">
        <w:rPr>
          <w:rStyle w:val="Domylnaczcionkaakapitu1"/>
          <w:rFonts w:ascii="Arial" w:hAnsi="Arial" w:cs="Arial"/>
        </w:rPr>
        <w:t>mniejszości</w:t>
      </w:r>
      <w:r w:rsidRPr="0066250F">
        <w:rPr>
          <w:rStyle w:val="Domylnaczcionkaakapitu1"/>
          <w:rFonts w:ascii="Arial" w:eastAsia="Arial" w:hAnsi="Arial" w:cs="Arial"/>
        </w:rPr>
        <w:t xml:space="preserve"> </w:t>
      </w:r>
      <w:r w:rsidRPr="0066250F">
        <w:rPr>
          <w:rStyle w:val="Domylnaczcionkaakapitu1"/>
          <w:rFonts w:ascii="Arial" w:hAnsi="Arial" w:cs="Arial"/>
        </w:rPr>
        <w:t>narodowej</w:t>
      </w:r>
      <w:r w:rsidRPr="0066250F">
        <w:rPr>
          <w:rStyle w:val="Domylnaczcionkaakapitu1"/>
          <w:rFonts w:ascii="Arial" w:eastAsia="Verdana" w:hAnsi="Arial" w:cs="Arial"/>
        </w:rPr>
        <w:t>,</w:t>
      </w:r>
      <w:r w:rsidRPr="0066250F">
        <w:rPr>
          <w:rStyle w:val="Domylnaczcionkaakapitu1"/>
          <w:rFonts w:ascii="Arial" w:eastAsia="Arial" w:hAnsi="Arial" w:cs="Arial"/>
        </w:rPr>
        <w:t xml:space="preserve"> </w:t>
      </w:r>
      <w:r w:rsidRPr="0066250F">
        <w:rPr>
          <w:rStyle w:val="Domylnaczcionkaakapitu1"/>
          <w:rFonts w:ascii="Arial" w:hAnsi="Arial" w:cs="Arial"/>
        </w:rPr>
        <w:t>a</w:t>
      </w:r>
      <w:r w:rsidRPr="0066250F">
        <w:rPr>
          <w:rStyle w:val="Domylnaczcionkaakapitu1"/>
          <w:rFonts w:ascii="Arial" w:eastAsia="Arial" w:hAnsi="Arial" w:cs="Arial"/>
        </w:rPr>
        <w:t xml:space="preserve"> </w:t>
      </w:r>
      <w:r w:rsidRPr="0066250F">
        <w:rPr>
          <w:rStyle w:val="Domylnaczcionkaakapitu1"/>
          <w:rFonts w:ascii="Arial" w:hAnsi="Arial" w:cs="Arial"/>
        </w:rPr>
        <w:t>także</w:t>
      </w:r>
      <w:r w:rsidRPr="0066250F">
        <w:rPr>
          <w:rStyle w:val="Domylnaczcionkaakapitu1"/>
          <w:rFonts w:ascii="Arial" w:eastAsia="Arial" w:hAnsi="Arial" w:cs="Arial"/>
        </w:rPr>
        <w:t xml:space="preserve"> </w:t>
      </w:r>
      <w:r w:rsidRPr="0066250F">
        <w:rPr>
          <w:rStyle w:val="Domylnaczcionkaakapitu1"/>
          <w:rFonts w:ascii="Arial" w:hAnsi="Arial" w:cs="Arial"/>
        </w:rPr>
        <w:t>śródrocznej</w:t>
      </w:r>
      <w:r w:rsidRPr="0066250F">
        <w:rPr>
          <w:rStyle w:val="Domylnaczcionkaakapitu1"/>
          <w:rFonts w:ascii="Arial" w:eastAsia="Arial" w:hAnsi="Arial" w:cs="Arial"/>
        </w:rPr>
        <w:t xml:space="preserve"> </w:t>
      </w:r>
      <w:r w:rsidRPr="0066250F">
        <w:rPr>
          <w:rStyle w:val="Domylnaczcionkaakapitu1"/>
          <w:rFonts w:ascii="Arial" w:hAnsi="Arial" w:cs="Arial"/>
        </w:rPr>
        <w:t>oceny</w:t>
      </w:r>
      <w:r w:rsidRPr="0066250F">
        <w:rPr>
          <w:rStyle w:val="Domylnaczcionkaakapitu1"/>
          <w:rFonts w:ascii="Arial" w:eastAsia="Arial" w:hAnsi="Arial" w:cs="Arial"/>
        </w:rPr>
        <w:t xml:space="preserve"> </w:t>
      </w:r>
      <w:r w:rsidRPr="0066250F">
        <w:rPr>
          <w:rStyle w:val="Domylnaczcionkaakapitu1"/>
          <w:rFonts w:ascii="Arial" w:hAnsi="Arial" w:cs="Arial"/>
        </w:rPr>
        <w:t>klasyfikacyjnej</w:t>
      </w:r>
      <w:r w:rsidRPr="0066250F">
        <w:rPr>
          <w:rStyle w:val="Domylnaczcionkaakapitu1"/>
          <w:rFonts w:ascii="Arial" w:eastAsia="Arial" w:hAnsi="Arial" w:cs="Arial"/>
        </w:rPr>
        <w:t xml:space="preserve"> </w:t>
      </w:r>
      <w:r w:rsidRPr="0066250F">
        <w:rPr>
          <w:rStyle w:val="Domylnaczcionkaakapitu1"/>
          <w:rFonts w:ascii="Arial" w:hAnsi="Arial" w:cs="Arial"/>
        </w:rPr>
        <w:t>zachowania;</w:t>
      </w:r>
    </w:p>
    <w:p w:rsidR="005C1EE6" w:rsidRPr="0066250F" w:rsidRDefault="005C1EE6" w:rsidP="001D1696">
      <w:pPr>
        <w:pStyle w:val="Akapitzlist"/>
        <w:numPr>
          <w:ilvl w:val="0"/>
          <w:numId w:val="141"/>
        </w:numPr>
        <w:shd w:val="clear" w:color="auto" w:fill="FFFFFF"/>
        <w:tabs>
          <w:tab w:val="left" w:pos="345"/>
          <w:tab w:val="left" w:pos="1050"/>
        </w:tabs>
        <w:jc w:val="both"/>
        <w:rPr>
          <w:rStyle w:val="Domylnaczcionkaakapitu1"/>
          <w:rFonts w:ascii="Arial" w:hAnsi="Arial" w:cs="Arial"/>
        </w:rPr>
      </w:pPr>
      <w:r w:rsidRPr="0066250F">
        <w:rPr>
          <w:rStyle w:val="Domylnaczcionkaakapitu1"/>
          <w:rFonts w:ascii="Arial" w:hAnsi="Arial" w:cs="Arial"/>
        </w:rPr>
        <w:t>Przeprowadzanie</w:t>
      </w:r>
      <w:r w:rsidRPr="0066250F">
        <w:rPr>
          <w:rStyle w:val="Domylnaczcionkaakapitu1"/>
          <w:rFonts w:ascii="Arial" w:eastAsia="Arial" w:hAnsi="Arial" w:cs="Arial"/>
        </w:rPr>
        <w:t xml:space="preserve"> </w:t>
      </w:r>
      <w:r w:rsidRPr="0066250F">
        <w:rPr>
          <w:rStyle w:val="Domylnaczcionkaakapitu1"/>
          <w:rFonts w:ascii="Arial" w:hAnsi="Arial" w:cs="Arial"/>
        </w:rPr>
        <w:t>egzaminów</w:t>
      </w:r>
      <w:r w:rsidRPr="0066250F">
        <w:rPr>
          <w:rStyle w:val="Domylnaczcionkaakapitu1"/>
          <w:rFonts w:ascii="Arial" w:eastAsia="Arial" w:hAnsi="Arial" w:cs="Arial"/>
        </w:rPr>
        <w:t xml:space="preserve"> </w:t>
      </w:r>
      <w:r w:rsidRPr="0066250F">
        <w:rPr>
          <w:rStyle w:val="Domylnaczcionkaakapitu1"/>
          <w:rFonts w:ascii="Arial" w:hAnsi="Arial" w:cs="Arial"/>
        </w:rPr>
        <w:t>klasyfikacyjnych;</w:t>
      </w:r>
    </w:p>
    <w:p w:rsidR="005C1EE6" w:rsidRPr="0066250F" w:rsidRDefault="005C1EE6" w:rsidP="001D1696">
      <w:pPr>
        <w:pStyle w:val="Akapitzlist"/>
        <w:numPr>
          <w:ilvl w:val="0"/>
          <w:numId w:val="141"/>
        </w:numPr>
        <w:shd w:val="clear" w:color="auto" w:fill="FFFFFF"/>
        <w:tabs>
          <w:tab w:val="left" w:pos="345"/>
          <w:tab w:val="left" w:pos="1050"/>
        </w:tabs>
        <w:jc w:val="both"/>
        <w:rPr>
          <w:rStyle w:val="Domylnaczcionkaakapitu1"/>
          <w:rFonts w:ascii="Arial" w:hAnsi="Arial" w:cs="Arial"/>
        </w:rPr>
      </w:pPr>
      <w:r w:rsidRPr="0066250F">
        <w:rPr>
          <w:rStyle w:val="Domylnaczcionkaakapitu1"/>
          <w:rFonts w:ascii="Arial" w:hAnsi="Arial" w:cs="Arial"/>
        </w:rPr>
        <w:t>Ustalanie</w:t>
      </w:r>
      <w:r w:rsidRPr="0066250F">
        <w:rPr>
          <w:rStyle w:val="Domylnaczcionkaakapitu1"/>
          <w:rFonts w:ascii="Arial" w:eastAsia="Arial" w:hAnsi="Arial" w:cs="Arial"/>
        </w:rPr>
        <w:t xml:space="preserve"> </w:t>
      </w:r>
      <w:r w:rsidRPr="0066250F">
        <w:rPr>
          <w:rStyle w:val="Domylnaczcionkaakapitu1"/>
          <w:rFonts w:ascii="Arial" w:hAnsi="Arial" w:cs="Arial"/>
        </w:rPr>
        <w:t>rocznych</w:t>
      </w:r>
      <w:r w:rsidR="00667824" w:rsidRPr="0066250F">
        <w:rPr>
          <w:rStyle w:val="Domylnaczcionkaakapitu1"/>
          <w:rFonts w:ascii="Arial" w:hAnsi="Arial" w:cs="Arial"/>
        </w:rPr>
        <w:t xml:space="preserve"> i </w:t>
      </w:r>
      <w:r w:rsidR="000802A7" w:rsidRPr="0066250F">
        <w:rPr>
          <w:rStyle w:val="Domylnaczcionkaakapitu1"/>
          <w:rFonts w:ascii="Arial" w:hAnsi="Arial" w:cs="Arial"/>
        </w:rPr>
        <w:t>końcowych</w:t>
      </w:r>
      <w:r w:rsidRPr="0066250F">
        <w:rPr>
          <w:rStyle w:val="Domylnaczcionkaakapitu1"/>
          <w:rFonts w:ascii="Arial" w:eastAsia="Arial" w:hAnsi="Arial" w:cs="Arial"/>
        </w:rPr>
        <w:t xml:space="preserve"> </w:t>
      </w:r>
      <w:r w:rsidRPr="0066250F">
        <w:rPr>
          <w:rStyle w:val="Domylnaczcionkaakapitu1"/>
          <w:rFonts w:ascii="Arial" w:hAnsi="Arial" w:cs="Arial"/>
        </w:rPr>
        <w:t>ocen</w:t>
      </w:r>
      <w:r w:rsidRPr="0066250F">
        <w:rPr>
          <w:rStyle w:val="Domylnaczcionkaakapitu1"/>
          <w:rFonts w:ascii="Arial" w:eastAsia="Arial" w:hAnsi="Arial" w:cs="Arial"/>
        </w:rPr>
        <w:t xml:space="preserve"> </w:t>
      </w:r>
      <w:r w:rsidRPr="0066250F">
        <w:rPr>
          <w:rStyle w:val="Domylnaczcionkaakapitu1"/>
          <w:rFonts w:ascii="Arial" w:hAnsi="Arial" w:cs="Arial"/>
        </w:rPr>
        <w:t>klasyfikacyjnych</w:t>
      </w:r>
      <w:r w:rsidRPr="0066250F">
        <w:rPr>
          <w:rStyle w:val="Domylnaczcionkaakapitu1"/>
          <w:rFonts w:ascii="Arial" w:eastAsia="Arial" w:hAnsi="Arial" w:cs="Arial"/>
        </w:rPr>
        <w:t xml:space="preserve"> </w:t>
      </w:r>
      <w:r w:rsidRPr="0066250F">
        <w:rPr>
          <w:rStyle w:val="Domylnaczcionkaakapitu1"/>
          <w:rFonts w:ascii="Arial" w:hAnsi="Arial" w:cs="Arial"/>
        </w:rPr>
        <w:t>z</w:t>
      </w:r>
      <w:r w:rsidRPr="0066250F">
        <w:rPr>
          <w:rStyle w:val="Domylnaczcionkaakapitu1"/>
          <w:rFonts w:ascii="Arial" w:eastAsia="Arial" w:hAnsi="Arial" w:cs="Arial"/>
        </w:rPr>
        <w:t xml:space="preserve"> </w:t>
      </w:r>
      <w:r w:rsidRPr="0066250F">
        <w:rPr>
          <w:rStyle w:val="Domylnaczcionkaakapitu1"/>
          <w:rFonts w:ascii="Arial" w:hAnsi="Arial" w:cs="Arial"/>
        </w:rPr>
        <w:t>obowiązkowych</w:t>
      </w:r>
      <w:r w:rsidRPr="0066250F">
        <w:rPr>
          <w:rStyle w:val="Domylnaczcionkaakapitu1"/>
          <w:rFonts w:ascii="Arial" w:eastAsia="Arial" w:hAnsi="Arial" w:cs="Arial"/>
        </w:rPr>
        <w:t xml:space="preserve"> </w:t>
      </w:r>
      <w:r w:rsidR="00C53366">
        <w:rPr>
          <w:rStyle w:val="Domylnaczcionkaakapitu1"/>
          <w:rFonts w:ascii="Arial" w:eastAsia="Arial" w:hAnsi="Arial" w:cs="Arial"/>
        </w:rPr>
        <w:br/>
      </w:r>
      <w:r w:rsidRPr="0066250F">
        <w:rPr>
          <w:rStyle w:val="Domylnaczcionkaakapitu1"/>
          <w:rFonts w:ascii="Arial" w:hAnsi="Arial" w:cs="Arial"/>
        </w:rPr>
        <w:t>i</w:t>
      </w:r>
      <w:r w:rsidRPr="0066250F">
        <w:rPr>
          <w:rStyle w:val="Domylnaczcionkaakapitu1"/>
          <w:rFonts w:ascii="Arial" w:eastAsia="Arial" w:hAnsi="Arial" w:cs="Arial"/>
        </w:rPr>
        <w:t xml:space="preserve"> </w:t>
      </w:r>
      <w:r w:rsidRPr="0066250F">
        <w:rPr>
          <w:rStyle w:val="Domylnaczcionkaakapitu1"/>
          <w:rFonts w:ascii="Arial" w:hAnsi="Arial" w:cs="Arial"/>
        </w:rPr>
        <w:t>dodatkowych</w:t>
      </w:r>
      <w:r w:rsidRPr="0066250F">
        <w:rPr>
          <w:rStyle w:val="Domylnaczcionkaakapitu1"/>
          <w:rFonts w:ascii="Arial" w:eastAsia="Arial" w:hAnsi="Arial" w:cs="Arial"/>
        </w:rPr>
        <w:t xml:space="preserve"> </w:t>
      </w:r>
      <w:r w:rsidRPr="0066250F">
        <w:rPr>
          <w:rStyle w:val="Domylnaczcionkaakapitu1"/>
          <w:rFonts w:ascii="Arial" w:hAnsi="Arial" w:cs="Arial"/>
        </w:rPr>
        <w:t>zajęć</w:t>
      </w:r>
      <w:r w:rsidRPr="0066250F">
        <w:rPr>
          <w:rStyle w:val="Domylnaczcionkaakapitu1"/>
          <w:rFonts w:ascii="Arial" w:eastAsia="Arial" w:hAnsi="Arial" w:cs="Arial"/>
        </w:rPr>
        <w:t xml:space="preserve"> </w:t>
      </w:r>
      <w:r w:rsidRPr="0066250F">
        <w:rPr>
          <w:rStyle w:val="Domylnaczcionkaakapitu1"/>
          <w:rFonts w:ascii="Arial" w:hAnsi="Arial" w:cs="Arial"/>
        </w:rPr>
        <w:t>edukacyjnych</w:t>
      </w:r>
      <w:r w:rsidRPr="0066250F">
        <w:rPr>
          <w:rStyle w:val="Domylnaczcionkaakapitu1"/>
          <w:rFonts w:ascii="Arial" w:eastAsia="Arial" w:hAnsi="Arial" w:cs="Arial"/>
        </w:rPr>
        <w:t xml:space="preserve"> </w:t>
      </w:r>
      <w:r w:rsidRPr="0066250F">
        <w:rPr>
          <w:rStyle w:val="Domylnaczcionkaakapitu1"/>
          <w:rFonts w:ascii="Arial" w:hAnsi="Arial" w:cs="Arial"/>
        </w:rPr>
        <w:t>oraz</w:t>
      </w:r>
      <w:r w:rsidRPr="0066250F">
        <w:rPr>
          <w:rStyle w:val="Domylnaczcionkaakapitu1"/>
          <w:rFonts w:ascii="Arial" w:eastAsia="Arial" w:hAnsi="Arial" w:cs="Arial"/>
        </w:rPr>
        <w:t xml:space="preserve"> </w:t>
      </w:r>
      <w:r w:rsidRPr="0066250F">
        <w:rPr>
          <w:rStyle w:val="Domylnaczcionkaakapitu1"/>
          <w:rFonts w:ascii="Arial" w:hAnsi="Arial" w:cs="Arial"/>
        </w:rPr>
        <w:t>zajęć</w:t>
      </w:r>
      <w:r w:rsidRPr="0066250F">
        <w:rPr>
          <w:rStyle w:val="Domylnaczcionkaakapitu1"/>
          <w:rFonts w:ascii="Arial" w:eastAsia="Arial" w:hAnsi="Arial" w:cs="Arial"/>
        </w:rPr>
        <w:t xml:space="preserve"> </w:t>
      </w:r>
      <w:r w:rsidRPr="0066250F">
        <w:rPr>
          <w:rStyle w:val="Domylnaczcionkaakapitu1"/>
          <w:rFonts w:ascii="Arial" w:hAnsi="Arial" w:cs="Arial"/>
        </w:rPr>
        <w:t>dla</w:t>
      </w:r>
      <w:r w:rsidRPr="0066250F">
        <w:rPr>
          <w:rStyle w:val="Domylnaczcionkaakapitu1"/>
          <w:rFonts w:ascii="Arial" w:eastAsia="Arial" w:hAnsi="Arial" w:cs="Arial"/>
        </w:rPr>
        <w:t xml:space="preserve"> </w:t>
      </w:r>
      <w:r w:rsidRPr="0066250F">
        <w:rPr>
          <w:rStyle w:val="Domylnaczcionkaakapitu1"/>
          <w:rFonts w:ascii="Arial" w:hAnsi="Arial" w:cs="Arial"/>
        </w:rPr>
        <w:t>mniejszości</w:t>
      </w:r>
      <w:r w:rsidRPr="0066250F">
        <w:rPr>
          <w:rStyle w:val="Domylnaczcionkaakapitu1"/>
          <w:rFonts w:ascii="Arial" w:eastAsia="Arial" w:hAnsi="Arial" w:cs="Arial"/>
        </w:rPr>
        <w:t xml:space="preserve"> </w:t>
      </w:r>
      <w:r w:rsidRPr="0066250F">
        <w:rPr>
          <w:rStyle w:val="Domylnaczcionkaakapitu1"/>
          <w:rFonts w:ascii="Arial" w:hAnsi="Arial" w:cs="Arial"/>
        </w:rPr>
        <w:t>narodowej</w:t>
      </w:r>
      <w:r w:rsidRPr="0066250F">
        <w:rPr>
          <w:rStyle w:val="Domylnaczcionkaakapitu1"/>
          <w:rFonts w:ascii="Arial" w:eastAsia="Arial" w:hAnsi="Arial" w:cs="Arial"/>
        </w:rPr>
        <w:t xml:space="preserve"> </w:t>
      </w:r>
      <w:r w:rsidRPr="0066250F">
        <w:rPr>
          <w:rStyle w:val="Domylnaczcionkaakapitu1"/>
          <w:rFonts w:ascii="Arial" w:hAnsi="Arial" w:cs="Arial"/>
        </w:rPr>
        <w:t>oraz</w:t>
      </w:r>
      <w:r w:rsidRPr="0066250F">
        <w:rPr>
          <w:rStyle w:val="Domylnaczcionkaakapitu1"/>
          <w:rFonts w:ascii="Arial" w:eastAsia="Arial" w:hAnsi="Arial" w:cs="Arial"/>
        </w:rPr>
        <w:t xml:space="preserve"> </w:t>
      </w:r>
      <w:r w:rsidRPr="0066250F">
        <w:rPr>
          <w:rStyle w:val="Domylnaczcionkaakapitu1"/>
          <w:rFonts w:ascii="Arial" w:hAnsi="Arial" w:cs="Arial"/>
        </w:rPr>
        <w:t>rocznej</w:t>
      </w:r>
      <w:r w:rsidRPr="0066250F">
        <w:rPr>
          <w:rStyle w:val="Domylnaczcionkaakapitu1"/>
          <w:rFonts w:ascii="Arial" w:eastAsia="Arial" w:hAnsi="Arial" w:cs="Arial"/>
        </w:rPr>
        <w:t xml:space="preserve"> </w:t>
      </w:r>
      <w:r w:rsidR="008D3177" w:rsidRPr="0066250F">
        <w:rPr>
          <w:rStyle w:val="Domylnaczcionkaakapitu1"/>
          <w:rFonts w:ascii="Arial" w:eastAsia="Arial" w:hAnsi="Arial" w:cs="Arial"/>
        </w:rPr>
        <w:t xml:space="preserve">i końcowej </w:t>
      </w:r>
      <w:r w:rsidRPr="0066250F">
        <w:rPr>
          <w:rStyle w:val="Domylnaczcionkaakapitu1"/>
          <w:rFonts w:ascii="Arial" w:hAnsi="Arial" w:cs="Arial"/>
        </w:rPr>
        <w:t>oceny</w:t>
      </w:r>
      <w:r w:rsidRPr="0066250F">
        <w:rPr>
          <w:rStyle w:val="Domylnaczcionkaakapitu1"/>
          <w:rFonts w:ascii="Arial" w:eastAsia="Arial" w:hAnsi="Arial" w:cs="Arial"/>
        </w:rPr>
        <w:t xml:space="preserve"> </w:t>
      </w:r>
      <w:r w:rsidRPr="0066250F">
        <w:rPr>
          <w:rStyle w:val="Domylnaczcionkaakapitu1"/>
          <w:rFonts w:ascii="Arial" w:hAnsi="Arial" w:cs="Arial"/>
        </w:rPr>
        <w:t>klasyfikacyjnej</w:t>
      </w:r>
      <w:r w:rsidRPr="0066250F">
        <w:rPr>
          <w:rStyle w:val="Domylnaczcionkaakapitu1"/>
          <w:rFonts w:ascii="Arial" w:eastAsia="Arial" w:hAnsi="Arial" w:cs="Arial"/>
        </w:rPr>
        <w:t xml:space="preserve"> </w:t>
      </w:r>
      <w:r w:rsidRPr="0066250F">
        <w:rPr>
          <w:rStyle w:val="Domylnaczcionkaakapitu1"/>
          <w:rFonts w:ascii="Arial" w:hAnsi="Arial" w:cs="Arial"/>
        </w:rPr>
        <w:t>zachowania;</w:t>
      </w:r>
    </w:p>
    <w:p w:rsidR="005C1EE6" w:rsidRPr="0066250F" w:rsidRDefault="005C1EE6" w:rsidP="001D1696">
      <w:pPr>
        <w:pStyle w:val="Akapitzlist"/>
        <w:numPr>
          <w:ilvl w:val="0"/>
          <w:numId w:val="141"/>
        </w:numPr>
        <w:shd w:val="clear" w:color="auto" w:fill="FFFFFF"/>
        <w:tabs>
          <w:tab w:val="left" w:pos="345"/>
          <w:tab w:val="left" w:pos="1080"/>
        </w:tabs>
        <w:jc w:val="both"/>
        <w:rPr>
          <w:rStyle w:val="Domylnaczcionkaakapitu1"/>
          <w:rFonts w:ascii="Arial" w:hAnsi="Arial" w:cs="Arial"/>
        </w:rPr>
      </w:pPr>
      <w:r w:rsidRPr="0066250F">
        <w:rPr>
          <w:rStyle w:val="Domylnaczcionkaakapitu1"/>
          <w:rFonts w:ascii="Arial" w:hAnsi="Arial" w:cs="Arial"/>
        </w:rPr>
        <w:t>Ustalanie</w:t>
      </w:r>
      <w:r w:rsidRPr="0066250F">
        <w:rPr>
          <w:rStyle w:val="Domylnaczcionkaakapitu1"/>
          <w:rFonts w:ascii="Arial" w:eastAsia="Arial" w:hAnsi="Arial" w:cs="Arial"/>
        </w:rPr>
        <w:t xml:space="preserve"> </w:t>
      </w:r>
      <w:r w:rsidRPr="0066250F">
        <w:rPr>
          <w:rStyle w:val="Domylnaczcionkaakapitu1"/>
          <w:rFonts w:ascii="Arial" w:hAnsi="Arial" w:cs="Arial"/>
        </w:rPr>
        <w:t>warunków</w:t>
      </w:r>
      <w:r w:rsidRPr="0066250F">
        <w:rPr>
          <w:rStyle w:val="Domylnaczcionkaakapitu1"/>
          <w:rFonts w:ascii="Arial" w:eastAsia="Arial" w:hAnsi="Arial" w:cs="Arial"/>
        </w:rPr>
        <w:t xml:space="preserve"> </w:t>
      </w:r>
      <w:r w:rsidRPr="0066250F">
        <w:rPr>
          <w:rStyle w:val="Domylnaczcionkaakapitu1"/>
          <w:rFonts w:ascii="Arial" w:hAnsi="Arial" w:cs="Arial"/>
        </w:rPr>
        <w:t>i</w:t>
      </w:r>
      <w:r w:rsidRPr="0066250F">
        <w:rPr>
          <w:rStyle w:val="Domylnaczcionkaakapitu1"/>
          <w:rFonts w:ascii="Arial" w:eastAsia="Arial" w:hAnsi="Arial" w:cs="Arial"/>
        </w:rPr>
        <w:t xml:space="preserve"> </w:t>
      </w:r>
      <w:r w:rsidRPr="0066250F">
        <w:rPr>
          <w:rStyle w:val="Domylnaczcionkaakapitu1"/>
          <w:rFonts w:ascii="Arial" w:hAnsi="Arial" w:cs="Arial"/>
        </w:rPr>
        <w:t>trybu</w:t>
      </w:r>
      <w:r w:rsidRPr="0066250F">
        <w:rPr>
          <w:rStyle w:val="Domylnaczcionkaakapitu1"/>
          <w:rFonts w:ascii="Arial" w:eastAsia="Arial" w:hAnsi="Arial" w:cs="Arial"/>
        </w:rPr>
        <w:t xml:space="preserve"> </w:t>
      </w:r>
      <w:r w:rsidRPr="0066250F">
        <w:rPr>
          <w:rStyle w:val="Domylnaczcionkaakapitu1"/>
          <w:rFonts w:ascii="Arial" w:hAnsi="Arial" w:cs="Arial"/>
        </w:rPr>
        <w:t>otrzymania</w:t>
      </w:r>
      <w:r w:rsidRPr="0066250F">
        <w:rPr>
          <w:rStyle w:val="Domylnaczcionkaakapitu1"/>
          <w:rFonts w:ascii="Arial" w:eastAsia="Arial" w:hAnsi="Arial" w:cs="Arial"/>
        </w:rPr>
        <w:t xml:space="preserve"> </w:t>
      </w:r>
      <w:r w:rsidRPr="0066250F">
        <w:rPr>
          <w:rStyle w:val="Domylnaczcionkaakapitu1"/>
          <w:rFonts w:ascii="Arial" w:hAnsi="Arial" w:cs="Arial"/>
        </w:rPr>
        <w:t>wyższych</w:t>
      </w:r>
      <w:r w:rsidRPr="0066250F">
        <w:rPr>
          <w:rStyle w:val="Domylnaczcionkaakapitu1"/>
          <w:rFonts w:ascii="Arial" w:eastAsia="Arial" w:hAnsi="Arial" w:cs="Arial"/>
        </w:rPr>
        <w:t xml:space="preserve"> </w:t>
      </w:r>
      <w:r w:rsidRPr="0066250F">
        <w:rPr>
          <w:rStyle w:val="Domylnaczcionkaakapitu1"/>
          <w:rFonts w:ascii="Arial" w:hAnsi="Arial" w:cs="Arial"/>
        </w:rPr>
        <w:t>niż</w:t>
      </w:r>
      <w:r w:rsidRPr="0066250F">
        <w:rPr>
          <w:rStyle w:val="Domylnaczcionkaakapitu1"/>
          <w:rFonts w:ascii="Arial" w:eastAsia="Arial" w:hAnsi="Arial" w:cs="Arial"/>
        </w:rPr>
        <w:t xml:space="preserve"> </w:t>
      </w:r>
      <w:r w:rsidRPr="0066250F">
        <w:rPr>
          <w:rStyle w:val="Domylnaczcionkaakapitu1"/>
          <w:rFonts w:ascii="Arial" w:hAnsi="Arial" w:cs="Arial"/>
        </w:rPr>
        <w:t>przewidywane</w:t>
      </w:r>
      <w:r w:rsidRPr="0066250F">
        <w:rPr>
          <w:rStyle w:val="Domylnaczcionkaakapitu1"/>
          <w:rFonts w:ascii="Arial" w:eastAsia="Arial" w:hAnsi="Arial" w:cs="Arial"/>
        </w:rPr>
        <w:t xml:space="preserve"> </w:t>
      </w:r>
      <w:r w:rsidRPr="0066250F">
        <w:rPr>
          <w:rStyle w:val="Domylnaczcionkaakapitu1"/>
          <w:rFonts w:ascii="Arial" w:hAnsi="Arial" w:cs="Arial"/>
        </w:rPr>
        <w:t>rocznych</w:t>
      </w:r>
      <w:r w:rsidR="008D3177" w:rsidRPr="0066250F">
        <w:rPr>
          <w:rStyle w:val="Domylnaczcionkaakapitu1"/>
          <w:rFonts w:ascii="Arial" w:hAnsi="Arial" w:cs="Arial"/>
        </w:rPr>
        <w:t xml:space="preserve"> </w:t>
      </w:r>
      <w:r w:rsidR="00C53366">
        <w:rPr>
          <w:rStyle w:val="Domylnaczcionkaakapitu1"/>
          <w:rFonts w:ascii="Arial" w:hAnsi="Arial" w:cs="Arial"/>
        </w:rPr>
        <w:br/>
      </w:r>
      <w:r w:rsidR="008D3177" w:rsidRPr="0066250F">
        <w:rPr>
          <w:rStyle w:val="Domylnaczcionkaakapitu1"/>
          <w:rFonts w:ascii="Arial" w:hAnsi="Arial" w:cs="Arial"/>
        </w:rPr>
        <w:t xml:space="preserve">i końcowych </w:t>
      </w:r>
      <w:r w:rsidRPr="0066250F">
        <w:rPr>
          <w:rStyle w:val="Domylnaczcionkaakapitu1"/>
          <w:rFonts w:ascii="Arial" w:hAnsi="Arial" w:cs="Arial"/>
        </w:rPr>
        <w:t>ocen</w:t>
      </w:r>
      <w:r w:rsidRPr="0066250F">
        <w:rPr>
          <w:rStyle w:val="Domylnaczcionkaakapitu1"/>
          <w:rFonts w:ascii="Arial" w:eastAsia="Arial" w:hAnsi="Arial" w:cs="Arial"/>
        </w:rPr>
        <w:t xml:space="preserve"> </w:t>
      </w:r>
      <w:r w:rsidRPr="0066250F">
        <w:rPr>
          <w:rStyle w:val="Domylnaczcionkaakapitu1"/>
          <w:rFonts w:ascii="Arial" w:hAnsi="Arial" w:cs="Arial"/>
        </w:rPr>
        <w:t>klasyfikacyjnych</w:t>
      </w:r>
      <w:r w:rsidRPr="0066250F">
        <w:rPr>
          <w:rStyle w:val="Domylnaczcionkaakapitu1"/>
          <w:rFonts w:ascii="Arial" w:eastAsia="Arial" w:hAnsi="Arial" w:cs="Arial"/>
        </w:rPr>
        <w:t xml:space="preserve"> </w:t>
      </w:r>
      <w:r w:rsidRPr="0066250F">
        <w:rPr>
          <w:rStyle w:val="Domylnaczcionkaakapitu1"/>
          <w:rFonts w:ascii="Arial" w:hAnsi="Arial" w:cs="Arial"/>
        </w:rPr>
        <w:t>z</w:t>
      </w:r>
      <w:r w:rsidRPr="0066250F">
        <w:rPr>
          <w:rStyle w:val="Domylnaczcionkaakapitu1"/>
          <w:rFonts w:ascii="Arial" w:eastAsia="Arial" w:hAnsi="Arial" w:cs="Arial"/>
        </w:rPr>
        <w:t xml:space="preserve"> </w:t>
      </w:r>
      <w:r w:rsidRPr="0066250F">
        <w:rPr>
          <w:rStyle w:val="Domylnaczcionkaakapitu1"/>
          <w:rFonts w:ascii="Arial" w:hAnsi="Arial" w:cs="Arial"/>
        </w:rPr>
        <w:t>zajęć</w:t>
      </w:r>
      <w:r w:rsidRPr="0066250F">
        <w:rPr>
          <w:rStyle w:val="Domylnaczcionkaakapitu1"/>
          <w:rFonts w:ascii="Arial" w:eastAsia="Arial" w:hAnsi="Arial" w:cs="Arial"/>
        </w:rPr>
        <w:t xml:space="preserve"> </w:t>
      </w:r>
      <w:r w:rsidRPr="0066250F">
        <w:rPr>
          <w:rStyle w:val="Domylnaczcionkaakapitu1"/>
          <w:rFonts w:ascii="Arial" w:hAnsi="Arial" w:cs="Arial"/>
        </w:rPr>
        <w:t>edukacyjnych</w:t>
      </w:r>
      <w:r w:rsidRPr="0066250F">
        <w:rPr>
          <w:rStyle w:val="Domylnaczcionkaakapitu1"/>
          <w:rFonts w:ascii="Arial" w:eastAsia="Arial" w:hAnsi="Arial" w:cs="Arial"/>
        </w:rPr>
        <w:t xml:space="preserve"> </w:t>
      </w:r>
      <w:r w:rsidRPr="0066250F">
        <w:rPr>
          <w:rStyle w:val="Domylnaczcionkaakapitu1"/>
          <w:rFonts w:ascii="Arial" w:hAnsi="Arial" w:cs="Arial"/>
        </w:rPr>
        <w:t>oraz</w:t>
      </w:r>
      <w:r w:rsidRPr="0066250F">
        <w:rPr>
          <w:rStyle w:val="Domylnaczcionkaakapitu1"/>
          <w:rFonts w:ascii="Arial" w:eastAsia="Arial" w:hAnsi="Arial" w:cs="Arial"/>
        </w:rPr>
        <w:t xml:space="preserve"> </w:t>
      </w:r>
      <w:r w:rsidRPr="0066250F">
        <w:rPr>
          <w:rStyle w:val="Domylnaczcionkaakapitu1"/>
          <w:rFonts w:ascii="Arial" w:hAnsi="Arial" w:cs="Arial"/>
        </w:rPr>
        <w:t>rocznej</w:t>
      </w:r>
      <w:r w:rsidR="008D3177" w:rsidRPr="0066250F">
        <w:rPr>
          <w:rStyle w:val="Domylnaczcionkaakapitu1"/>
          <w:rFonts w:ascii="Arial" w:hAnsi="Arial" w:cs="Arial"/>
        </w:rPr>
        <w:t xml:space="preserve"> </w:t>
      </w:r>
      <w:r w:rsidR="00C53366">
        <w:rPr>
          <w:rStyle w:val="Domylnaczcionkaakapitu1"/>
          <w:rFonts w:ascii="Arial" w:hAnsi="Arial" w:cs="Arial"/>
        </w:rPr>
        <w:br/>
      </w:r>
      <w:r w:rsidR="008D3177" w:rsidRPr="0066250F">
        <w:rPr>
          <w:rStyle w:val="Domylnaczcionkaakapitu1"/>
          <w:rFonts w:ascii="Arial" w:hAnsi="Arial" w:cs="Arial"/>
        </w:rPr>
        <w:t xml:space="preserve">i </w:t>
      </w:r>
      <w:r w:rsidR="000802A7" w:rsidRPr="0066250F">
        <w:rPr>
          <w:rStyle w:val="Domylnaczcionkaakapitu1"/>
          <w:rFonts w:ascii="Arial" w:hAnsi="Arial" w:cs="Arial"/>
        </w:rPr>
        <w:t>końcowej</w:t>
      </w:r>
      <w:r w:rsidRPr="0066250F">
        <w:rPr>
          <w:rStyle w:val="Domylnaczcionkaakapitu1"/>
          <w:rFonts w:ascii="Arial" w:eastAsia="Arial" w:hAnsi="Arial" w:cs="Arial"/>
        </w:rPr>
        <w:t xml:space="preserve"> </w:t>
      </w:r>
      <w:r w:rsidRPr="0066250F">
        <w:rPr>
          <w:rStyle w:val="Domylnaczcionkaakapitu1"/>
          <w:rFonts w:ascii="Arial" w:hAnsi="Arial" w:cs="Arial"/>
        </w:rPr>
        <w:t>oceny</w:t>
      </w:r>
      <w:r w:rsidRPr="0066250F">
        <w:rPr>
          <w:rStyle w:val="Domylnaczcionkaakapitu1"/>
          <w:rFonts w:ascii="Arial" w:eastAsia="Arial" w:hAnsi="Arial" w:cs="Arial"/>
        </w:rPr>
        <w:t xml:space="preserve"> </w:t>
      </w:r>
      <w:r w:rsidRPr="0066250F">
        <w:rPr>
          <w:rStyle w:val="Domylnaczcionkaakapitu1"/>
          <w:rFonts w:ascii="Arial" w:hAnsi="Arial" w:cs="Arial"/>
        </w:rPr>
        <w:t>klasyfikacyjnej</w:t>
      </w:r>
      <w:r w:rsidRPr="0066250F">
        <w:rPr>
          <w:rStyle w:val="Domylnaczcionkaakapitu1"/>
          <w:rFonts w:ascii="Arial" w:eastAsia="Arial" w:hAnsi="Arial" w:cs="Arial"/>
        </w:rPr>
        <w:t xml:space="preserve"> </w:t>
      </w:r>
      <w:r w:rsidRPr="0066250F">
        <w:rPr>
          <w:rStyle w:val="Domylnaczcionkaakapitu1"/>
          <w:rFonts w:ascii="Arial" w:hAnsi="Arial" w:cs="Arial"/>
        </w:rPr>
        <w:t>zachowania;</w:t>
      </w:r>
    </w:p>
    <w:p w:rsidR="005C1EE6" w:rsidRPr="0066250F" w:rsidRDefault="005C1EE6" w:rsidP="001D1696">
      <w:pPr>
        <w:pStyle w:val="Akapitzlist"/>
        <w:numPr>
          <w:ilvl w:val="0"/>
          <w:numId w:val="141"/>
        </w:numPr>
        <w:shd w:val="clear" w:color="auto" w:fill="FFFFFF"/>
        <w:tabs>
          <w:tab w:val="left" w:pos="345"/>
          <w:tab w:val="left" w:pos="1065"/>
        </w:tabs>
        <w:jc w:val="both"/>
        <w:rPr>
          <w:rStyle w:val="Domylnaczcionkaakapitu1"/>
          <w:rFonts w:ascii="Arial" w:hAnsi="Arial" w:cs="Arial"/>
        </w:rPr>
      </w:pPr>
      <w:r w:rsidRPr="0066250F">
        <w:rPr>
          <w:rStyle w:val="Domylnaczcionkaakapitu1"/>
          <w:rFonts w:ascii="Arial" w:hAnsi="Arial" w:cs="Arial"/>
        </w:rPr>
        <w:lastRenderedPageBreak/>
        <w:t>Ustalanie</w:t>
      </w:r>
      <w:r w:rsidRPr="0066250F">
        <w:rPr>
          <w:rStyle w:val="Domylnaczcionkaakapitu1"/>
          <w:rFonts w:ascii="Arial" w:eastAsia="Arial" w:hAnsi="Arial" w:cs="Arial"/>
        </w:rPr>
        <w:t xml:space="preserve"> </w:t>
      </w:r>
      <w:r w:rsidRPr="0066250F">
        <w:rPr>
          <w:rStyle w:val="Domylnaczcionkaakapitu1"/>
          <w:rFonts w:ascii="Arial" w:hAnsi="Arial" w:cs="Arial"/>
        </w:rPr>
        <w:t>warunków</w:t>
      </w:r>
      <w:r w:rsidRPr="0066250F">
        <w:rPr>
          <w:rStyle w:val="Domylnaczcionkaakapitu1"/>
          <w:rFonts w:ascii="Arial" w:eastAsia="Arial" w:hAnsi="Arial" w:cs="Arial"/>
        </w:rPr>
        <w:t xml:space="preserve"> </w:t>
      </w:r>
      <w:r w:rsidRPr="0066250F">
        <w:rPr>
          <w:rStyle w:val="Domylnaczcionkaakapitu1"/>
          <w:rFonts w:ascii="Arial" w:hAnsi="Arial" w:cs="Arial"/>
        </w:rPr>
        <w:t>i</w:t>
      </w:r>
      <w:r w:rsidRPr="0066250F">
        <w:rPr>
          <w:rStyle w:val="Domylnaczcionkaakapitu1"/>
          <w:rFonts w:ascii="Arial" w:eastAsia="Arial" w:hAnsi="Arial" w:cs="Arial"/>
        </w:rPr>
        <w:t xml:space="preserve"> </w:t>
      </w:r>
      <w:r w:rsidRPr="0066250F">
        <w:rPr>
          <w:rStyle w:val="Domylnaczcionkaakapitu1"/>
          <w:rFonts w:ascii="Arial" w:hAnsi="Arial" w:cs="Arial"/>
        </w:rPr>
        <w:t>sposobu</w:t>
      </w:r>
      <w:r w:rsidRPr="0066250F">
        <w:rPr>
          <w:rStyle w:val="Domylnaczcionkaakapitu1"/>
          <w:rFonts w:ascii="Arial" w:eastAsia="Arial" w:hAnsi="Arial" w:cs="Arial"/>
        </w:rPr>
        <w:t xml:space="preserve"> </w:t>
      </w:r>
      <w:r w:rsidRPr="0066250F">
        <w:rPr>
          <w:rStyle w:val="Domylnaczcionkaakapitu1"/>
          <w:rFonts w:ascii="Arial" w:hAnsi="Arial" w:cs="Arial"/>
        </w:rPr>
        <w:t>przekazywania</w:t>
      </w:r>
      <w:r w:rsidRPr="0066250F">
        <w:rPr>
          <w:rStyle w:val="Domylnaczcionkaakapitu1"/>
          <w:rFonts w:ascii="Arial" w:eastAsia="Arial" w:hAnsi="Arial" w:cs="Arial"/>
        </w:rPr>
        <w:t xml:space="preserve"> </w:t>
      </w:r>
      <w:r w:rsidRPr="0066250F">
        <w:rPr>
          <w:rStyle w:val="Domylnaczcionkaakapitu1"/>
          <w:rFonts w:ascii="Arial" w:hAnsi="Arial" w:cs="Arial"/>
        </w:rPr>
        <w:t>rodzicom</w:t>
      </w:r>
      <w:r w:rsidRPr="0066250F">
        <w:rPr>
          <w:rStyle w:val="Domylnaczcionkaakapitu1"/>
          <w:rFonts w:ascii="Arial" w:eastAsia="Arial" w:hAnsi="Arial" w:cs="Arial"/>
        </w:rPr>
        <w:t xml:space="preserve"> </w:t>
      </w:r>
      <w:r w:rsidRPr="0066250F">
        <w:rPr>
          <w:rStyle w:val="Domylnaczcionkaakapitu1"/>
          <w:rFonts w:ascii="Arial" w:hAnsi="Arial" w:cs="Arial"/>
        </w:rPr>
        <w:t>informacji</w:t>
      </w:r>
      <w:r w:rsidRPr="0066250F">
        <w:rPr>
          <w:rStyle w:val="Domylnaczcionkaakapitu1"/>
          <w:rFonts w:ascii="Arial" w:eastAsia="Arial" w:hAnsi="Arial" w:cs="Arial"/>
        </w:rPr>
        <w:t xml:space="preserve"> </w:t>
      </w:r>
      <w:r w:rsidRPr="0066250F">
        <w:rPr>
          <w:rStyle w:val="Domylnaczcionkaakapitu1"/>
          <w:rFonts w:ascii="Arial" w:hAnsi="Arial" w:cs="Arial"/>
        </w:rPr>
        <w:t>o</w:t>
      </w:r>
      <w:r w:rsidRPr="0066250F">
        <w:rPr>
          <w:rStyle w:val="Domylnaczcionkaakapitu1"/>
          <w:rFonts w:ascii="Arial" w:eastAsia="Arial" w:hAnsi="Arial" w:cs="Arial"/>
        </w:rPr>
        <w:t xml:space="preserve"> </w:t>
      </w:r>
      <w:r w:rsidRPr="0066250F">
        <w:rPr>
          <w:rStyle w:val="Domylnaczcionkaakapitu1"/>
          <w:rFonts w:ascii="Arial" w:hAnsi="Arial" w:cs="Arial"/>
        </w:rPr>
        <w:t>postępach</w:t>
      </w:r>
      <w:r w:rsidRPr="0066250F">
        <w:rPr>
          <w:rStyle w:val="Domylnaczcionkaakapitu1"/>
          <w:rFonts w:ascii="Arial" w:eastAsia="Arial" w:hAnsi="Arial" w:cs="Arial"/>
        </w:rPr>
        <w:t xml:space="preserve"> </w:t>
      </w:r>
      <w:r w:rsidR="00C53366">
        <w:rPr>
          <w:rStyle w:val="Domylnaczcionkaakapitu1"/>
          <w:rFonts w:ascii="Arial" w:eastAsia="Arial" w:hAnsi="Arial" w:cs="Arial"/>
        </w:rPr>
        <w:br/>
      </w:r>
      <w:r w:rsidRPr="0066250F">
        <w:rPr>
          <w:rStyle w:val="Domylnaczcionkaakapitu1"/>
          <w:rFonts w:ascii="Arial" w:hAnsi="Arial" w:cs="Arial"/>
        </w:rPr>
        <w:t>i</w:t>
      </w:r>
      <w:r w:rsidRPr="0066250F">
        <w:rPr>
          <w:rStyle w:val="Domylnaczcionkaakapitu1"/>
          <w:rFonts w:ascii="Arial" w:eastAsia="Arial" w:hAnsi="Arial" w:cs="Arial"/>
        </w:rPr>
        <w:t xml:space="preserve"> </w:t>
      </w:r>
      <w:r w:rsidRPr="0066250F">
        <w:rPr>
          <w:rStyle w:val="Domylnaczcionkaakapitu1"/>
          <w:rFonts w:ascii="Arial" w:hAnsi="Arial" w:cs="Arial"/>
        </w:rPr>
        <w:t>trudnościach</w:t>
      </w:r>
      <w:r w:rsidRPr="0066250F">
        <w:rPr>
          <w:rStyle w:val="Domylnaczcionkaakapitu1"/>
          <w:rFonts w:ascii="Arial" w:eastAsia="Arial" w:hAnsi="Arial" w:cs="Arial"/>
        </w:rPr>
        <w:t xml:space="preserve"> </w:t>
      </w:r>
      <w:r w:rsidRPr="0066250F">
        <w:rPr>
          <w:rStyle w:val="Domylnaczcionkaakapitu1"/>
          <w:rFonts w:ascii="Arial" w:hAnsi="Arial" w:cs="Arial"/>
        </w:rPr>
        <w:t>w</w:t>
      </w:r>
      <w:r w:rsidRPr="0066250F">
        <w:rPr>
          <w:rStyle w:val="Domylnaczcionkaakapitu1"/>
          <w:rFonts w:ascii="Arial" w:eastAsia="Arial" w:hAnsi="Arial" w:cs="Arial"/>
        </w:rPr>
        <w:t xml:space="preserve"> </w:t>
      </w:r>
      <w:r w:rsidRPr="0066250F">
        <w:rPr>
          <w:rStyle w:val="Domylnaczcionkaakapitu1"/>
          <w:rFonts w:ascii="Arial" w:hAnsi="Arial" w:cs="Arial"/>
        </w:rPr>
        <w:t>nauce</w:t>
      </w:r>
      <w:r w:rsidRPr="0066250F">
        <w:rPr>
          <w:rStyle w:val="Domylnaczcionkaakapitu1"/>
          <w:rFonts w:ascii="Arial" w:eastAsia="Arial" w:hAnsi="Arial" w:cs="Arial"/>
        </w:rPr>
        <w:t xml:space="preserve"> </w:t>
      </w:r>
      <w:r w:rsidRPr="0066250F">
        <w:rPr>
          <w:rStyle w:val="Domylnaczcionkaakapitu1"/>
          <w:rFonts w:ascii="Arial" w:hAnsi="Arial" w:cs="Arial"/>
        </w:rPr>
        <w:t>i</w:t>
      </w:r>
      <w:r w:rsidRPr="0066250F">
        <w:rPr>
          <w:rStyle w:val="Domylnaczcionkaakapitu1"/>
          <w:rFonts w:ascii="Arial" w:eastAsia="Arial" w:hAnsi="Arial" w:cs="Arial"/>
        </w:rPr>
        <w:t xml:space="preserve"> </w:t>
      </w:r>
      <w:r w:rsidRPr="0066250F">
        <w:rPr>
          <w:rStyle w:val="Domylnaczcionkaakapitu1"/>
          <w:rFonts w:ascii="Arial" w:hAnsi="Arial" w:cs="Arial"/>
        </w:rPr>
        <w:t>zachowaniu</w:t>
      </w:r>
      <w:r w:rsidRPr="0066250F">
        <w:rPr>
          <w:rStyle w:val="Domylnaczcionkaakapitu1"/>
          <w:rFonts w:ascii="Arial" w:eastAsia="Arial" w:hAnsi="Arial" w:cs="Arial"/>
        </w:rPr>
        <w:t xml:space="preserve"> </w:t>
      </w:r>
      <w:r w:rsidRPr="0066250F">
        <w:rPr>
          <w:rStyle w:val="Domylnaczcionkaakapitu1"/>
          <w:rFonts w:ascii="Arial" w:hAnsi="Arial" w:cs="Arial"/>
        </w:rPr>
        <w:t>ucznia</w:t>
      </w:r>
      <w:r w:rsidRPr="0066250F">
        <w:rPr>
          <w:rStyle w:val="Domylnaczcionkaakapitu1"/>
          <w:rFonts w:ascii="Arial" w:eastAsia="Arial" w:hAnsi="Arial" w:cs="Arial"/>
        </w:rPr>
        <w:t xml:space="preserve"> </w:t>
      </w:r>
      <w:r w:rsidRPr="0066250F">
        <w:rPr>
          <w:rStyle w:val="Domylnaczcionkaakapitu1"/>
          <w:rFonts w:ascii="Arial" w:hAnsi="Arial" w:cs="Arial"/>
        </w:rPr>
        <w:t>oraz</w:t>
      </w:r>
      <w:r w:rsidRPr="0066250F">
        <w:rPr>
          <w:rStyle w:val="Domylnaczcionkaakapitu1"/>
          <w:rFonts w:ascii="Arial" w:eastAsia="Arial" w:hAnsi="Arial" w:cs="Arial"/>
        </w:rPr>
        <w:t xml:space="preserve"> </w:t>
      </w:r>
      <w:r w:rsidRPr="0066250F">
        <w:rPr>
          <w:rStyle w:val="Domylnaczcionkaakapitu1"/>
          <w:rFonts w:ascii="Arial" w:hAnsi="Arial" w:cs="Arial"/>
        </w:rPr>
        <w:t>o</w:t>
      </w:r>
      <w:r w:rsidRPr="0066250F">
        <w:rPr>
          <w:rStyle w:val="Domylnaczcionkaakapitu1"/>
          <w:rFonts w:ascii="Arial" w:eastAsia="Arial" w:hAnsi="Arial" w:cs="Arial"/>
        </w:rPr>
        <w:t xml:space="preserve"> </w:t>
      </w:r>
      <w:r w:rsidRPr="0066250F">
        <w:rPr>
          <w:rStyle w:val="Domylnaczcionkaakapitu1"/>
          <w:rFonts w:ascii="Arial" w:hAnsi="Arial" w:cs="Arial"/>
        </w:rPr>
        <w:t>szczególnych</w:t>
      </w:r>
      <w:r w:rsidRPr="0066250F">
        <w:rPr>
          <w:rStyle w:val="Domylnaczcionkaakapitu1"/>
          <w:rFonts w:ascii="Arial" w:eastAsia="Arial" w:hAnsi="Arial" w:cs="Arial"/>
        </w:rPr>
        <w:t xml:space="preserve"> </w:t>
      </w:r>
      <w:r w:rsidRPr="0066250F">
        <w:rPr>
          <w:rStyle w:val="Domylnaczcionkaakapitu1"/>
          <w:rFonts w:ascii="Arial" w:hAnsi="Arial" w:cs="Arial"/>
        </w:rPr>
        <w:t>uzdolnieniach</w:t>
      </w:r>
      <w:r w:rsidRPr="0066250F">
        <w:rPr>
          <w:rStyle w:val="Domylnaczcionkaakapitu1"/>
          <w:rFonts w:ascii="Arial" w:eastAsia="Arial" w:hAnsi="Arial" w:cs="Arial"/>
        </w:rPr>
        <w:t xml:space="preserve"> </w:t>
      </w:r>
      <w:r w:rsidRPr="0066250F">
        <w:rPr>
          <w:rStyle w:val="Domylnaczcionkaakapitu1"/>
          <w:rFonts w:ascii="Arial" w:hAnsi="Arial" w:cs="Arial"/>
        </w:rPr>
        <w:t>ucznia.</w:t>
      </w:r>
    </w:p>
    <w:p w:rsidR="005C1EE6" w:rsidRPr="005C1EE6" w:rsidRDefault="005C1EE6" w:rsidP="005C1EE6">
      <w:pPr>
        <w:shd w:val="clear" w:color="auto" w:fill="FFFFFF"/>
        <w:spacing w:line="360" w:lineRule="auto"/>
        <w:jc w:val="both"/>
        <w:rPr>
          <w:rFonts w:ascii="Arial" w:hAnsi="Arial" w:cs="Arial"/>
          <w:color w:val="FF3333"/>
          <w:spacing w:val="-2"/>
        </w:rPr>
      </w:pPr>
    </w:p>
    <w:p w:rsidR="003B5B9D" w:rsidRPr="007F5F1D" w:rsidRDefault="003B5B9D" w:rsidP="007D08CD">
      <w:pPr>
        <w:pStyle w:val="link3"/>
        <w:spacing w:before="0" w:beforeAutospacing="0" w:after="0" w:afterAutospacing="0" w:line="276" w:lineRule="auto"/>
        <w:ind w:left="360"/>
        <w:jc w:val="both"/>
        <w:rPr>
          <w:sz w:val="24"/>
          <w:szCs w:val="28"/>
        </w:rPr>
      </w:pPr>
    </w:p>
    <w:p w:rsidR="0087472F" w:rsidRPr="00681FDF" w:rsidRDefault="0087472F" w:rsidP="0087472F">
      <w:pPr>
        <w:pStyle w:val="Nagwek3"/>
        <w:rPr>
          <w:sz w:val="22"/>
        </w:rPr>
      </w:pPr>
      <w:bookmarkStart w:id="76" w:name="_Toc472537616"/>
      <w:bookmarkStart w:id="77" w:name="_Toc168211919"/>
      <w:bookmarkStart w:id="78" w:name="_Toc176022823"/>
      <w:bookmarkStart w:id="79" w:name="_Toc271186667"/>
      <w:bookmarkStart w:id="80" w:name="_Toc271186694"/>
      <w:bookmarkStart w:id="81" w:name="_Toc271187008"/>
      <w:bookmarkStart w:id="82" w:name="_Toc339887564"/>
      <w:bookmarkStart w:id="83" w:name="_Toc381785337"/>
      <w:bookmarkStart w:id="84" w:name="_Toc381785859"/>
      <w:bookmarkStart w:id="85" w:name="_Toc442434578"/>
      <w:bookmarkStart w:id="86" w:name="_Toc442435496"/>
      <w:bookmarkStart w:id="87" w:name="_Toc442436186"/>
      <w:bookmarkStart w:id="88" w:name="_Toc442436428"/>
      <w:bookmarkStart w:id="89" w:name="_Toc17721813"/>
      <w:r w:rsidRPr="00681FDF">
        <w:t>FUNKCJE OCENY</w:t>
      </w:r>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DC2AB7" w:rsidRPr="002708E3" w:rsidRDefault="00DC2AB7" w:rsidP="00676FE5">
      <w:pPr>
        <w:rPr>
          <w:rFonts w:ascii="Arial" w:hAnsi="Arial" w:cs="Arial"/>
          <w:b/>
        </w:rPr>
      </w:pPr>
      <w:r w:rsidRPr="002708E3">
        <w:rPr>
          <w:rFonts w:ascii="Arial" w:hAnsi="Arial" w:cs="Arial"/>
          <w:b/>
        </w:rPr>
        <w:t xml:space="preserve">§ 10.    </w:t>
      </w:r>
    </w:p>
    <w:p w:rsidR="00DC2AB7" w:rsidRPr="00681FDF" w:rsidRDefault="00DC2AB7" w:rsidP="00DC2AB7"/>
    <w:p w:rsidR="00DC2AB7" w:rsidRPr="00681FDF" w:rsidRDefault="00DC2AB7" w:rsidP="00DC2AB7">
      <w:pPr>
        <w:spacing w:line="276" w:lineRule="auto"/>
        <w:rPr>
          <w:rFonts w:ascii="Arial" w:hAnsi="Arial" w:cs="Arial"/>
          <w:sz w:val="10"/>
        </w:rPr>
      </w:pPr>
    </w:p>
    <w:p w:rsidR="00DC2AB7" w:rsidRDefault="00DC2AB7" w:rsidP="001D1696">
      <w:pPr>
        <w:numPr>
          <w:ilvl w:val="0"/>
          <w:numId w:val="130"/>
        </w:numPr>
        <w:spacing w:line="276" w:lineRule="auto"/>
        <w:ind w:left="426" w:hanging="426"/>
        <w:jc w:val="both"/>
        <w:rPr>
          <w:rFonts w:ascii="Arial" w:hAnsi="Arial" w:cs="Arial"/>
        </w:rPr>
      </w:pPr>
      <w:r w:rsidRPr="00DD2F14">
        <w:rPr>
          <w:rFonts w:ascii="Arial" w:hAnsi="Arial" w:cs="Arial"/>
          <w:b/>
          <w:i/>
        </w:rPr>
        <w:t>Diagnostyczna</w:t>
      </w:r>
      <w:r w:rsidR="00DD2F14">
        <w:rPr>
          <w:rFonts w:ascii="Arial" w:hAnsi="Arial" w:cs="Arial"/>
        </w:rPr>
        <w:t xml:space="preserve"> (wspierająca) </w:t>
      </w:r>
      <w:r w:rsidRPr="00DD2F14">
        <w:rPr>
          <w:rFonts w:ascii="Arial" w:hAnsi="Arial" w:cs="Arial"/>
        </w:rPr>
        <w:t>– opis rozwoju kompetencji, indywidualnych potrzeb,</w:t>
      </w:r>
      <w:r w:rsidR="00D1220E">
        <w:rPr>
          <w:rFonts w:ascii="Arial" w:hAnsi="Arial" w:cs="Arial"/>
        </w:rPr>
        <w:t xml:space="preserve"> </w:t>
      </w:r>
      <w:r w:rsidRPr="00DD2F14">
        <w:rPr>
          <w:rFonts w:ascii="Arial" w:hAnsi="Arial" w:cs="Arial"/>
        </w:rPr>
        <w:t xml:space="preserve">efektywności stosowanych metod pracy, planowanie procesu nauczania, informacji zwrotnej, branie odpowiedzialności za proces uczenia się. </w:t>
      </w:r>
    </w:p>
    <w:p w:rsidR="00DD2F14" w:rsidRDefault="00DD2F14" w:rsidP="00DD2F14">
      <w:pPr>
        <w:spacing w:line="276" w:lineRule="auto"/>
        <w:jc w:val="both"/>
        <w:rPr>
          <w:rFonts w:ascii="Arial" w:hAnsi="Arial" w:cs="Arial"/>
        </w:rPr>
      </w:pPr>
    </w:p>
    <w:p w:rsidR="00DC2AB7" w:rsidRPr="00DD2F14" w:rsidRDefault="00DC2AB7" w:rsidP="001D1696">
      <w:pPr>
        <w:numPr>
          <w:ilvl w:val="0"/>
          <w:numId w:val="130"/>
        </w:numPr>
        <w:spacing w:line="276" w:lineRule="auto"/>
        <w:jc w:val="both"/>
        <w:rPr>
          <w:rFonts w:ascii="Arial" w:hAnsi="Arial" w:cs="Arial"/>
        </w:rPr>
      </w:pPr>
      <w:r w:rsidRPr="00DD2F14">
        <w:rPr>
          <w:rFonts w:ascii="Arial" w:hAnsi="Arial" w:cs="Arial"/>
          <w:b/>
          <w:i/>
        </w:rPr>
        <w:t>Klasyfikująca</w:t>
      </w:r>
      <w:r w:rsidRPr="00DD2F14">
        <w:rPr>
          <w:rFonts w:ascii="Arial" w:hAnsi="Arial" w:cs="Arial"/>
        </w:rPr>
        <w:t xml:space="preserve"> – użyteczna przy ocenie poziomu wiedzy w dłuższym okresie, w </w:t>
      </w:r>
    </w:p>
    <w:p w:rsidR="00DC2AB7" w:rsidRPr="00681FDF" w:rsidRDefault="00DC2AB7" w:rsidP="0066250F">
      <w:pPr>
        <w:spacing w:line="276" w:lineRule="auto"/>
        <w:ind w:left="426"/>
        <w:jc w:val="both"/>
        <w:rPr>
          <w:rFonts w:ascii="Arial" w:hAnsi="Arial" w:cs="Arial"/>
        </w:rPr>
      </w:pPr>
      <w:r w:rsidRPr="00681FDF">
        <w:rPr>
          <w:rFonts w:ascii="Arial" w:hAnsi="Arial" w:cs="Arial"/>
        </w:rPr>
        <w:t>różnicowaniu, porównywaniu efektywności i porównywaniu osiągnięć ze standardami, informowanie nadzoru i środowiska.</w:t>
      </w:r>
    </w:p>
    <w:p w:rsidR="00DC2AB7" w:rsidRPr="00681FDF" w:rsidRDefault="00DC2AB7" w:rsidP="00DC2AB7">
      <w:pPr>
        <w:spacing w:line="276" w:lineRule="auto"/>
        <w:ind w:firstLine="708"/>
        <w:jc w:val="both"/>
        <w:rPr>
          <w:rFonts w:ascii="Arial" w:hAnsi="Arial" w:cs="Arial"/>
        </w:rPr>
      </w:pPr>
    </w:p>
    <w:p w:rsidR="00DC2AB7" w:rsidRPr="00F514B1" w:rsidRDefault="00DC2AB7" w:rsidP="001D1696">
      <w:pPr>
        <w:numPr>
          <w:ilvl w:val="0"/>
          <w:numId w:val="112"/>
        </w:numPr>
        <w:spacing w:line="276" w:lineRule="auto"/>
        <w:jc w:val="both"/>
        <w:rPr>
          <w:rFonts w:ascii="Arial" w:hAnsi="Arial" w:cs="Arial"/>
        </w:rPr>
      </w:pPr>
      <w:r w:rsidRPr="00DD2F14">
        <w:rPr>
          <w:rFonts w:ascii="Arial" w:hAnsi="Arial"/>
          <w:b/>
          <w:i/>
        </w:rPr>
        <w:t>Motywująca</w:t>
      </w:r>
      <w:r w:rsidRPr="00DD2F14">
        <w:rPr>
          <w:rFonts w:ascii="Arial" w:hAnsi="Arial"/>
        </w:rPr>
        <w:t xml:space="preserve"> – sposób przekazania informacji o ocenie służy motywacji do dalszej nauki. </w:t>
      </w:r>
      <w:bookmarkStart w:id="90" w:name="_Toc472537617"/>
      <w:bookmarkStart w:id="91" w:name="_Toc168211920"/>
      <w:bookmarkStart w:id="92" w:name="_Toc176022824"/>
      <w:bookmarkStart w:id="93" w:name="_Toc271186668"/>
      <w:bookmarkStart w:id="94" w:name="_Toc271186695"/>
      <w:bookmarkStart w:id="95" w:name="_Toc271187009"/>
    </w:p>
    <w:p w:rsidR="00F514B1" w:rsidRPr="0087472F" w:rsidRDefault="00F514B1" w:rsidP="00F514B1">
      <w:pPr>
        <w:spacing w:line="276" w:lineRule="auto"/>
        <w:ind w:left="360"/>
        <w:jc w:val="both"/>
        <w:rPr>
          <w:rFonts w:ascii="Arial" w:hAnsi="Arial" w:cs="Arial"/>
        </w:rPr>
      </w:pPr>
    </w:p>
    <w:p w:rsidR="0087472F" w:rsidRPr="00681FDF" w:rsidRDefault="0087472F" w:rsidP="0087472F">
      <w:pPr>
        <w:pStyle w:val="Nagwek3"/>
      </w:pPr>
      <w:bookmarkStart w:id="96" w:name="_Toc339887565"/>
      <w:bookmarkStart w:id="97" w:name="_Toc381785338"/>
      <w:bookmarkStart w:id="98" w:name="_Toc381785860"/>
      <w:bookmarkStart w:id="99" w:name="_Toc442434579"/>
      <w:bookmarkStart w:id="100" w:name="_Toc442435497"/>
      <w:bookmarkStart w:id="101" w:name="_Toc442436187"/>
      <w:bookmarkStart w:id="102" w:name="_Toc442436429"/>
      <w:bookmarkStart w:id="103" w:name="_Toc17721814"/>
      <w:r w:rsidRPr="00681FDF">
        <w:t>ZASADY OCENIANIA</w:t>
      </w:r>
      <w:bookmarkEnd w:id="96"/>
      <w:bookmarkEnd w:id="97"/>
      <w:bookmarkEnd w:id="98"/>
      <w:bookmarkEnd w:id="99"/>
      <w:bookmarkEnd w:id="100"/>
      <w:bookmarkEnd w:id="101"/>
      <w:bookmarkEnd w:id="102"/>
      <w:bookmarkEnd w:id="103"/>
    </w:p>
    <w:p w:rsidR="0087472F" w:rsidRPr="002708E3" w:rsidRDefault="0087472F" w:rsidP="00676FE5">
      <w:pPr>
        <w:rPr>
          <w:rFonts w:ascii="Arial" w:hAnsi="Arial" w:cs="Arial"/>
          <w:b/>
        </w:rPr>
      </w:pPr>
      <w:r w:rsidRPr="002708E3">
        <w:rPr>
          <w:rFonts w:ascii="Arial" w:hAnsi="Arial" w:cs="Arial"/>
          <w:b/>
        </w:rPr>
        <w:t xml:space="preserve">§ 11.    </w:t>
      </w:r>
    </w:p>
    <w:bookmarkEnd w:id="90"/>
    <w:bookmarkEnd w:id="91"/>
    <w:bookmarkEnd w:id="92"/>
    <w:bookmarkEnd w:id="93"/>
    <w:bookmarkEnd w:id="94"/>
    <w:bookmarkEnd w:id="95"/>
    <w:p w:rsidR="00DC2AB7" w:rsidRPr="00681FDF" w:rsidRDefault="00DC2AB7" w:rsidP="00DC2AB7">
      <w:pPr>
        <w:spacing w:line="276" w:lineRule="auto"/>
        <w:rPr>
          <w:rFonts w:ascii="Arial" w:hAnsi="Arial" w:cs="Arial"/>
        </w:rPr>
      </w:pPr>
    </w:p>
    <w:p w:rsidR="00DC2AB7" w:rsidRPr="00681FDF" w:rsidRDefault="002E2B6C" w:rsidP="00DC2AB7">
      <w:pPr>
        <w:pStyle w:val="Nagwek2"/>
        <w:spacing w:line="276" w:lineRule="auto"/>
      </w:pPr>
      <w:bookmarkStart w:id="104" w:name="_Toc472537618"/>
      <w:bookmarkStart w:id="105" w:name="_Toc168211921"/>
      <w:bookmarkStart w:id="106" w:name="_Toc176022825"/>
      <w:bookmarkStart w:id="107" w:name="_Toc271186669"/>
      <w:bookmarkStart w:id="108" w:name="_Toc271186696"/>
      <w:bookmarkStart w:id="109" w:name="_Toc271187010"/>
      <w:bookmarkStart w:id="110" w:name="_Toc339887566"/>
      <w:bookmarkStart w:id="111" w:name="_Toc381785339"/>
      <w:bookmarkStart w:id="112" w:name="_Toc381785861"/>
      <w:bookmarkStart w:id="113" w:name="_Toc442434580"/>
      <w:bookmarkStart w:id="114" w:name="_Toc442435498"/>
      <w:bookmarkStart w:id="115" w:name="_Toc442436188"/>
      <w:bookmarkStart w:id="116" w:name="_Toc442436430"/>
      <w:bookmarkStart w:id="117" w:name="_Toc17721815"/>
      <w:r>
        <w:t>A)</w:t>
      </w:r>
      <w:r w:rsidR="00DC2AB7" w:rsidRPr="00681FDF">
        <w:t xml:space="preserve"> </w:t>
      </w:r>
      <w:r w:rsidR="00DC2AB7" w:rsidRPr="00655832">
        <w:rPr>
          <w:color w:val="0000FF"/>
        </w:rPr>
        <w:t>Zasada otwartości</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DC2AB7" w:rsidRPr="00681FDF" w:rsidRDefault="00DC2AB7" w:rsidP="00DC2AB7">
      <w:pPr>
        <w:spacing w:line="276" w:lineRule="auto"/>
        <w:rPr>
          <w:rFonts w:ascii="Arial" w:hAnsi="Arial" w:cs="Arial"/>
          <w:sz w:val="6"/>
        </w:rPr>
      </w:pPr>
    </w:p>
    <w:p w:rsidR="00DC2AB7" w:rsidRPr="000F1555" w:rsidRDefault="00DC2AB7" w:rsidP="00DC2AB7">
      <w:pPr>
        <w:spacing w:line="276" w:lineRule="auto"/>
        <w:ind w:left="360"/>
        <w:jc w:val="both"/>
        <w:rPr>
          <w:rFonts w:ascii="Arial" w:hAnsi="Arial" w:cs="Arial"/>
          <w:b/>
        </w:rPr>
      </w:pPr>
      <w:r w:rsidRPr="000F1555">
        <w:rPr>
          <w:rFonts w:ascii="Arial" w:hAnsi="Arial" w:cs="Arial"/>
          <w:b/>
        </w:rPr>
        <w:t xml:space="preserve">Celem jest doprowadzenie do tego, by każdy aspekt podlegający ocenianiu </w:t>
      </w:r>
      <w:r w:rsidR="00C53366">
        <w:rPr>
          <w:rFonts w:ascii="Arial" w:hAnsi="Arial" w:cs="Arial"/>
          <w:b/>
        </w:rPr>
        <w:br/>
      </w:r>
      <w:r w:rsidR="00A97D56">
        <w:rPr>
          <w:rFonts w:ascii="Arial" w:hAnsi="Arial" w:cs="Arial"/>
          <w:b/>
        </w:rPr>
        <w:t>w każdej  jego</w:t>
      </w:r>
      <w:r w:rsidR="00E608E8">
        <w:rPr>
          <w:rFonts w:ascii="Arial" w:hAnsi="Arial" w:cs="Arial"/>
          <w:b/>
        </w:rPr>
        <w:t xml:space="preserve"> fazie</w:t>
      </w:r>
      <w:r w:rsidR="002708E3">
        <w:rPr>
          <w:rFonts w:ascii="Arial" w:hAnsi="Arial" w:cs="Arial"/>
          <w:b/>
        </w:rPr>
        <w:t xml:space="preserve"> był</w:t>
      </w:r>
      <w:r w:rsidRPr="000F1555">
        <w:rPr>
          <w:rFonts w:ascii="Arial" w:hAnsi="Arial" w:cs="Arial"/>
          <w:b/>
        </w:rPr>
        <w:t xml:space="preserve"> znany uczniom oraz ich rodzicom (prawnym opiekunom).</w:t>
      </w:r>
    </w:p>
    <w:p w:rsidR="00DC2AB7" w:rsidRPr="00681FDF" w:rsidRDefault="00DC2AB7" w:rsidP="00DC2AB7">
      <w:pPr>
        <w:spacing w:line="276" w:lineRule="auto"/>
        <w:ind w:left="360"/>
        <w:rPr>
          <w:rFonts w:ascii="Arial" w:hAnsi="Arial" w:cs="Arial"/>
        </w:rPr>
      </w:pPr>
    </w:p>
    <w:p w:rsidR="00DC2AB7" w:rsidRPr="00681FDF" w:rsidRDefault="00DC2AB7" w:rsidP="001D1696">
      <w:pPr>
        <w:pStyle w:val="Tekstpodstawowy"/>
        <w:numPr>
          <w:ilvl w:val="0"/>
          <w:numId w:val="94"/>
        </w:numPr>
        <w:tabs>
          <w:tab w:val="num" w:pos="720"/>
        </w:tabs>
        <w:spacing w:line="276" w:lineRule="auto"/>
        <w:ind w:left="720"/>
        <w:rPr>
          <w:rFonts w:ascii="Arial" w:hAnsi="Arial" w:cs="Arial"/>
        </w:rPr>
      </w:pPr>
      <w:r w:rsidRPr="00681FDF">
        <w:rPr>
          <w:rFonts w:ascii="Arial" w:hAnsi="Arial" w:cs="Arial"/>
        </w:rPr>
        <w:t xml:space="preserve">Nauczyciele na początku każdego roku szkolnego informują uczniów oraz ich rodziców (prawnych opiekunów) o wymaganiach edukacyjnych wynikających </w:t>
      </w:r>
      <w:r w:rsidR="00C53366">
        <w:rPr>
          <w:rFonts w:ascii="Arial" w:hAnsi="Arial" w:cs="Arial"/>
        </w:rPr>
        <w:br/>
      </w:r>
      <w:r w:rsidRPr="00681FDF">
        <w:rPr>
          <w:rFonts w:ascii="Arial" w:hAnsi="Arial" w:cs="Arial"/>
        </w:rPr>
        <w:t>z realizowanej podstawy programowej oraz sposobach sprawdzania osiągnięć edukacyjnych uczniów.</w:t>
      </w:r>
    </w:p>
    <w:p w:rsidR="00DC2AB7" w:rsidRPr="00681FDF" w:rsidRDefault="00DC2AB7" w:rsidP="001D1696">
      <w:pPr>
        <w:numPr>
          <w:ilvl w:val="0"/>
          <w:numId w:val="94"/>
        </w:numPr>
        <w:tabs>
          <w:tab w:val="num" w:pos="720"/>
        </w:tabs>
        <w:spacing w:line="276" w:lineRule="auto"/>
        <w:ind w:left="720"/>
        <w:jc w:val="both"/>
        <w:rPr>
          <w:rFonts w:ascii="Arial" w:hAnsi="Arial" w:cs="Arial"/>
        </w:rPr>
      </w:pPr>
      <w:r w:rsidRPr="00681FDF">
        <w:rPr>
          <w:rFonts w:ascii="Arial" w:hAnsi="Arial" w:cs="Arial"/>
        </w:rPr>
        <w:t>Wychowawca klasy na początku każdego roku szkolnego informuje uczniów oraz ich rodziców (prawnych opiekunów) o zasadach oceniania z zachowania.</w:t>
      </w:r>
    </w:p>
    <w:p w:rsidR="00DC2AB7" w:rsidRPr="00C47D48" w:rsidRDefault="00DC2AB7" w:rsidP="001D1696">
      <w:pPr>
        <w:numPr>
          <w:ilvl w:val="0"/>
          <w:numId w:val="94"/>
        </w:numPr>
        <w:tabs>
          <w:tab w:val="num" w:pos="720"/>
        </w:tabs>
        <w:spacing w:line="276" w:lineRule="auto"/>
        <w:ind w:left="720"/>
        <w:jc w:val="both"/>
        <w:rPr>
          <w:rFonts w:ascii="Arial" w:hAnsi="Arial" w:cs="Arial"/>
        </w:rPr>
      </w:pPr>
      <w:r w:rsidRPr="00C47D48">
        <w:rPr>
          <w:rFonts w:ascii="Arial" w:hAnsi="Arial" w:cs="Arial"/>
        </w:rPr>
        <w:t xml:space="preserve">Uczeń </w:t>
      </w:r>
      <w:r w:rsidR="00C326F2" w:rsidRPr="00C47D48">
        <w:rPr>
          <w:rFonts w:ascii="Arial" w:hAnsi="Arial" w:cs="Arial"/>
        </w:rPr>
        <w:t xml:space="preserve">zostaje </w:t>
      </w:r>
      <w:r w:rsidR="00DF7463" w:rsidRPr="00C47D48">
        <w:rPr>
          <w:rFonts w:ascii="Arial" w:hAnsi="Arial" w:cs="Arial"/>
        </w:rPr>
        <w:t>zapoznany</w:t>
      </w:r>
      <w:r w:rsidR="00C326F2" w:rsidRPr="00C47D48">
        <w:rPr>
          <w:rFonts w:ascii="Arial" w:hAnsi="Arial" w:cs="Arial"/>
        </w:rPr>
        <w:t xml:space="preserve"> z </w:t>
      </w:r>
      <w:r w:rsidRPr="00C47D48">
        <w:rPr>
          <w:rFonts w:ascii="Arial" w:hAnsi="Arial" w:cs="Arial"/>
        </w:rPr>
        <w:t>kryteria</w:t>
      </w:r>
      <w:r w:rsidR="00C326F2" w:rsidRPr="00C47D48">
        <w:rPr>
          <w:rFonts w:ascii="Arial" w:hAnsi="Arial" w:cs="Arial"/>
        </w:rPr>
        <w:t>mi</w:t>
      </w:r>
      <w:r w:rsidRPr="00C47D48">
        <w:rPr>
          <w:rFonts w:ascii="Arial" w:hAnsi="Arial" w:cs="Arial"/>
        </w:rPr>
        <w:t xml:space="preserve"> oceniania z każdego przedmiotu.</w:t>
      </w:r>
    </w:p>
    <w:p w:rsidR="00DC2AB7" w:rsidRPr="00C47D48" w:rsidRDefault="00DC2AB7" w:rsidP="001D1696">
      <w:pPr>
        <w:numPr>
          <w:ilvl w:val="0"/>
          <w:numId w:val="94"/>
        </w:numPr>
        <w:tabs>
          <w:tab w:val="num" w:pos="720"/>
        </w:tabs>
        <w:spacing w:line="276" w:lineRule="auto"/>
        <w:ind w:left="720"/>
        <w:jc w:val="both"/>
        <w:rPr>
          <w:rFonts w:ascii="Arial" w:hAnsi="Arial" w:cs="Arial"/>
        </w:rPr>
      </w:pPr>
      <w:r w:rsidRPr="00C47D48">
        <w:rPr>
          <w:rFonts w:ascii="Arial" w:hAnsi="Arial" w:cs="Arial"/>
        </w:rPr>
        <w:t xml:space="preserve">W przypadku otrzymania </w:t>
      </w:r>
      <w:r w:rsidR="00DF7463" w:rsidRPr="00C47D48">
        <w:rPr>
          <w:rFonts w:ascii="Arial" w:hAnsi="Arial" w:cs="Arial"/>
        </w:rPr>
        <w:t xml:space="preserve">niskiej </w:t>
      </w:r>
      <w:r w:rsidRPr="00C47D48">
        <w:rPr>
          <w:rFonts w:ascii="Arial" w:hAnsi="Arial" w:cs="Arial"/>
        </w:rPr>
        <w:t xml:space="preserve">oceny uczeń powinien być poinformowany </w:t>
      </w:r>
      <w:r w:rsidR="00C53366">
        <w:rPr>
          <w:rFonts w:ascii="Arial" w:hAnsi="Arial" w:cs="Arial"/>
        </w:rPr>
        <w:br/>
      </w:r>
      <w:r w:rsidRPr="00C47D48">
        <w:rPr>
          <w:rFonts w:ascii="Arial" w:hAnsi="Arial" w:cs="Arial"/>
        </w:rPr>
        <w:t>o konsekwencjach wynikających dla dalszego kształcenia</w:t>
      </w:r>
      <w:r w:rsidR="00157B13" w:rsidRPr="00C47D48">
        <w:rPr>
          <w:rFonts w:ascii="Arial" w:hAnsi="Arial" w:cs="Arial"/>
        </w:rPr>
        <w:t>.</w:t>
      </w:r>
    </w:p>
    <w:p w:rsidR="00157B13" w:rsidRPr="00C47D48" w:rsidRDefault="00157B13" w:rsidP="001D1696">
      <w:pPr>
        <w:numPr>
          <w:ilvl w:val="0"/>
          <w:numId w:val="94"/>
        </w:numPr>
        <w:tabs>
          <w:tab w:val="num" w:pos="720"/>
        </w:tabs>
        <w:spacing w:line="276" w:lineRule="auto"/>
        <w:ind w:left="720"/>
        <w:jc w:val="both"/>
        <w:rPr>
          <w:rFonts w:ascii="Arial" w:hAnsi="Arial" w:cs="Arial"/>
        </w:rPr>
      </w:pPr>
      <w:r w:rsidRPr="00C47D48">
        <w:rPr>
          <w:rFonts w:ascii="Arial" w:hAnsi="Arial" w:cs="Arial"/>
        </w:rPr>
        <w:t xml:space="preserve">Uczeń ma prawo do poprawy oceny niedostatecznej otrzymanej z pracy pisemnej </w:t>
      </w:r>
      <w:r w:rsidR="00C53366">
        <w:rPr>
          <w:rFonts w:ascii="Arial" w:hAnsi="Arial" w:cs="Arial"/>
        </w:rPr>
        <w:br/>
      </w:r>
      <w:r w:rsidRPr="00C47D48">
        <w:rPr>
          <w:rFonts w:ascii="Arial" w:hAnsi="Arial" w:cs="Arial"/>
        </w:rPr>
        <w:t>w terminie uzgodnionym z nauczycielem.</w:t>
      </w:r>
    </w:p>
    <w:p w:rsidR="00DC2AB7" w:rsidRPr="00C47D48" w:rsidRDefault="00DC2AB7" w:rsidP="001D1696">
      <w:pPr>
        <w:numPr>
          <w:ilvl w:val="0"/>
          <w:numId w:val="94"/>
        </w:numPr>
        <w:tabs>
          <w:tab w:val="num" w:pos="720"/>
        </w:tabs>
        <w:spacing w:line="276" w:lineRule="auto"/>
        <w:ind w:left="720"/>
        <w:jc w:val="both"/>
        <w:rPr>
          <w:rFonts w:ascii="Arial" w:hAnsi="Arial" w:cs="Arial"/>
        </w:rPr>
      </w:pPr>
      <w:r w:rsidRPr="00C47D48">
        <w:rPr>
          <w:rFonts w:ascii="Arial" w:hAnsi="Arial" w:cs="Arial"/>
        </w:rPr>
        <w:t xml:space="preserve">Każda ocena jest jawna dla ucznia, a na życzenie zainteresowanego utajniona przed klasą. </w:t>
      </w:r>
    </w:p>
    <w:p w:rsidR="00DC2AB7" w:rsidRPr="00C47D48" w:rsidRDefault="00DC2AB7" w:rsidP="001D1696">
      <w:pPr>
        <w:numPr>
          <w:ilvl w:val="0"/>
          <w:numId w:val="94"/>
        </w:numPr>
        <w:tabs>
          <w:tab w:val="num" w:pos="720"/>
        </w:tabs>
        <w:spacing w:line="276" w:lineRule="auto"/>
        <w:ind w:left="720"/>
        <w:jc w:val="both"/>
        <w:rPr>
          <w:rFonts w:ascii="Arial" w:hAnsi="Arial" w:cs="Arial"/>
        </w:rPr>
      </w:pPr>
      <w:r w:rsidRPr="00C47D48">
        <w:rPr>
          <w:rFonts w:ascii="Arial" w:hAnsi="Arial" w:cs="Arial"/>
        </w:rPr>
        <w:t>Uczeń, jego rodzice (prawni opiekunowie) mają prawo do uzasadnienia wystawionej przez nauczyciela</w:t>
      </w:r>
      <w:r w:rsidR="008D3177">
        <w:rPr>
          <w:rFonts w:ascii="Arial" w:hAnsi="Arial" w:cs="Arial"/>
        </w:rPr>
        <w:t xml:space="preserve"> oceny cząstkowej, semestralnej, </w:t>
      </w:r>
      <w:r w:rsidRPr="00C47D48">
        <w:rPr>
          <w:rFonts w:ascii="Arial" w:hAnsi="Arial" w:cs="Arial"/>
        </w:rPr>
        <w:t>rocznej</w:t>
      </w:r>
      <w:r w:rsidR="008D3177">
        <w:rPr>
          <w:rFonts w:ascii="Arial" w:hAnsi="Arial" w:cs="Arial"/>
        </w:rPr>
        <w:t xml:space="preserve"> i końcowej</w:t>
      </w:r>
      <w:r w:rsidRPr="00C47D48">
        <w:rPr>
          <w:rFonts w:ascii="Arial" w:hAnsi="Arial" w:cs="Arial"/>
        </w:rPr>
        <w:t>.</w:t>
      </w:r>
    </w:p>
    <w:p w:rsidR="00DC2AB7" w:rsidRPr="00C47D48" w:rsidRDefault="00DC2AB7" w:rsidP="001D1696">
      <w:pPr>
        <w:numPr>
          <w:ilvl w:val="0"/>
          <w:numId w:val="94"/>
        </w:numPr>
        <w:tabs>
          <w:tab w:val="num" w:pos="720"/>
        </w:tabs>
        <w:spacing w:line="276" w:lineRule="auto"/>
        <w:ind w:left="720"/>
        <w:jc w:val="both"/>
        <w:rPr>
          <w:rFonts w:ascii="Arial" w:hAnsi="Arial" w:cs="Arial"/>
        </w:rPr>
      </w:pPr>
      <w:r w:rsidRPr="00C47D48">
        <w:rPr>
          <w:rFonts w:ascii="Arial" w:hAnsi="Arial" w:cs="Arial"/>
        </w:rPr>
        <w:t>Każda forma aktywności podlegająca ocenie powinna być omówiona</w:t>
      </w:r>
      <w:r w:rsidR="00F87EC4" w:rsidRPr="00C47D48">
        <w:rPr>
          <w:rFonts w:ascii="Arial" w:hAnsi="Arial" w:cs="Arial"/>
        </w:rPr>
        <w:t>,</w:t>
      </w:r>
      <w:r w:rsidRPr="00C47D48">
        <w:rPr>
          <w:rFonts w:ascii="Arial" w:hAnsi="Arial" w:cs="Arial"/>
        </w:rPr>
        <w:t xml:space="preserve"> natomiast praca pisemna udostępniona uczniowi.</w:t>
      </w:r>
    </w:p>
    <w:p w:rsidR="00E62488" w:rsidRDefault="00E62488" w:rsidP="00DC2AB7">
      <w:pPr>
        <w:pStyle w:val="Nagwek2"/>
        <w:spacing w:line="276" w:lineRule="auto"/>
      </w:pPr>
      <w:bookmarkStart w:id="118" w:name="_Toc472537619"/>
      <w:bookmarkStart w:id="119" w:name="_Toc168211922"/>
      <w:bookmarkStart w:id="120" w:name="_Toc176022826"/>
      <w:bookmarkStart w:id="121" w:name="_Toc271186670"/>
      <w:bookmarkStart w:id="122" w:name="_Toc271186697"/>
      <w:bookmarkStart w:id="123" w:name="_Toc271187011"/>
      <w:bookmarkStart w:id="124" w:name="_Toc339887567"/>
      <w:bookmarkStart w:id="125" w:name="_Toc381785340"/>
      <w:bookmarkStart w:id="126" w:name="_Toc381785862"/>
    </w:p>
    <w:p w:rsidR="00DC2AB7" w:rsidRPr="00681FDF" w:rsidRDefault="00DC2AB7" w:rsidP="00DC2AB7">
      <w:pPr>
        <w:pStyle w:val="Nagwek2"/>
        <w:spacing w:line="276" w:lineRule="auto"/>
      </w:pPr>
      <w:bookmarkStart w:id="127" w:name="_Toc442434581"/>
      <w:bookmarkStart w:id="128" w:name="_Toc442435499"/>
      <w:bookmarkStart w:id="129" w:name="_Toc442436189"/>
      <w:bookmarkStart w:id="130" w:name="_Toc442436431"/>
      <w:bookmarkStart w:id="131" w:name="_Toc17721816"/>
      <w:r w:rsidRPr="00681FDF">
        <w:t xml:space="preserve">B) </w:t>
      </w:r>
      <w:r w:rsidRPr="00655832">
        <w:rPr>
          <w:color w:val="0000FF"/>
        </w:rPr>
        <w:t>Zasada systematyczności, terminowości</w:t>
      </w:r>
      <w:bookmarkEnd w:id="118"/>
      <w:r w:rsidRPr="00655832">
        <w:rPr>
          <w:color w:val="0000FF"/>
        </w:rPr>
        <w:t>, różnorodności</w:t>
      </w:r>
      <w:bookmarkEnd w:id="119"/>
      <w:bookmarkEnd w:id="120"/>
      <w:bookmarkEnd w:id="121"/>
      <w:bookmarkEnd w:id="122"/>
      <w:bookmarkEnd w:id="123"/>
      <w:bookmarkEnd w:id="124"/>
      <w:bookmarkEnd w:id="125"/>
      <w:bookmarkEnd w:id="126"/>
      <w:bookmarkEnd w:id="127"/>
      <w:bookmarkEnd w:id="128"/>
      <w:bookmarkEnd w:id="129"/>
      <w:bookmarkEnd w:id="130"/>
      <w:bookmarkEnd w:id="131"/>
    </w:p>
    <w:p w:rsidR="00DC2AB7" w:rsidRPr="00681FDF" w:rsidRDefault="00DC2AB7" w:rsidP="00DC2AB7">
      <w:pPr>
        <w:spacing w:line="276" w:lineRule="auto"/>
        <w:rPr>
          <w:rFonts w:ascii="Arial" w:hAnsi="Arial" w:cs="Arial"/>
          <w:sz w:val="16"/>
        </w:rPr>
      </w:pPr>
    </w:p>
    <w:p w:rsidR="00DC2AB7" w:rsidRPr="00681FDF" w:rsidRDefault="00DC2AB7" w:rsidP="00DC2AB7">
      <w:pPr>
        <w:spacing w:line="276" w:lineRule="auto"/>
        <w:rPr>
          <w:rFonts w:ascii="Arial" w:hAnsi="Arial" w:cs="Arial"/>
          <w:sz w:val="12"/>
        </w:rPr>
      </w:pPr>
    </w:p>
    <w:p w:rsidR="00DC2AB7" w:rsidRPr="00681FDF" w:rsidRDefault="00DC2AB7" w:rsidP="001D1696">
      <w:pPr>
        <w:numPr>
          <w:ilvl w:val="0"/>
          <w:numId w:val="89"/>
        </w:numPr>
        <w:spacing w:line="276" w:lineRule="auto"/>
        <w:jc w:val="both"/>
        <w:rPr>
          <w:rFonts w:ascii="Arial" w:hAnsi="Arial" w:cs="Arial"/>
        </w:rPr>
      </w:pPr>
      <w:r w:rsidRPr="00681FDF">
        <w:rPr>
          <w:rFonts w:ascii="Arial" w:hAnsi="Arial" w:cs="Arial"/>
        </w:rPr>
        <w:t>Ocenianie jest integracyjną częścią procesu nauczania i uczenia si</w:t>
      </w:r>
      <w:r w:rsidR="0066250F">
        <w:rPr>
          <w:rFonts w:ascii="Arial" w:hAnsi="Arial" w:cs="Arial"/>
        </w:rPr>
        <w:t>ę, dlatego powinno być systematyczne</w:t>
      </w:r>
      <w:r w:rsidRPr="00681FDF">
        <w:rPr>
          <w:rFonts w:ascii="Arial" w:hAnsi="Arial" w:cs="Arial"/>
        </w:rPr>
        <w:t xml:space="preserve"> i zaplanowane w czasie.</w:t>
      </w:r>
    </w:p>
    <w:p w:rsidR="00DC2AB7" w:rsidRPr="00681FDF" w:rsidRDefault="00DC2AB7" w:rsidP="001D1696">
      <w:pPr>
        <w:numPr>
          <w:ilvl w:val="0"/>
          <w:numId w:val="89"/>
        </w:numPr>
        <w:spacing w:line="276" w:lineRule="auto"/>
        <w:jc w:val="both"/>
        <w:rPr>
          <w:rFonts w:ascii="Arial" w:hAnsi="Arial" w:cs="Arial"/>
        </w:rPr>
      </w:pPr>
      <w:r w:rsidRPr="00681FDF">
        <w:rPr>
          <w:rFonts w:ascii="Arial" w:hAnsi="Arial" w:cs="Arial"/>
        </w:rPr>
        <w:t>Ustala się następującą ilość ocen dla przedmiotów realizowanych w wymiarze tygodniowym:</w:t>
      </w:r>
    </w:p>
    <w:p w:rsidR="00DC2AB7" w:rsidRPr="00681FDF" w:rsidRDefault="00DC2AB7" w:rsidP="001D1696">
      <w:pPr>
        <w:numPr>
          <w:ilvl w:val="0"/>
          <w:numId w:val="93"/>
        </w:numPr>
        <w:tabs>
          <w:tab w:val="num" w:pos="1068"/>
        </w:tabs>
        <w:spacing w:line="276" w:lineRule="auto"/>
        <w:ind w:left="1068"/>
        <w:rPr>
          <w:rFonts w:ascii="Arial" w:hAnsi="Arial" w:cs="Arial"/>
        </w:rPr>
      </w:pPr>
      <w:r w:rsidRPr="00681FDF">
        <w:rPr>
          <w:rFonts w:ascii="Arial" w:hAnsi="Arial" w:cs="Arial"/>
        </w:rPr>
        <w:t>1 godzina tygodniowo</w:t>
      </w:r>
      <w:r w:rsidRPr="00681FDF">
        <w:rPr>
          <w:rFonts w:ascii="Arial" w:hAnsi="Arial" w:cs="Arial"/>
        </w:rPr>
        <w:tab/>
      </w:r>
      <w:r w:rsidRPr="00681FDF">
        <w:rPr>
          <w:rFonts w:ascii="Arial" w:hAnsi="Arial" w:cs="Arial"/>
        </w:rPr>
        <w:tab/>
      </w:r>
      <w:r w:rsidRPr="00681FDF">
        <w:rPr>
          <w:rFonts w:ascii="Arial" w:hAnsi="Arial" w:cs="Arial"/>
        </w:rPr>
        <w:tab/>
        <w:t>- minimum 3 oceny</w:t>
      </w:r>
    </w:p>
    <w:p w:rsidR="00DC2AB7" w:rsidRPr="00681FDF" w:rsidRDefault="00DC2AB7" w:rsidP="001D1696">
      <w:pPr>
        <w:numPr>
          <w:ilvl w:val="0"/>
          <w:numId w:val="93"/>
        </w:numPr>
        <w:spacing w:line="276" w:lineRule="auto"/>
        <w:rPr>
          <w:rFonts w:ascii="Arial" w:hAnsi="Arial" w:cs="Arial"/>
        </w:rPr>
      </w:pPr>
      <w:r w:rsidRPr="00681FDF">
        <w:rPr>
          <w:rFonts w:ascii="Arial" w:hAnsi="Arial" w:cs="Arial"/>
        </w:rPr>
        <w:t>2 godziny tygodniowo</w:t>
      </w:r>
      <w:r w:rsidRPr="00681FDF">
        <w:rPr>
          <w:rFonts w:ascii="Arial" w:hAnsi="Arial" w:cs="Arial"/>
        </w:rPr>
        <w:tab/>
      </w:r>
      <w:r w:rsidRPr="00681FDF">
        <w:rPr>
          <w:rFonts w:ascii="Arial" w:hAnsi="Arial" w:cs="Arial"/>
        </w:rPr>
        <w:tab/>
      </w:r>
      <w:r w:rsidRPr="00681FDF">
        <w:rPr>
          <w:rFonts w:ascii="Arial" w:hAnsi="Arial" w:cs="Arial"/>
        </w:rPr>
        <w:tab/>
        <w:t>- minimum 4 oceny</w:t>
      </w:r>
    </w:p>
    <w:p w:rsidR="00DC2AB7" w:rsidRPr="00681FDF" w:rsidRDefault="00DC2AB7" w:rsidP="001D1696">
      <w:pPr>
        <w:numPr>
          <w:ilvl w:val="0"/>
          <w:numId w:val="93"/>
        </w:numPr>
        <w:spacing w:line="276" w:lineRule="auto"/>
        <w:rPr>
          <w:rFonts w:ascii="Arial" w:hAnsi="Arial" w:cs="Arial"/>
        </w:rPr>
      </w:pPr>
      <w:r w:rsidRPr="00681FDF">
        <w:rPr>
          <w:rFonts w:ascii="Arial" w:hAnsi="Arial" w:cs="Arial"/>
        </w:rPr>
        <w:t>3 godziny tygodniowo</w:t>
      </w:r>
      <w:r w:rsidRPr="00681FDF">
        <w:rPr>
          <w:rFonts w:ascii="Arial" w:hAnsi="Arial" w:cs="Arial"/>
        </w:rPr>
        <w:tab/>
      </w:r>
      <w:r w:rsidRPr="00681FDF">
        <w:rPr>
          <w:rFonts w:ascii="Arial" w:hAnsi="Arial" w:cs="Arial"/>
        </w:rPr>
        <w:tab/>
      </w:r>
      <w:r w:rsidRPr="00681FDF">
        <w:rPr>
          <w:rFonts w:ascii="Arial" w:hAnsi="Arial" w:cs="Arial"/>
        </w:rPr>
        <w:tab/>
        <w:t>- minimum 5 ocen</w:t>
      </w:r>
    </w:p>
    <w:p w:rsidR="00DC2AB7" w:rsidRPr="00681FDF" w:rsidRDefault="00DC2AB7" w:rsidP="001D1696">
      <w:pPr>
        <w:numPr>
          <w:ilvl w:val="0"/>
          <w:numId w:val="93"/>
        </w:numPr>
        <w:spacing w:line="276" w:lineRule="auto"/>
        <w:rPr>
          <w:rFonts w:ascii="Arial" w:hAnsi="Arial" w:cs="Arial"/>
        </w:rPr>
      </w:pPr>
      <w:r w:rsidRPr="00681FDF">
        <w:rPr>
          <w:rFonts w:ascii="Arial" w:hAnsi="Arial" w:cs="Arial"/>
        </w:rPr>
        <w:t>4 i więcej godzin tygodniowo</w:t>
      </w:r>
      <w:r w:rsidRPr="00681FDF">
        <w:rPr>
          <w:rFonts w:ascii="Arial" w:hAnsi="Arial" w:cs="Arial"/>
        </w:rPr>
        <w:tab/>
      </w:r>
      <w:r w:rsidRPr="00681FDF">
        <w:rPr>
          <w:rFonts w:ascii="Arial" w:hAnsi="Arial" w:cs="Arial"/>
        </w:rPr>
        <w:tab/>
        <w:t>- minimum 6 ocen</w:t>
      </w:r>
    </w:p>
    <w:p w:rsidR="00DC2AB7" w:rsidRPr="00681FDF" w:rsidRDefault="00DC2AB7" w:rsidP="001D1696">
      <w:pPr>
        <w:numPr>
          <w:ilvl w:val="0"/>
          <w:numId w:val="89"/>
        </w:numPr>
        <w:spacing w:line="276" w:lineRule="auto"/>
        <w:jc w:val="both"/>
        <w:rPr>
          <w:rFonts w:ascii="Arial" w:hAnsi="Arial" w:cs="Arial"/>
        </w:rPr>
      </w:pPr>
      <w:r w:rsidRPr="00681FDF">
        <w:rPr>
          <w:rFonts w:ascii="Arial" w:hAnsi="Arial" w:cs="Arial"/>
        </w:rPr>
        <w:t xml:space="preserve">Ocenianiu towarzyszą systematycznie dokonywane formy sprawdzania wiedzy </w:t>
      </w:r>
      <w:r w:rsidR="00C53366">
        <w:rPr>
          <w:rFonts w:ascii="Arial" w:hAnsi="Arial" w:cs="Arial"/>
        </w:rPr>
        <w:br/>
      </w:r>
      <w:r w:rsidRPr="00681FDF">
        <w:rPr>
          <w:rFonts w:ascii="Arial" w:hAnsi="Arial" w:cs="Arial"/>
        </w:rPr>
        <w:t xml:space="preserve">i umiejętności z różnych rodzajów aktywności. </w:t>
      </w:r>
    </w:p>
    <w:p w:rsidR="00DC2AB7" w:rsidRPr="00676FE5" w:rsidRDefault="00DC2AB7" w:rsidP="001D1696">
      <w:pPr>
        <w:numPr>
          <w:ilvl w:val="0"/>
          <w:numId w:val="89"/>
        </w:numPr>
        <w:spacing w:line="276" w:lineRule="auto"/>
        <w:jc w:val="both"/>
        <w:rPr>
          <w:rFonts w:ascii="Arial" w:hAnsi="Arial" w:cs="Arial"/>
        </w:rPr>
      </w:pPr>
      <w:r w:rsidRPr="00676FE5">
        <w:rPr>
          <w:rFonts w:ascii="Arial" w:hAnsi="Arial" w:cs="Arial"/>
        </w:rPr>
        <w:t xml:space="preserve">Nauczyciel jest obowiązany indywidualizować pracę z uczniem na obowiązkowych </w:t>
      </w:r>
      <w:r w:rsidR="00C53366">
        <w:rPr>
          <w:rFonts w:ascii="Arial" w:hAnsi="Arial" w:cs="Arial"/>
        </w:rPr>
        <w:br/>
      </w:r>
      <w:r w:rsidRPr="00676FE5">
        <w:rPr>
          <w:rFonts w:ascii="Arial" w:hAnsi="Arial" w:cs="Arial"/>
        </w:rPr>
        <w:t xml:space="preserve">i dodatkowych zajęciach edukacyjnych, odpowiednio do potrzeb rozwojowych </w:t>
      </w:r>
      <w:r w:rsidR="00C53366">
        <w:rPr>
          <w:rFonts w:ascii="Arial" w:hAnsi="Arial" w:cs="Arial"/>
        </w:rPr>
        <w:br/>
      </w:r>
      <w:r w:rsidRPr="00676FE5">
        <w:rPr>
          <w:rFonts w:ascii="Arial" w:hAnsi="Arial" w:cs="Arial"/>
        </w:rPr>
        <w:t>i edukacyjnych oraz możliwości psychofizycznych ucznia</w:t>
      </w:r>
      <w:r w:rsidR="005C2970">
        <w:rPr>
          <w:rFonts w:ascii="Arial" w:hAnsi="Arial" w:cs="Arial"/>
        </w:rPr>
        <w:t>.</w:t>
      </w:r>
    </w:p>
    <w:p w:rsidR="006E6D21" w:rsidRPr="00681FDF" w:rsidRDefault="006E6D21" w:rsidP="001D1696">
      <w:pPr>
        <w:numPr>
          <w:ilvl w:val="0"/>
          <w:numId w:val="89"/>
        </w:numPr>
        <w:spacing w:line="276" w:lineRule="auto"/>
        <w:jc w:val="both"/>
        <w:rPr>
          <w:rFonts w:ascii="Arial" w:hAnsi="Arial" w:cs="Arial"/>
        </w:rPr>
      </w:pPr>
      <w:r w:rsidRPr="00681FDF">
        <w:rPr>
          <w:rFonts w:ascii="Arial" w:hAnsi="Arial" w:cs="Arial"/>
        </w:rPr>
        <w:t>W całym cyklu kształcenia może nastąpić sprawdzenie wyników naucza</w:t>
      </w:r>
      <w:r>
        <w:rPr>
          <w:rFonts w:ascii="Arial" w:hAnsi="Arial" w:cs="Arial"/>
        </w:rPr>
        <w:t>nia</w:t>
      </w:r>
      <w:r w:rsidRPr="00681FDF">
        <w:rPr>
          <w:rFonts w:ascii="Arial" w:hAnsi="Arial" w:cs="Arial"/>
        </w:rPr>
        <w:t>.</w:t>
      </w:r>
    </w:p>
    <w:p w:rsidR="006E6D21" w:rsidRPr="00681FDF" w:rsidRDefault="006E6D21" w:rsidP="001D1696">
      <w:pPr>
        <w:numPr>
          <w:ilvl w:val="0"/>
          <w:numId w:val="89"/>
        </w:numPr>
        <w:spacing w:line="276" w:lineRule="auto"/>
        <w:jc w:val="both"/>
        <w:rPr>
          <w:rFonts w:ascii="Arial" w:hAnsi="Arial" w:cs="Arial"/>
        </w:rPr>
      </w:pPr>
      <w:r w:rsidRPr="00681FDF">
        <w:rPr>
          <w:rFonts w:ascii="Arial" w:hAnsi="Arial" w:cs="Arial"/>
        </w:rPr>
        <w:t>Uczeń wykazuje się dobrą organizacją wewnętrzną, powoduje to, że:</w:t>
      </w:r>
    </w:p>
    <w:p w:rsidR="006E6D21" w:rsidRPr="00681FDF" w:rsidRDefault="006E6D21" w:rsidP="0064600A">
      <w:pPr>
        <w:numPr>
          <w:ilvl w:val="4"/>
          <w:numId w:val="17"/>
        </w:numPr>
        <w:tabs>
          <w:tab w:val="clear" w:pos="737"/>
          <w:tab w:val="num" w:pos="1134"/>
        </w:tabs>
        <w:spacing w:line="276" w:lineRule="auto"/>
        <w:ind w:left="1418" w:hanging="709"/>
        <w:jc w:val="both"/>
        <w:rPr>
          <w:rFonts w:ascii="Arial" w:hAnsi="Arial" w:cs="Arial"/>
        </w:rPr>
      </w:pPr>
      <w:r w:rsidRPr="00681FDF">
        <w:rPr>
          <w:rFonts w:ascii="Arial" w:hAnsi="Arial" w:cs="Arial"/>
        </w:rPr>
        <w:t>potrafi zaplanować swój proces uczenia się,</w:t>
      </w:r>
    </w:p>
    <w:p w:rsidR="006E6D21" w:rsidRPr="00681FDF" w:rsidRDefault="006E6D21" w:rsidP="0064600A">
      <w:pPr>
        <w:numPr>
          <w:ilvl w:val="4"/>
          <w:numId w:val="17"/>
        </w:numPr>
        <w:tabs>
          <w:tab w:val="clear" w:pos="737"/>
          <w:tab w:val="num" w:pos="1134"/>
        </w:tabs>
        <w:spacing w:line="276" w:lineRule="auto"/>
        <w:ind w:left="1418" w:hanging="709"/>
        <w:jc w:val="both"/>
        <w:rPr>
          <w:rFonts w:ascii="Arial" w:hAnsi="Arial" w:cs="Arial"/>
        </w:rPr>
      </w:pPr>
      <w:r w:rsidRPr="00681FDF">
        <w:rPr>
          <w:rFonts w:ascii="Arial" w:hAnsi="Arial" w:cs="Arial"/>
        </w:rPr>
        <w:t>rytmicznie realizuje zadania dydaktyczno – wychowawcze,</w:t>
      </w:r>
    </w:p>
    <w:p w:rsidR="006E6D21" w:rsidRPr="00681FDF" w:rsidRDefault="006E6D21" w:rsidP="0064600A">
      <w:pPr>
        <w:numPr>
          <w:ilvl w:val="1"/>
          <w:numId w:val="17"/>
        </w:numPr>
        <w:tabs>
          <w:tab w:val="clear" w:pos="737"/>
          <w:tab w:val="num" w:pos="1134"/>
        </w:tabs>
        <w:spacing w:line="276" w:lineRule="auto"/>
        <w:ind w:left="1418" w:hanging="709"/>
        <w:jc w:val="both"/>
        <w:rPr>
          <w:rFonts w:ascii="Arial" w:hAnsi="Arial" w:cs="Arial"/>
        </w:rPr>
      </w:pPr>
      <w:r w:rsidRPr="00681FDF">
        <w:rPr>
          <w:rFonts w:ascii="Arial" w:hAnsi="Arial" w:cs="Arial"/>
        </w:rPr>
        <w:t>w wyznaczonym terminie wywiązuje się z obowiązku szkolnego.</w:t>
      </w:r>
    </w:p>
    <w:p w:rsidR="0087472F" w:rsidRDefault="0087472F" w:rsidP="00DC2AB7">
      <w:pPr>
        <w:spacing w:line="276" w:lineRule="auto"/>
        <w:ind w:left="360"/>
        <w:rPr>
          <w:rFonts w:ascii="Arial" w:hAnsi="Arial" w:cs="Arial"/>
          <w:b/>
        </w:rPr>
      </w:pPr>
    </w:p>
    <w:p w:rsidR="00DC2AB7" w:rsidRPr="00681FDF" w:rsidRDefault="00DC2AB7" w:rsidP="00DC2AB7">
      <w:pPr>
        <w:spacing w:line="276" w:lineRule="auto"/>
        <w:ind w:left="360"/>
        <w:rPr>
          <w:rFonts w:ascii="Arial" w:hAnsi="Arial" w:cs="Arial"/>
          <w:b/>
        </w:rPr>
      </w:pPr>
      <w:r w:rsidRPr="00681FDF">
        <w:rPr>
          <w:rFonts w:ascii="Arial" w:hAnsi="Arial" w:cs="Arial"/>
          <w:b/>
        </w:rPr>
        <w:t>Ocenianie bieżące:</w:t>
      </w:r>
    </w:p>
    <w:p w:rsidR="00DC2AB7" w:rsidRPr="00681FDF" w:rsidRDefault="00DC2AB7" w:rsidP="001D1696">
      <w:pPr>
        <w:numPr>
          <w:ilvl w:val="0"/>
          <w:numId w:val="95"/>
        </w:numPr>
        <w:tabs>
          <w:tab w:val="num" w:pos="1068"/>
        </w:tabs>
        <w:spacing w:line="276" w:lineRule="auto"/>
        <w:ind w:left="1068"/>
        <w:rPr>
          <w:rFonts w:ascii="Arial" w:hAnsi="Arial" w:cs="Arial"/>
        </w:rPr>
      </w:pPr>
      <w:r w:rsidRPr="00681FDF">
        <w:rPr>
          <w:rFonts w:ascii="Arial" w:hAnsi="Arial" w:cs="Arial"/>
        </w:rPr>
        <w:t>odpowiedzi ustne,</w:t>
      </w:r>
    </w:p>
    <w:p w:rsidR="00DC2AB7" w:rsidRPr="00681FDF" w:rsidRDefault="00DC2AB7" w:rsidP="001D1696">
      <w:pPr>
        <w:numPr>
          <w:ilvl w:val="0"/>
          <w:numId w:val="95"/>
        </w:numPr>
        <w:tabs>
          <w:tab w:val="num" w:pos="1068"/>
        </w:tabs>
        <w:spacing w:line="276" w:lineRule="auto"/>
        <w:ind w:left="1068"/>
        <w:rPr>
          <w:rFonts w:ascii="Arial" w:hAnsi="Arial" w:cs="Arial"/>
        </w:rPr>
      </w:pPr>
      <w:r w:rsidRPr="00681FDF">
        <w:rPr>
          <w:rFonts w:ascii="Arial" w:hAnsi="Arial" w:cs="Arial"/>
        </w:rPr>
        <w:t>testy,</w:t>
      </w:r>
    </w:p>
    <w:p w:rsidR="00DC2AB7" w:rsidRPr="00681FDF" w:rsidRDefault="00DC2AB7" w:rsidP="001D1696">
      <w:pPr>
        <w:numPr>
          <w:ilvl w:val="0"/>
          <w:numId w:val="95"/>
        </w:numPr>
        <w:tabs>
          <w:tab w:val="num" w:pos="1068"/>
        </w:tabs>
        <w:spacing w:line="276" w:lineRule="auto"/>
        <w:ind w:left="1068"/>
        <w:jc w:val="both"/>
        <w:rPr>
          <w:rFonts w:ascii="Arial" w:hAnsi="Arial" w:cs="Arial"/>
        </w:rPr>
      </w:pPr>
      <w:r w:rsidRPr="00681FDF">
        <w:rPr>
          <w:rFonts w:ascii="Arial" w:hAnsi="Arial" w:cs="Arial"/>
        </w:rPr>
        <w:t xml:space="preserve">kartkówki (nauczyciel ma prawo sprawdzić przygotowanie się ucznia do lekcji, wykorzystując w tym celu materiał z trzech ostatnich tematów), </w:t>
      </w:r>
    </w:p>
    <w:p w:rsidR="00DC2AB7" w:rsidRPr="00681FDF" w:rsidRDefault="00DC2AB7" w:rsidP="001D1696">
      <w:pPr>
        <w:numPr>
          <w:ilvl w:val="0"/>
          <w:numId w:val="95"/>
        </w:numPr>
        <w:tabs>
          <w:tab w:val="num" w:pos="1068"/>
        </w:tabs>
        <w:spacing w:line="276" w:lineRule="auto"/>
        <w:ind w:left="1068"/>
        <w:jc w:val="both"/>
        <w:rPr>
          <w:rFonts w:ascii="Arial" w:hAnsi="Arial" w:cs="Arial"/>
        </w:rPr>
      </w:pPr>
      <w:r w:rsidRPr="00681FDF">
        <w:rPr>
          <w:rFonts w:ascii="Arial" w:hAnsi="Arial" w:cs="Arial"/>
        </w:rPr>
        <w:t xml:space="preserve">sprawdziany </w:t>
      </w:r>
    </w:p>
    <w:p w:rsidR="00DC2AB7" w:rsidRPr="00681FDF" w:rsidRDefault="00DC2AB7" w:rsidP="001D1696">
      <w:pPr>
        <w:numPr>
          <w:ilvl w:val="0"/>
          <w:numId w:val="95"/>
        </w:numPr>
        <w:tabs>
          <w:tab w:val="num" w:pos="1068"/>
        </w:tabs>
        <w:spacing w:line="276" w:lineRule="auto"/>
        <w:ind w:left="1068"/>
        <w:jc w:val="both"/>
        <w:rPr>
          <w:rFonts w:ascii="Arial" w:hAnsi="Arial" w:cs="Arial"/>
        </w:rPr>
      </w:pPr>
      <w:r w:rsidRPr="00681FDF">
        <w:rPr>
          <w:rFonts w:ascii="Arial" w:hAnsi="Arial" w:cs="Arial"/>
        </w:rPr>
        <w:t>praca klasowa na zakończenie działu,</w:t>
      </w:r>
    </w:p>
    <w:p w:rsidR="00DC2AB7" w:rsidRDefault="00DC2AB7" w:rsidP="001D1696">
      <w:pPr>
        <w:numPr>
          <w:ilvl w:val="0"/>
          <w:numId w:val="95"/>
        </w:numPr>
        <w:tabs>
          <w:tab w:val="num" w:pos="1068"/>
        </w:tabs>
        <w:spacing w:line="276" w:lineRule="auto"/>
        <w:ind w:left="1068"/>
        <w:jc w:val="both"/>
        <w:rPr>
          <w:rFonts w:ascii="Arial" w:hAnsi="Arial" w:cs="Arial"/>
        </w:rPr>
      </w:pPr>
      <w:r w:rsidRPr="00681FDF">
        <w:rPr>
          <w:rFonts w:ascii="Arial" w:hAnsi="Arial" w:cs="Arial"/>
        </w:rPr>
        <w:t xml:space="preserve">projekty edukacyjne.  </w:t>
      </w:r>
    </w:p>
    <w:p w:rsidR="000D00DF" w:rsidRPr="00681FDF" w:rsidRDefault="000D00DF" w:rsidP="000D00DF">
      <w:pPr>
        <w:spacing w:line="276" w:lineRule="auto"/>
        <w:jc w:val="both"/>
        <w:rPr>
          <w:rFonts w:ascii="Arial" w:hAnsi="Arial" w:cs="Arial"/>
        </w:rPr>
      </w:pPr>
    </w:p>
    <w:p w:rsidR="00DC2AB7" w:rsidRPr="00681FDF" w:rsidRDefault="00DC2AB7" w:rsidP="00DC2AB7">
      <w:pPr>
        <w:spacing w:line="276" w:lineRule="auto"/>
        <w:ind w:left="360"/>
        <w:rPr>
          <w:rFonts w:ascii="Arial" w:hAnsi="Arial" w:cs="Arial"/>
        </w:rPr>
      </w:pPr>
      <w:r w:rsidRPr="00681FDF">
        <w:rPr>
          <w:rFonts w:ascii="Arial" w:hAnsi="Arial" w:cs="Arial"/>
          <w:b/>
        </w:rPr>
        <w:t>Ocenianie sumujące:</w:t>
      </w:r>
    </w:p>
    <w:p w:rsidR="00DC2AB7" w:rsidRPr="00681FDF" w:rsidRDefault="00DC2AB7" w:rsidP="001D1696">
      <w:pPr>
        <w:pStyle w:val="Tekstpodstawowywcity"/>
        <w:numPr>
          <w:ilvl w:val="0"/>
          <w:numId w:val="111"/>
        </w:numPr>
        <w:tabs>
          <w:tab w:val="num" w:pos="1068"/>
        </w:tabs>
        <w:spacing w:line="276" w:lineRule="auto"/>
        <w:ind w:left="1068"/>
        <w:jc w:val="both"/>
        <w:rPr>
          <w:rFonts w:ascii="Arial" w:hAnsi="Arial" w:cs="Arial"/>
          <w:sz w:val="20"/>
        </w:rPr>
      </w:pPr>
      <w:r w:rsidRPr="00681FDF">
        <w:rPr>
          <w:rFonts w:ascii="Arial" w:hAnsi="Arial" w:cs="Arial"/>
        </w:rPr>
        <w:t>Test lub prace pisemne, których celem jest sprawdzenie wiedzy z całego półrocza lub roku (odbywa się w terminie wyznaczonym przez nauczyciela),</w:t>
      </w:r>
    </w:p>
    <w:p w:rsidR="00DC2AB7" w:rsidRPr="00681FDF" w:rsidRDefault="00DC2AB7" w:rsidP="001D1696">
      <w:pPr>
        <w:pStyle w:val="Tekstpodstawowywcity"/>
        <w:numPr>
          <w:ilvl w:val="0"/>
          <w:numId w:val="111"/>
        </w:numPr>
        <w:tabs>
          <w:tab w:val="num" w:pos="1068"/>
        </w:tabs>
        <w:spacing w:line="276" w:lineRule="auto"/>
        <w:ind w:left="1068"/>
        <w:jc w:val="both"/>
        <w:rPr>
          <w:rFonts w:ascii="Arial" w:hAnsi="Arial" w:cs="Arial"/>
          <w:sz w:val="20"/>
        </w:rPr>
      </w:pPr>
      <w:r w:rsidRPr="00681FDF">
        <w:rPr>
          <w:rFonts w:ascii="Arial" w:hAnsi="Arial" w:cs="Arial"/>
        </w:rPr>
        <w:t>Testy osiągnięć szkolnych.</w:t>
      </w:r>
    </w:p>
    <w:p w:rsidR="00DC2AB7" w:rsidRPr="00681FDF" w:rsidRDefault="00DC2AB7" w:rsidP="00DC2AB7">
      <w:pPr>
        <w:spacing w:line="276" w:lineRule="auto"/>
        <w:ind w:left="360"/>
        <w:jc w:val="both"/>
        <w:rPr>
          <w:rFonts w:ascii="Arial" w:hAnsi="Arial" w:cs="Arial"/>
          <w:b/>
          <w:sz w:val="22"/>
        </w:rPr>
      </w:pPr>
      <w:r w:rsidRPr="00681FDF">
        <w:rPr>
          <w:rFonts w:ascii="Arial" w:hAnsi="Arial" w:cs="Arial"/>
          <w:b/>
        </w:rPr>
        <w:t>Należy przestrzegać następujących ustaleń:</w:t>
      </w:r>
    </w:p>
    <w:p w:rsidR="00DC2AB7" w:rsidRDefault="00DC2AB7" w:rsidP="001D1696">
      <w:pPr>
        <w:numPr>
          <w:ilvl w:val="0"/>
          <w:numId w:val="90"/>
        </w:numPr>
        <w:tabs>
          <w:tab w:val="num" w:pos="1068"/>
        </w:tabs>
        <w:spacing w:line="276" w:lineRule="auto"/>
        <w:ind w:left="1068"/>
        <w:jc w:val="both"/>
        <w:rPr>
          <w:rFonts w:ascii="Arial" w:hAnsi="Arial" w:cs="Arial"/>
        </w:rPr>
      </w:pPr>
      <w:r w:rsidRPr="00681FDF">
        <w:rPr>
          <w:rFonts w:ascii="Arial" w:hAnsi="Arial" w:cs="Arial"/>
        </w:rPr>
        <w:t>jeden test</w:t>
      </w:r>
      <w:r w:rsidR="00983063">
        <w:rPr>
          <w:rFonts w:ascii="Arial" w:hAnsi="Arial" w:cs="Arial"/>
        </w:rPr>
        <w:t xml:space="preserve"> </w:t>
      </w:r>
      <w:r w:rsidRPr="00681FDF">
        <w:rPr>
          <w:rFonts w:ascii="Arial" w:hAnsi="Arial" w:cs="Arial"/>
        </w:rPr>
        <w:t>w dniu dla ucznia,</w:t>
      </w:r>
    </w:p>
    <w:p w:rsidR="00983063" w:rsidRPr="00681FDF" w:rsidRDefault="00983063" w:rsidP="001D1696">
      <w:pPr>
        <w:numPr>
          <w:ilvl w:val="0"/>
          <w:numId w:val="90"/>
        </w:numPr>
        <w:tabs>
          <w:tab w:val="num" w:pos="1068"/>
        </w:tabs>
        <w:spacing w:line="276" w:lineRule="auto"/>
        <w:ind w:left="1068"/>
        <w:jc w:val="both"/>
        <w:rPr>
          <w:rFonts w:ascii="Arial" w:hAnsi="Arial" w:cs="Arial"/>
        </w:rPr>
      </w:pPr>
      <w:r>
        <w:rPr>
          <w:rFonts w:ascii="Arial" w:hAnsi="Arial" w:cs="Arial"/>
        </w:rPr>
        <w:t>w jednym tygodniu nie może być więcej niż dwa testy</w:t>
      </w:r>
    </w:p>
    <w:p w:rsidR="005C2970" w:rsidRDefault="005C2970" w:rsidP="00DC2AB7">
      <w:pPr>
        <w:spacing w:line="276" w:lineRule="auto"/>
        <w:jc w:val="both"/>
        <w:rPr>
          <w:rFonts w:ascii="Arial" w:hAnsi="Arial" w:cs="Arial"/>
        </w:rPr>
      </w:pPr>
    </w:p>
    <w:p w:rsidR="005C2970" w:rsidRPr="00681FDF" w:rsidRDefault="005C2970" w:rsidP="00DC2AB7">
      <w:pPr>
        <w:spacing w:line="276" w:lineRule="auto"/>
        <w:jc w:val="both"/>
        <w:rPr>
          <w:rFonts w:ascii="Arial" w:hAnsi="Arial" w:cs="Arial"/>
        </w:rPr>
      </w:pPr>
    </w:p>
    <w:p w:rsidR="00DC2AB7" w:rsidRPr="00681FDF" w:rsidRDefault="002E2B6C" w:rsidP="00DC2AB7">
      <w:pPr>
        <w:pStyle w:val="Nagwek2"/>
        <w:spacing w:line="276" w:lineRule="auto"/>
      </w:pPr>
      <w:bookmarkStart w:id="132" w:name="_Toc472537620"/>
      <w:bookmarkStart w:id="133" w:name="_Toc168211923"/>
      <w:bookmarkStart w:id="134" w:name="_Toc176022827"/>
      <w:bookmarkStart w:id="135" w:name="_Toc271186671"/>
      <w:bookmarkStart w:id="136" w:name="_Toc271186698"/>
      <w:bookmarkStart w:id="137" w:name="_Toc271187012"/>
      <w:bookmarkStart w:id="138" w:name="_Toc339887568"/>
      <w:bookmarkStart w:id="139" w:name="_Toc381785341"/>
      <w:bookmarkStart w:id="140" w:name="_Toc381785863"/>
      <w:bookmarkStart w:id="141" w:name="_Toc442434582"/>
      <w:bookmarkStart w:id="142" w:name="_Toc442435500"/>
      <w:bookmarkStart w:id="143" w:name="_Toc442436190"/>
      <w:bookmarkStart w:id="144" w:name="_Toc442436432"/>
      <w:bookmarkStart w:id="145" w:name="_Toc17721817"/>
      <w:r>
        <w:t>C)</w:t>
      </w:r>
      <w:r w:rsidR="00DC2AB7" w:rsidRPr="00681FDF">
        <w:t xml:space="preserve"> </w:t>
      </w:r>
      <w:r w:rsidR="00DC2AB7" w:rsidRPr="00655832">
        <w:rPr>
          <w:color w:val="0000FF"/>
        </w:rPr>
        <w:t>Zasada higieny pracy umysłowej</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DC2AB7" w:rsidRPr="00681FDF" w:rsidRDefault="00DC2AB7" w:rsidP="00DC2AB7">
      <w:pPr>
        <w:spacing w:line="276" w:lineRule="auto"/>
        <w:rPr>
          <w:rFonts w:ascii="Arial" w:hAnsi="Arial" w:cs="Arial"/>
          <w:sz w:val="4"/>
        </w:rPr>
      </w:pPr>
    </w:p>
    <w:p w:rsidR="00DC2AB7" w:rsidRPr="00040C16" w:rsidRDefault="00DC2AB7" w:rsidP="00676FE5">
      <w:pPr>
        <w:rPr>
          <w:rFonts w:ascii="Arial" w:hAnsi="Arial"/>
          <w:b/>
        </w:rPr>
      </w:pPr>
      <w:r w:rsidRPr="00040C16">
        <w:rPr>
          <w:rFonts w:ascii="Arial" w:hAnsi="Arial"/>
          <w:b/>
        </w:rPr>
        <w:t>Celem tej zasady jest stworzenie warunków do przyswajania wiedzy bez przeciążania umysłu obszerną ilością zadań w jednym czasie.</w:t>
      </w:r>
    </w:p>
    <w:p w:rsidR="00DC2AB7" w:rsidRPr="00681FDF" w:rsidRDefault="00DC2AB7" w:rsidP="00DC2AB7">
      <w:pPr>
        <w:pStyle w:val="Tekstpodstawowywcity2"/>
        <w:spacing w:line="276" w:lineRule="auto"/>
        <w:rPr>
          <w:rFonts w:ascii="Arial" w:hAnsi="Arial" w:cs="Arial"/>
          <w:b/>
          <w:sz w:val="12"/>
        </w:rPr>
      </w:pPr>
    </w:p>
    <w:p w:rsidR="00DC2AB7" w:rsidRPr="00681FDF" w:rsidRDefault="00DC2AB7" w:rsidP="001D1696">
      <w:pPr>
        <w:numPr>
          <w:ilvl w:val="0"/>
          <w:numId w:val="91"/>
        </w:numPr>
        <w:spacing w:line="276" w:lineRule="auto"/>
        <w:jc w:val="both"/>
        <w:rPr>
          <w:rFonts w:ascii="Arial" w:hAnsi="Arial" w:cs="Arial"/>
        </w:rPr>
      </w:pPr>
      <w:r w:rsidRPr="00681FDF">
        <w:rPr>
          <w:rFonts w:ascii="Arial" w:hAnsi="Arial" w:cs="Arial"/>
        </w:rPr>
        <w:lastRenderedPageBreak/>
        <w:t>Nauczyciele zapowiadają prace powtórzeniowe przynajmniej tydzień przed ich terminem.</w:t>
      </w:r>
    </w:p>
    <w:p w:rsidR="00DC2AB7" w:rsidRPr="00681FDF" w:rsidRDefault="00DC2AB7" w:rsidP="001D1696">
      <w:pPr>
        <w:numPr>
          <w:ilvl w:val="0"/>
          <w:numId w:val="91"/>
        </w:numPr>
        <w:spacing w:line="276" w:lineRule="auto"/>
        <w:jc w:val="both"/>
        <w:rPr>
          <w:rFonts w:ascii="Arial" w:hAnsi="Arial" w:cs="Arial"/>
        </w:rPr>
      </w:pPr>
      <w:r w:rsidRPr="00681FDF">
        <w:rPr>
          <w:rFonts w:ascii="Arial" w:hAnsi="Arial" w:cs="Arial"/>
        </w:rPr>
        <w:t>Nauczyciel</w:t>
      </w:r>
      <w:r w:rsidR="00983063">
        <w:rPr>
          <w:rFonts w:ascii="Arial" w:hAnsi="Arial" w:cs="Arial"/>
        </w:rPr>
        <w:t>e planują terminy testów</w:t>
      </w:r>
      <w:r w:rsidRPr="00681FDF">
        <w:rPr>
          <w:rFonts w:ascii="Arial" w:hAnsi="Arial" w:cs="Arial"/>
        </w:rPr>
        <w:t xml:space="preserve"> (maksymalnie jedna w ciągu dnia, </w:t>
      </w:r>
      <w:r w:rsidRPr="00681FDF">
        <w:rPr>
          <w:rFonts w:ascii="Arial" w:hAnsi="Arial" w:cs="Arial"/>
        </w:rPr>
        <w:br/>
        <w:t>a dwie w tygodniu).</w:t>
      </w:r>
    </w:p>
    <w:p w:rsidR="00DC2AB7" w:rsidRPr="00681FDF" w:rsidRDefault="00DC2AB7" w:rsidP="001D1696">
      <w:pPr>
        <w:numPr>
          <w:ilvl w:val="0"/>
          <w:numId w:val="91"/>
        </w:numPr>
        <w:spacing w:line="276" w:lineRule="auto"/>
        <w:jc w:val="both"/>
        <w:rPr>
          <w:rFonts w:ascii="Arial" w:hAnsi="Arial" w:cs="Arial"/>
        </w:rPr>
      </w:pPr>
      <w:r w:rsidRPr="00681FDF">
        <w:rPr>
          <w:rFonts w:ascii="Arial" w:hAnsi="Arial" w:cs="Arial"/>
        </w:rPr>
        <w:t>Nauczyciel udziela uczniom wsparcia emocjonalnego.</w:t>
      </w:r>
    </w:p>
    <w:p w:rsidR="00DC2AB7" w:rsidRPr="00681FDF" w:rsidRDefault="00DC2AB7" w:rsidP="00DC2AB7">
      <w:pPr>
        <w:pStyle w:val="Nagwek2"/>
        <w:spacing w:line="276" w:lineRule="auto"/>
        <w:rPr>
          <w:sz w:val="6"/>
        </w:rPr>
      </w:pPr>
      <w:bookmarkStart w:id="146" w:name="_Toc472537621"/>
    </w:p>
    <w:p w:rsidR="00DC2AB7" w:rsidRPr="00681FDF" w:rsidRDefault="00DC2AB7" w:rsidP="00DC2AB7">
      <w:pPr>
        <w:pStyle w:val="Nagwek2"/>
        <w:spacing w:line="276" w:lineRule="auto"/>
        <w:rPr>
          <w:sz w:val="36"/>
        </w:rPr>
      </w:pPr>
      <w:bookmarkStart w:id="147" w:name="_Toc168211924"/>
    </w:p>
    <w:p w:rsidR="00DC2AB7" w:rsidRDefault="002E2B6C" w:rsidP="00DC2AB7">
      <w:pPr>
        <w:pStyle w:val="Nagwek2"/>
        <w:spacing w:line="276" w:lineRule="auto"/>
        <w:rPr>
          <w:color w:val="0000FF"/>
        </w:rPr>
      </w:pPr>
      <w:bookmarkStart w:id="148" w:name="_Toc176022828"/>
      <w:bookmarkStart w:id="149" w:name="_Toc271186672"/>
      <w:bookmarkStart w:id="150" w:name="_Toc271186699"/>
      <w:bookmarkStart w:id="151" w:name="_Toc271187013"/>
      <w:bookmarkStart w:id="152" w:name="_Toc339887569"/>
      <w:bookmarkStart w:id="153" w:name="_Toc381785342"/>
      <w:bookmarkStart w:id="154" w:name="_Toc381785864"/>
      <w:bookmarkStart w:id="155" w:name="_Toc442434583"/>
      <w:bookmarkStart w:id="156" w:name="_Toc442435501"/>
      <w:bookmarkStart w:id="157" w:name="_Toc442436191"/>
      <w:bookmarkStart w:id="158" w:name="_Toc442436433"/>
      <w:bookmarkStart w:id="159" w:name="_Toc17721818"/>
      <w:r>
        <w:t xml:space="preserve">D) </w:t>
      </w:r>
      <w:r w:rsidR="00DC2AB7" w:rsidRPr="00655832">
        <w:rPr>
          <w:color w:val="0000FF"/>
        </w:rPr>
        <w:t>Zasada przekazu informacji zwrotnej</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5A73CB" w:rsidRPr="005A73CB" w:rsidRDefault="005A73CB" w:rsidP="005A73CB"/>
    <w:p w:rsidR="00DC2AB7" w:rsidRPr="00681FDF" w:rsidRDefault="00DC2AB7" w:rsidP="00DC2AB7">
      <w:pPr>
        <w:spacing w:line="276" w:lineRule="auto"/>
        <w:rPr>
          <w:rFonts w:ascii="Arial" w:hAnsi="Arial" w:cs="Arial"/>
          <w:sz w:val="2"/>
        </w:rPr>
      </w:pPr>
    </w:p>
    <w:p w:rsidR="00DC2AB7" w:rsidRPr="000F1555" w:rsidRDefault="00DC2AB7" w:rsidP="00C53366">
      <w:pPr>
        <w:pStyle w:val="Tekstpodstawowywcity3"/>
        <w:spacing w:line="276" w:lineRule="auto"/>
        <w:jc w:val="both"/>
        <w:rPr>
          <w:rFonts w:ascii="Arial" w:hAnsi="Arial" w:cs="Arial"/>
          <w:sz w:val="24"/>
        </w:rPr>
      </w:pPr>
      <w:r w:rsidRPr="000F1555">
        <w:rPr>
          <w:rFonts w:ascii="Arial" w:hAnsi="Arial" w:cs="Arial"/>
          <w:sz w:val="24"/>
        </w:rPr>
        <w:t xml:space="preserve">Celem jest bieżące informowanie osób zainteresowanych ocenianiem </w:t>
      </w:r>
      <w:r w:rsidR="00C53366">
        <w:rPr>
          <w:rFonts w:ascii="Arial" w:hAnsi="Arial" w:cs="Arial"/>
          <w:sz w:val="24"/>
        </w:rPr>
        <w:br/>
      </w:r>
      <w:r w:rsidRPr="000F1555">
        <w:rPr>
          <w:rFonts w:ascii="Arial" w:hAnsi="Arial" w:cs="Arial"/>
          <w:sz w:val="24"/>
        </w:rPr>
        <w:t xml:space="preserve">o czynionych przez ucznia postępach, powodowanie zmiany na lepsze, pomoc </w:t>
      </w:r>
      <w:r w:rsidR="00C53366">
        <w:rPr>
          <w:rFonts w:ascii="Arial" w:hAnsi="Arial" w:cs="Arial"/>
          <w:sz w:val="24"/>
        </w:rPr>
        <w:br/>
      </w:r>
      <w:r w:rsidRPr="000F1555">
        <w:rPr>
          <w:rFonts w:ascii="Arial" w:hAnsi="Arial" w:cs="Arial"/>
          <w:sz w:val="24"/>
        </w:rPr>
        <w:t>w planowaniu dalszych działań,</w:t>
      </w:r>
    </w:p>
    <w:p w:rsidR="00DC2AB7" w:rsidRPr="00681FDF" w:rsidRDefault="00DC2AB7" w:rsidP="00DC2AB7">
      <w:pPr>
        <w:pStyle w:val="Tekstpodstawowywcity3"/>
        <w:spacing w:line="276" w:lineRule="auto"/>
        <w:rPr>
          <w:rFonts w:ascii="Arial" w:hAnsi="Arial" w:cs="Arial"/>
          <w:sz w:val="2"/>
        </w:rPr>
      </w:pPr>
    </w:p>
    <w:p w:rsidR="00DC2AB7" w:rsidRPr="00681FDF" w:rsidRDefault="00DC2AB7" w:rsidP="001D1696">
      <w:pPr>
        <w:numPr>
          <w:ilvl w:val="0"/>
          <w:numId w:val="92"/>
        </w:numPr>
        <w:spacing w:line="276" w:lineRule="auto"/>
        <w:jc w:val="both"/>
        <w:rPr>
          <w:rFonts w:ascii="Arial" w:hAnsi="Arial" w:cs="Arial"/>
        </w:rPr>
      </w:pPr>
      <w:r w:rsidRPr="00681FDF">
        <w:rPr>
          <w:rFonts w:ascii="Arial" w:hAnsi="Arial" w:cs="Arial"/>
        </w:rPr>
        <w:t>Nauczyciel w realizacji z uczniem informację zwrotną przekazuje:</w:t>
      </w:r>
    </w:p>
    <w:p w:rsidR="00DC2AB7" w:rsidRPr="00681FDF" w:rsidRDefault="00DC2AB7" w:rsidP="001D1696">
      <w:pPr>
        <w:numPr>
          <w:ilvl w:val="0"/>
          <w:numId w:val="105"/>
        </w:numPr>
        <w:tabs>
          <w:tab w:val="num" w:pos="1068"/>
        </w:tabs>
        <w:spacing w:line="276" w:lineRule="auto"/>
        <w:ind w:left="1068"/>
        <w:jc w:val="both"/>
        <w:rPr>
          <w:rFonts w:ascii="Arial" w:hAnsi="Arial" w:cs="Arial"/>
        </w:rPr>
      </w:pPr>
      <w:r w:rsidRPr="00681FDF">
        <w:rPr>
          <w:rFonts w:ascii="Arial" w:hAnsi="Arial" w:cs="Arial"/>
        </w:rPr>
        <w:t>przeprowadzając rozmowę indywidualną,</w:t>
      </w:r>
    </w:p>
    <w:p w:rsidR="00DC2AB7" w:rsidRPr="00681FDF" w:rsidRDefault="00DC2AB7" w:rsidP="001D1696">
      <w:pPr>
        <w:numPr>
          <w:ilvl w:val="0"/>
          <w:numId w:val="105"/>
        </w:numPr>
        <w:tabs>
          <w:tab w:val="num" w:pos="1068"/>
        </w:tabs>
        <w:spacing w:line="276" w:lineRule="auto"/>
        <w:ind w:left="1068"/>
        <w:jc w:val="both"/>
        <w:rPr>
          <w:rFonts w:ascii="Arial" w:hAnsi="Arial" w:cs="Arial"/>
        </w:rPr>
      </w:pPr>
      <w:r w:rsidRPr="00681FDF">
        <w:rPr>
          <w:rFonts w:ascii="Arial" w:hAnsi="Arial" w:cs="Arial"/>
        </w:rPr>
        <w:t>pisząc notatkę,</w:t>
      </w:r>
    </w:p>
    <w:p w:rsidR="00DC2AB7" w:rsidRPr="00681FDF" w:rsidRDefault="00DC2AB7" w:rsidP="001D1696">
      <w:pPr>
        <w:numPr>
          <w:ilvl w:val="0"/>
          <w:numId w:val="92"/>
        </w:numPr>
        <w:spacing w:line="276" w:lineRule="auto"/>
        <w:jc w:val="both"/>
        <w:rPr>
          <w:rFonts w:ascii="Arial" w:hAnsi="Arial" w:cs="Arial"/>
        </w:rPr>
      </w:pPr>
      <w:r w:rsidRPr="00681FDF">
        <w:rPr>
          <w:rFonts w:ascii="Arial" w:hAnsi="Arial" w:cs="Arial"/>
        </w:rPr>
        <w:t>Wychowawca, nauczyciel w relacji z rodzicem informację zwrotną przekazuje:</w:t>
      </w:r>
    </w:p>
    <w:p w:rsidR="00DC2AB7" w:rsidRPr="00681FDF" w:rsidRDefault="00DC2AB7" w:rsidP="001D1696">
      <w:pPr>
        <w:numPr>
          <w:ilvl w:val="0"/>
          <w:numId w:val="104"/>
        </w:numPr>
        <w:tabs>
          <w:tab w:val="num" w:pos="1068"/>
        </w:tabs>
        <w:spacing w:line="276" w:lineRule="auto"/>
        <w:ind w:left="1068"/>
        <w:jc w:val="both"/>
        <w:rPr>
          <w:rFonts w:ascii="Arial" w:hAnsi="Arial" w:cs="Arial"/>
        </w:rPr>
      </w:pPr>
      <w:r w:rsidRPr="00681FDF">
        <w:rPr>
          <w:rFonts w:ascii="Arial" w:hAnsi="Arial" w:cs="Arial"/>
        </w:rPr>
        <w:t>telefonicznie,</w:t>
      </w:r>
    </w:p>
    <w:p w:rsidR="00DC2AB7" w:rsidRPr="00681FDF" w:rsidRDefault="00DC2AB7" w:rsidP="001D1696">
      <w:pPr>
        <w:numPr>
          <w:ilvl w:val="0"/>
          <w:numId w:val="104"/>
        </w:numPr>
        <w:tabs>
          <w:tab w:val="num" w:pos="1068"/>
        </w:tabs>
        <w:spacing w:line="276" w:lineRule="auto"/>
        <w:ind w:left="1068"/>
        <w:jc w:val="both"/>
        <w:rPr>
          <w:rFonts w:ascii="Arial" w:hAnsi="Arial" w:cs="Arial"/>
        </w:rPr>
      </w:pPr>
      <w:r w:rsidRPr="00681FDF">
        <w:rPr>
          <w:rFonts w:ascii="Arial" w:hAnsi="Arial" w:cs="Arial"/>
        </w:rPr>
        <w:t>podczas rozmowy indywidualnej,</w:t>
      </w:r>
    </w:p>
    <w:p w:rsidR="00DC2AB7" w:rsidRPr="00681FDF" w:rsidRDefault="00DC2AB7" w:rsidP="001D1696">
      <w:pPr>
        <w:numPr>
          <w:ilvl w:val="0"/>
          <w:numId w:val="104"/>
        </w:numPr>
        <w:tabs>
          <w:tab w:val="num" w:pos="1068"/>
        </w:tabs>
        <w:spacing w:line="276" w:lineRule="auto"/>
        <w:ind w:left="1068"/>
        <w:jc w:val="both"/>
        <w:rPr>
          <w:rFonts w:ascii="Arial" w:hAnsi="Arial" w:cs="Arial"/>
        </w:rPr>
      </w:pPr>
      <w:r w:rsidRPr="00681FDF">
        <w:rPr>
          <w:rFonts w:ascii="Arial" w:hAnsi="Arial" w:cs="Arial"/>
        </w:rPr>
        <w:t>pisząc notatkę,</w:t>
      </w:r>
      <w:r w:rsidRPr="00681FDF">
        <w:rPr>
          <w:rFonts w:ascii="Arial" w:hAnsi="Arial" w:cs="Arial"/>
          <w:b/>
          <w:i/>
        </w:rPr>
        <w:t xml:space="preserve"> </w:t>
      </w:r>
      <w:r w:rsidRPr="00681FDF">
        <w:rPr>
          <w:rFonts w:ascii="Arial" w:hAnsi="Arial" w:cs="Arial"/>
        </w:rPr>
        <w:t xml:space="preserve"> </w:t>
      </w:r>
    </w:p>
    <w:p w:rsidR="00DC2AB7" w:rsidRPr="00681FDF" w:rsidRDefault="00DC2AB7" w:rsidP="001D1696">
      <w:pPr>
        <w:numPr>
          <w:ilvl w:val="0"/>
          <w:numId w:val="104"/>
        </w:numPr>
        <w:tabs>
          <w:tab w:val="num" w:pos="1068"/>
        </w:tabs>
        <w:spacing w:line="276" w:lineRule="auto"/>
        <w:ind w:left="1068"/>
        <w:jc w:val="both"/>
        <w:rPr>
          <w:rFonts w:ascii="Arial" w:hAnsi="Arial" w:cs="Arial"/>
        </w:rPr>
      </w:pPr>
      <w:r w:rsidRPr="00681FDF">
        <w:rPr>
          <w:rFonts w:ascii="Arial" w:hAnsi="Arial" w:cs="Arial"/>
        </w:rPr>
        <w:t>w czasie szkolnych zebrań z rodzicami,</w:t>
      </w:r>
    </w:p>
    <w:p w:rsidR="00DC2AB7" w:rsidRPr="00681FDF" w:rsidRDefault="00DC2AB7" w:rsidP="001D1696">
      <w:pPr>
        <w:numPr>
          <w:ilvl w:val="0"/>
          <w:numId w:val="104"/>
        </w:numPr>
        <w:tabs>
          <w:tab w:val="num" w:pos="1068"/>
        </w:tabs>
        <w:spacing w:line="276" w:lineRule="auto"/>
        <w:ind w:left="1068"/>
        <w:jc w:val="both"/>
        <w:rPr>
          <w:rFonts w:ascii="Arial" w:hAnsi="Arial" w:cs="Arial"/>
        </w:rPr>
      </w:pPr>
      <w:r w:rsidRPr="00681FDF">
        <w:rPr>
          <w:rFonts w:ascii="Arial" w:hAnsi="Arial" w:cs="Arial"/>
        </w:rPr>
        <w:t>podczas konsultacji</w:t>
      </w:r>
      <w:r w:rsidR="00F87EC4">
        <w:rPr>
          <w:rFonts w:ascii="Arial" w:hAnsi="Arial" w:cs="Arial"/>
        </w:rPr>
        <w:t>.</w:t>
      </w:r>
    </w:p>
    <w:p w:rsidR="00DC2AB7" w:rsidRPr="00681FDF" w:rsidRDefault="00DC2AB7" w:rsidP="001D1696">
      <w:pPr>
        <w:pStyle w:val="Tekstpodstawowy"/>
        <w:numPr>
          <w:ilvl w:val="0"/>
          <w:numId w:val="92"/>
        </w:numPr>
        <w:spacing w:line="276" w:lineRule="auto"/>
        <w:rPr>
          <w:rFonts w:ascii="Arial" w:hAnsi="Arial" w:cs="Arial"/>
        </w:rPr>
      </w:pPr>
      <w:r w:rsidRPr="00681FDF">
        <w:rPr>
          <w:rFonts w:ascii="Arial" w:hAnsi="Arial" w:cs="Arial"/>
        </w:rPr>
        <w:t xml:space="preserve">Uzyskane przez ucznia oceny wpisywane są do dziennika. </w:t>
      </w:r>
    </w:p>
    <w:p w:rsidR="00DC2AB7" w:rsidRPr="00681FDF" w:rsidRDefault="00DC2AB7" w:rsidP="001D1696">
      <w:pPr>
        <w:numPr>
          <w:ilvl w:val="0"/>
          <w:numId w:val="92"/>
        </w:numPr>
        <w:spacing w:line="276" w:lineRule="auto"/>
        <w:jc w:val="both"/>
        <w:rPr>
          <w:rFonts w:ascii="Arial" w:hAnsi="Arial" w:cs="Arial"/>
        </w:rPr>
      </w:pPr>
      <w:r w:rsidRPr="00681FDF">
        <w:rPr>
          <w:rFonts w:ascii="Arial" w:hAnsi="Arial" w:cs="Arial"/>
        </w:rPr>
        <w:t>O prop</w:t>
      </w:r>
      <w:r w:rsidR="008D3177">
        <w:rPr>
          <w:rFonts w:ascii="Arial" w:hAnsi="Arial" w:cs="Arial"/>
        </w:rPr>
        <w:t>onowanych ocenach semestralnych, r</w:t>
      </w:r>
      <w:r w:rsidRPr="00681FDF">
        <w:rPr>
          <w:rFonts w:ascii="Arial" w:hAnsi="Arial" w:cs="Arial"/>
        </w:rPr>
        <w:t xml:space="preserve">ocznych </w:t>
      </w:r>
      <w:r w:rsidR="008D3177">
        <w:rPr>
          <w:rFonts w:ascii="Arial" w:hAnsi="Arial" w:cs="Arial"/>
        </w:rPr>
        <w:t xml:space="preserve">i końcowych </w:t>
      </w:r>
      <w:r w:rsidRPr="00681FDF">
        <w:rPr>
          <w:rFonts w:ascii="Arial" w:hAnsi="Arial" w:cs="Arial"/>
        </w:rPr>
        <w:t>uczeń oraz jego rodzice (prawni opiekunowie) informowani są poprzez ich wpis do d</w:t>
      </w:r>
      <w:r w:rsidR="00CA2247">
        <w:rPr>
          <w:rFonts w:ascii="Arial" w:hAnsi="Arial" w:cs="Arial"/>
        </w:rPr>
        <w:t>ziennika elektronicznego</w:t>
      </w:r>
      <w:r w:rsidRPr="00681FDF">
        <w:rPr>
          <w:rFonts w:ascii="Arial" w:hAnsi="Arial" w:cs="Arial"/>
        </w:rPr>
        <w:t xml:space="preserve"> co najmniej miesiąc przed radą klasyfikacyjną. W przypadku zagrożenia oceną niedostateczną informacja taka przekazywana jest rodzicom w formie pisemnej, którą odbiór potwierdza uczeń (kopia zostaje u nauczyciela).</w:t>
      </w:r>
    </w:p>
    <w:p w:rsidR="00DC2AB7" w:rsidRPr="00681FDF" w:rsidRDefault="00DC2AB7" w:rsidP="001D1696">
      <w:pPr>
        <w:numPr>
          <w:ilvl w:val="0"/>
          <w:numId w:val="92"/>
        </w:numPr>
        <w:spacing w:line="276" w:lineRule="auto"/>
        <w:jc w:val="both"/>
        <w:rPr>
          <w:rFonts w:ascii="Arial" w:hAnsi="Arial" w:cs="Arial"/>
        </w:rPr>
      </w:pPr>
      <w:r w:rsidRPr="00681FDF">
        <w:rPr>
          <w:rFonts w:ascii="Arial" w:hAnsi="Arial" w:cs="Arial"/>
        </w:rPr>
        <w:t>O wyst</w:t>
      </w:r>
      <w:r w:rsidR="008D3177">
        <w:rPr>
          <w:rFonts w:ascii="Arial" w:hAnsi="Arial" w:cs="Arial"/>
        </w:rPr>
        <w:t>awionych ocenach semestralnych,</w:t>
      </w:r>
      <w:r w:rsidRPr="00681FDF">
        <w:rPr>
          <w:rFonts w:ascii="Arial" w:hAnsi="Arial" w:cs="Arial"/>
        </w:rPr>
        <w:t xml:space="preserve"> rocznych</w:t>
      </w:r>
      <w:r w:rsidR="008D3177">
        <w:rPr>
          <w:rFonts w:ascii="Arial" w:hAnsi="Arial" w:cs="Arial"/>
        </w:rPr>
        <w:t xml:space="preserve"> i końcowych</w:t>
      </w:r>
      <w:r w:rsidRPr="00681FDF">
        <w:rPr>
          <w:rFonts w:ascii="Arial" w:hAnsi="Arial" w:cs="Arial"/>
        </w:rPr>
        <w:t xml:space="preserve"> uczeń oraz jego rodzice (prawni opiekunowie) informowani są </w:t>
      </w:r>
      <w:r w:rsidR="00CA2247">
        <w:rPr>
          <w:rFonts w:ascii="Arial" w:hAnsi="Arial" w:cs="Arial"/>
        </w:rPr>
        <w:t xml:space="preserve">poprzez ich wpis do dziennika </w:t>
      </w:r>
      <w:proofErr w:type="spellStart"/>
      <w:r w:rsidR="00CA2247">
        <w:rPr>
          <w:rFonts w:ascii="Arial" w:hAnsi="Arial" w:cs="Arial"/>
        </w:rPr>
        <w:t>elektornicznego</w:t>
      </w:r>
      <w:proofErr w:type="spellEnd"/>
      <w:r w:rsidRPr="00681FDF">
        <w:rPr>
          <w:rFonts w:ascii="Arial" w:hAnsi="Arial" w:cs="Arial"/>
        </w:rPr>
        <w:t xml:space="preserve"> co najmniej tydzień przed radą klasyfikacyjną.</w:t>
      </w:r>
    </w:p>
    <w:p w:rsidR="00DC2AB7" w:rsidRPr="00681FDF" w:rsidRDefault="00DC2AB7" w:rsidP="001D1696">
      <w:pPr>
        <w:numPr>
          <w:ilvl w:val="0"/>
          <w:numId w:val="92"/>
        </w:numPr>
        <w:spacing w:line="276" w:lineRule="auto"/>
        <w:jc w:val="both"/>
        <w:rPr>
          <w:rFonts w:ascii="Arial" w:hAnsi="Arial" w:cs="Arial"/>
        </w:rPr>
      </w:pPr>
      <w:r w:rsidRPr="00681FDF">
        <w:rPr>
          <w:rFonts w:ascii="Arial" w:hAnsi="Arial" w:cs="Arial"/>
        </w:rPr>
        <w:t xml:space="preserve">Poprawione prace pisemne uczniowie otrzymują do </w:t>
      </w:r>
      <w:r w:rsidR="008D3177">
        <w:rPr>
          <w:rFonts w:ascii="Arial" w:hAnsi="Arial" w:cs="Arial"/>
        </w:rPr>
        <w:t>domu i oddawane są nauczycielowi uczącemu na następnych zajęciach</w:t>
      </w:r>
      <w:r w:rsidR="001163ED">
        <w:rPr>
          <w:rFonts w:ascii="Arial" w:hAnsi="Arial" w:cs="Arial"/>
        </w:rPr>
        <w:t xml:space="preserve">. </w:t>
      </w:r>
      <w:r w:rsidRPr="001163ED">
        <w:rPr>
          <w:rFonts w:ascii="Arial" w:hAnsi="Arial" w:cs="Arial"/>
        </w:rPr>
        <w:t xml:space="preserve">Wyżej wymienione prace są przechowywane przez nauczyciela przez okres jednego roku szkolnego i </w:t>
      </w:r>
      <w:r w:rsidRPr="001B3A1B">
        <w:rPr>
          <w:rFonts w:ascii="Arial" w:hAnsi="Arial" w:cs="Arial"/>
        </w:rPr>
        <w:t>mogą być udostępnione rodzicom</w:t>
      </w:r>
      <w:r w:rsidRPr="001163ED">
        <w:rPr>
          <w:rFonts w:ascii="Arial" w:hAnsi="Arial" w:cs="Arial"/>
        </w:rPr>
        <w:t xml:space="preserve"> na: konsultacjach, zebraniach ogólnych bądź w wyniku indywidualnych uzgodnień z nauczycielem.</w:t>
      </w:r>
    </w:p>
    <w:p w:rsidR="00DC2AB7" w:rsidRPr="00681FDF" w:rsidRDefault="00DC2AB7" w:rsidP="001D1696">
      <w:pPr>
        <w:numPr>
          <w:ilvl w:val="0"/>
          <w:numId w:val="92"/>
        </w:numPr>
        <w:spacing w:line="276" w:lineRule="auto"/>
        <w:jc w:val="both"/>
        <w:rPr>
          <w:rFonts w:ascii="Arial" w:hAnsi="Arial" w:cs="Arial"/>
        </w:rPr>
      </w:pPr>
      <w:r w:rsidRPr="00681FDF">
        <w:rPr>
          <w:rFonts w:ascii="Arial" w:hAnsi="Arial" w:cs="Arial"/>
        </w:rPr>
        <w:t>Dyrektor szko</w:t>
      </w:r>
      <w:r w:rsidR="00CC5295">
        <w:rPr>
          <w:rFonts w:ascii="Arial" w:hAnsi="Arial" w:cs="Arial"/>
        </w:rPr>
        <w:t>ły udziela odpowiedzi na piśmie</w:t>
      </w:r>
      <w:r w:rsidRPr="00681FDF">
        <w:rPr>
          <w:rFonts w:ascii="Arial" w:hAnsi="Arial" w:cs="Arial"/>
        </w:rPr>
        <w:t xml:space="preserve"> zainteresowanym stronom, które wystąpiły o egzamin poprawkowy, klasyfikacyjny lub też sprawdzian wiedzy </w:t>
      </w:r>
      <w:r w:rsidR="00C53366">
        <w:rPr>
          <w:rFonts w:ascii="Arial" w:hAnsi="Arial" w:cs="Arial"/>
        </w:rPr>
        <w:br/>
      </w:r>
      <w:r w:rsidRPr="00681FDF">
        <w:rPr>
          <w:rFonts w:ascii="Arial" w:hAnsi="Arial" w:cs="Arial"/>
        </w:rPr>
        <w:t>i umiejętności w terminie do 7 dni (roboczych) od daty wpłynięcia wniosku.</w:t>
      </w:r>
    </w:p>
    <w:p w:rsidR="00DC2AB7" w:rsidRPr="00681FDF" w:rsidRDefault="00DC2AB7" w:rsidP="00DC2AB7">
      <w:pPr>
        <w:spacing w:line="276" w:lineRule="auto"/>
        <w:jc w:val="both"/>
        <w:rPr>
          <w:rFonts w:ascii="Arial" w:hAnsi="Arial" w:cs="Arial"/>
        </w:rPr>
      </w:pPr>
    </w:p>
    <w:p w:rsidR="00C82775" w:rsidRDefault="00C82775">
      <w:pPr>
        <w:rPr>
          <w:rFonts w:ascii="Arial" w:hAnsi="Arial" w:cs="Arial"/>
          <w:b/>
          <w:bCs/>
          <w:sz w:val="28"/>
          <w:szCs w:val="28"/>
        </w:rPr>
      </w:pPr>
      <w:bookmarkStart w:id="160" w:name="_Toc339887570"/>
      <w:bookmarkStart w:id="161" w:name="_Toc381785343"/>
      <w:bookmarkStart w:id="162" w:name="_Toc381785865"/>
      <w:bookmarkStart w:id="163" w:name="_Toc442434584"/>
      <w:bookmarkStart w:id="164" w:name="_Toc442435502"/>
      <w:bookmarkStart w:id="165" w:name="_Toc442436192"/>
      <w:bookmarkStart w:id="166" w:name="_Toc442436434"/>
      <w:r>
        <w:rPr>
          <w:szCs w:val="28"/>
        </w:rPr>
        <w:br w:type="page"/>
      </w:r>
    </w:p>
    <w:p w:rsidR="00DC2AB7" w:rsidRPr="00681FDF" w:rsidRDefault="002E2B6C" w:rsidP="002E2B6C">
      <w:pPr>
        <w:pStyle w:val="Nagwek2"/>
        <w:spacing w:line="276" w:lineRule="auto"/>
        <w:ind w:left="360"/>
      </w:pPr>
      <w:bookmarkStart w:id="167" w:name="_Toc17721819"/>
      <w:r>
        <w:rPr>
          <w:szCs w:val="28"/>
        </w:rPr>
        <w:lastRenderedPageBreak/>
        <w:t>E)</w:t>
      </w:r>
      <w:r w:rsidR="00DC2AB7" w:rsidRPr="00681FDF">
        <w:rPr>
          <w:szCs w:val="28"/>
        </w:rPr>
        <w:t xml:space="preserve"> </w:t>
      </w:r>
      <w:bookmarkStart w:id="168" w:name="_Toc472537439"/>
      <w:bookmarkStart w:id="169" w:name="_Toc472537622"/>
      <w:bookmarkStart w:id="170" w:name="_Toc472582502"/>
      <w:bookmarkStart w:id="171" w:name="_Toc472609404"/>
      <w:bookmarkStart w:id="172" w:name="_Toc472611610"/>
      <w:bookmarkStart w:id="173" w:name="_Toc472612336"/>
      <w:bookmarkStart w:id="174" w:name="_Toc472616141"/>
      <w:bookmarkStart w:id="175" w:name="_Toc472767052"/>
      <w:bookmarkStart w:id="176" w:name="_Toc472786719"/>
      <w:bookmarkStart w:id="177" w:name="_Toc529178939"/>
      <w:bookmarkStart w:id="178" w:name="_Toc529179451"/>
      <w:bookmarkStart w:id="179" w:name="_Toc529180873"/>
      <w:bookmarkStart w:id="180" w:name="_Toc530295593"/>
      <w:bookmarkStart w:id="181" w:name="_Toc168211925"/>
      <w:bookmarkStart w:id="182" w:name="_Toc176022829"/>
      <w:bookmarkStart w:id="183" w:name="_Toc271186673"/>
      <w:bookmarkStart w:id="184" w:name="_Toc271186700"/>
      <w:bookmarkStart w:id="185" w:name="_Toc271187014"/>
      <w:r w:rsidR="00DC2AB7" w:rsidRPr="00655832">
        <w:rPr>
          <w:color w:val="0000FF"/>
          <w:szCs w:val="28"/>
        </w:rPr>
        <w:t>Zasada notowania postępów uczniów i oceniani</w:t>
      </w:r>
      <w:bookmarkEnd w:id="168"/>
      <w:r w:rsidR="00DC2AB7" w:rsidRPr="00655832">
        <w:rPr>
          <w:color w:val="0000FF"/>
          <w:szCs w:val="28"/>
        </w:rPr>
        <w:t>a</w:t>
      </w:r>
      <w:bookmarkStart w:id="186" w:name="_Toc472537623"/>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655832">
        <w:rPr>
          <w:color w:val="0000FF"/>
          <w:szCs w:val="28"/>
        </w:rPr>
        <w:t xml:space="preserve"> </w:t>
      </w:r>
      <w:r w:rsidR="00DC2AB7" w:rsidRPr="00655832">
        <w:rPr>
          <w:color w:val="0000FF"/>
        </w:rPr>
        <w:t>różnorodnych form aktywności ucznió</w:t>
      </w:r>
      <w:bookmarkEnd w:id="186"/>
      <w:r w:rsidR="00DC2AB7" w:rsidRPr="00655832">
        <w:rPr>
          <w:color w:val="0000FF"/>
        </w:rPr>
        <w:t>w</w:t>
      </w:r>
      <w:bookmarkEnd w:id="160"/>
      <w:bookmarkEnd w:id="161"/>
      <w:bookmarkEnd w:id="162"/>
      <w:bookmarkEnd w:id="163"/>
      <w:bookmarkEnd w:id="164"/>
      <w:bookmarkEnd w:id="165"/>
      <w:bookmarkEnd w:id="166"/>
      <w:bookmarkEnd w:id="167"/>
    </w:p>
    <w:p w:rsidR="00DC2AB7" w:rsidRPr="00681FDF" w:rsidRDefault="00DC2AB7" w:rsidP="00DC2AB7">
      <w:pPr>
        <w:spacing w:line="276" w:lineRule="auto"/>
        <w:rPr>
          <w:rFonts w:ascii="Arial" w:hAnsi="Arial" w:cs="Arial"/>
          <w:sz w:val="4"/>
        </w:rPr>
      </w:pPr>
    </w:p>
    <w:p w:rsidR="00DC2AB7" w:rsidRPr="00681FDF" w:rsidRDefault="00DC2AB7" w:rsidP="00DC2AB7">
      <w:pPr>
        <w:pStyle w:val="Tekstpodstawowywcity3"/>
        <w:spacing w:line="276" w:lineRule="auto"/>
        <w:ind w:left="0"/>
        <w:rPr>
          <w:rFonts w:ascii="Arial" w:hAnsi="Arial" w:cs="Arial"/>
          <w:b w:val="0"/>
          <w:i/>
        </w:rPr>
      </w:pPr>
      <w:r w:rsidRPr="00681FDF">
        <w:rPr>
          <w:rFonts w:ascii="Arial" w:hAnsi="Arial" w:cs="Arial"/>
          <w:b w:val="0"/>
          <w:i/>
        </w:rPr>
        <w:t>Celem jest gromadzenie obszernej informacji o uczniu dla rzetelnego wnioskowania o osiągnięciach edukacyjnych.</w:t>
      </w:r>
    </w:p>
    <w:p w:rsidR="00DC2AB7" w:rsidRPr="00681FDF" w:rsidRDefault="00DC2AB7" w:rsidP="00DC2AB7">
      <w:pPr>
        <w:pStyle w:val="Tekstpodstawowywcity3"/>
        <w:spacing w:line="276" w:lineRule="auto"/>
        <w:rPr>
          <w:rFonts w:ascii="Arial" w:hAnsi="Arial" w:cs="Arial"/>
          <w:sz w:val="12"/>
        </w:rPr>
      </w:pPr>
    </w:p>
    <w:p w:rsidR="00DC2AB7" w:rsidRPr="00681FDF" w:rsidRDefault="00DC2AB7" w:rsidP="0064600A">
      <w:pPr>
        <w:pStyle w:val="Nagwek"/>
        <w:numPr>
          <w:ilvl w:val="6"/>
          <w:numId w:val="16"/>
        </w:numPr>
        <w:tabs>
          <w:tab w:val="clear" w:pos="4536"/>
          <w:tab w:val="clear" w:pos="9072"/>
        </w:tabs>
        <w:spacing w:line="276" w:lineRule="auto"/>
        <w:jc w:val="both"/>
        <w:rPr>
          <w:rFonts w:ascii="Arial" w:hAnsi="Arial" w:cs="Arial"/>
        </w:rPr>
      </w:pPr>
      <w:r w:rsidRPr="00681FDF">
        <w:rPr>
          <w:rFonts w:ascii="Arial" w:hAnsi="Arial" w:cs="Arial"/>
        </w:rPr>
        <w:t>Forma i częstotliwość oceniania</w:t>
      </w:r>
    </w:p>
    <w:p w:rsidR="00DC2AB7" w:rsidRPr="00681FDF" w:rsidRDefault="00DC2AB7" w:rsidP="00DC2AB7">
      <w:pPr>
        <w:spacing w:line="276" w:lineRule="auto"/>
        <w:ind w:left="360"/>
        <w:jc w:val="both"/>
        <w:rPr>
          <w:rFonts w:ascii="Arial" w:hAnsi="Arial" w:cs="Arial"/>
        </w:rPr>
      </w:pPr>
      <w:r w:rsidRPr="00681FDF">
        <w:rPr>
          <w:rFonts w:ascii="Arial" w:hAnsi="Arial" w:cs="Arial"/>
        </w:rPr>
        <w:t>Uczniowie oceniani są systematycznie w ciągu roku szkolnego za pomocą następujących narzędzi pomiaru dydaktycznego:</w:t>
      </w:r>
    </w:p>
    <w:p w:rsidR="00DC2AB7" w:rsidRPr="00681FDF" w:rsidRDefault="00DC2AB7" w:rsidP="001D1696">
      <w:pPr>
        <w:numPr>
          <w:ilvl w:val="0"/>
          <w:numId w:val="96"/>
        </w:numPr>
        <w:tabs>
          <w:tab w:val="num" w:pos="720"/>
        </w:tabs>
        <w:spacing w:line="276" w:lineRule="auto"/>
        <w:jc w:val="both"/>
        <w:rPr>
          <w:rFonts w:ascii="Arial" w:hAnsi="Arial" w:cs="Arial"/>
        </w:rPr>
      </w:pPr>
      <w:r w:rsidRPr="00681FDF">
        <w:rPr>
          <w:rFonts w:ascii="Arial" w:hAnsi="Arial" w:cs="Arial"/>
        </w:rPr>
        <w:t>odpowiedzi na lekcji z trzech ostatnich tematów,</w:t>
      </w:r>
    </w:p>
    <w:p w:rsidR="00DC2AB7" w:rsidRPr="00681FDF" w:rsidRDefault="00DC2AB7" w:rsidP="001D1696">
      <w:pPr>
        <w:numPr>
          <w:ilvl w:val="0"/>
          <w:numId w:val="96"/>
        </w:numPr>
        <w:tabs>
          <w:tab w:val="num" w:pos="720"/>
        </w:tabs>
        <w:spacing w:line="276" w:lineRule="auto"/>
        <w:jc w:val="both"/>
        <w:rPr>
          <w:rFonts w:ascii="Arial" w:hAnsi="Arial" w:cs="Arial"/>
        </w:rPr>
      </w:pPr>
      <w:r w:rsidRPr="00681FDF">
        <w:rPr>
          <w:rFonts w:ascii="Arial" w:hAnsi="Arial" w:cs="Arial"/>
        </w:rPr>
        <w:t xml:space="preserve">kartkówka (niezapowiedziana forma odpowiedzi pisemnej nieprzekraczająca </w:t>
      </w:r>
      <w:r w:rsidR="00C53366">
        <w:rPr>
          <w:rFonts w:ascii="Arial" w:hAnsi="Arial" w:cs="Arial"/>
        </w:rPr>
        <w:br/>
      </w:r>
      <w:r w:rsidRPr="00681FDF">
        <w:rPr>
          <w:rFonts w:ascii="Arial" w:hAnsi="Arial" w:cs="Arial"/>
        </w:rPr>
        <w:t>15 minut i obejmująca materiał z trzech ostatnich tematów); wyniki kartkówki nauczyciel przedstawia uczniom nie później niż po tygodniu trwania zajęć dydaktycznych,</w:t>
      </w:r>
    </w:p>
    <w:p w:rsidR="00DC2AB7" w:rsidRPr="00681FDF" w:rsidRDefault="00DC2AB7" w:rsidP="001D1696">
      <w:pPr>
        <w:numPr>
          <w:ilvl w:val="0"/>
          <w:numId w:val="96"/>
        </w:numPr>
        <w:tabs>
          <w:tab w:val="num" w:pos="720"/>
        </w:tabs>
        <w:spacing w:line="276" w:lineRule="auto"/>
        <w:jc w:val="both"/>
        <w:rPr>
          <w:rFonts w:ascii="Arial" w:hAnsi="Arial" w:cs="Arial"/>
        </w:rPr>
      </w:pPr>
      <w:r w:rsidRPr="00681FDF">
        <w:rPr>
          <w:rFonts w:ascii="Arial" w:hAnsi="Arial" w:cs="Arial"/>
        </w:rPr>
        <w:t xml:space="preserve">odpowiedź ustna – ocena następuje na podstawie odpowiedzi ucznia udzielonej </w:t>
      </w:r>
      <w:r w:rsidR="00C53366">
        <w:rPr>
          <w:rFonts w:ascii="Arial" w:hAnsi="Arial" w:cs="Arial"/>
        </w:rPr>
        <w:br/>
      </w:r>
      <w:r w:rsidRPr="00681FDF">
        <w:rPr>
          <w:rFonts w:ascii="Arial" w:hAnsi="Arial" w:cs="Arial"/>
        </w:rPr>
        <w:t>w czasie lekcji,</w:t>
      </w:r>
    </w:p>
    <w:p w:rsidR="00DC2AB7" w:rsidRPr="00681FDF" w:rsidRDefault="00DC2AB7" w:rsidP="001D1696">
      <w:pPr>
        <w:numPr>
          <w:ilvl w:val="0"/>
          <w:numId w:val="96"/>
        </w:numPr>
        <w:tabs>
          <w:tab w:val="num" w:pos="720"/>
        </w:tabs>
        <w:spacing w:line="276" w:lineRule="auto"/>
        <w:jc w:val="both"/>
        <w:rPr>
          <w:rFonts w:ascii="Arial" w:hAnsi="Arial" w:cs="Arial"/>
        </w:rPr>
      </w:pPr>
      <w:r w:rsidRPr="00681FDF">
        <w:rPr>
          <w:rFonts w:ascii="Arial" w:hAnsi="Arial" w:cs="Arial"/>
        </w:rPr>
        <w:t>sprawdzian (praca klasowa</w:t>
      </w:r>
      <w:r w:rsidR="00EC7CB3">
        <w:rPr>
          <w:rFonts w:ascii="Arial" w:hAnsi="Arial" w:cs="Arial"/>
        </w:rPr>
        <w:t>, test</w:t>
      </w:r>
      <w:r w:rsidRPr="00681FDF">
        <w:rPr>
          <w:rFonts w:ascii="Arial" w:hAnsi="Arial" w:cs="Arial"/>
        </w:rPr>
        <w:t>) – przygotowany i zapowiedziany z tygodniowym wyprzedzeniem. Jest to samodzielna forma pracy pisemnej na lekcji pod nadzorem nauczyciela. Mak</w:t>
      </w:r>
      <w:r w:rsidR="00CA2247">
        <w:rPr>
          <w:rFonts w:ascii="Arial" w:hAnsi="Arial" w:cs="Arial"/>
        </w:rPr>
        <w:t>symalna ilość prac tego typu – trzy</w:t>
      </w:r>
      <w:r w:rsidRPr="00681FDF">
        <w:rPr>
          <w:rFonts w:ascii="Arial" w:hAnsi="Arial" w:cs="Arial"/>
        </w:rPr>
        <w:t xml:space="preserve"> tygodniowo; wyniki nauczyciel analizuje i omawia z uczniami nie później niż dwa tygodnie po przeprowadzeniu sprawdzianu, z języka polskiego i matematyki termin poprawiania prac pisemnych ustala się na trzy tygodnie trwania zajęć dydaktycznych,</w:t>
      </w:r>
    </w:p>
    <w:p w:rsidR="00DC2AB7" w:rsidRPr="00681FDF" w:rsidRDefault="00DC2AB7" w:rsidP="001D1696">
      <w:pPr>
        <w:numPr>
          <w:ilvl w:val="0"/>
          <w:numId w:val="96"/>
        </w:numPr>
        <w:tabs>
          <w:tab w:val="num" w:pos="720"/>
        </w:tabs>
        <w:spacing w:line="276" w:lineRule="auto"/>
        <w:jc w:val="both"/>
        <w:rPr>
          <w:rFonts w:ascii="Arial" w:hAnsi="Arial" w:cs="Arial"/>
        </w:rPr>
      </w:pPr>
      <w:r w:rsidRPr="00681FDF">
        <w:rPr>
          <w:rFonts w:ascii="Arial" w:hAnsi="Arial" w:cs="Arial"/>
        </w:rPr>
        <w:t xml:space="preserve">praca na lekcji (aktywność),  </w:t>
      </w:r>
    </w:p>
    <w:p w:rsidR="00DC2AB7" w:rsidRPr="00681FDF" w:rsidRDefault="00DC2AB7" w:rsidP="001D1696">
      <w:pPr>
        <w:numPr>
          <w:ilvl w:val="0"/>
          <w:numId w:val="96"/>
        </w:numPr>
        <w:tabs>
          <w:tab w:val="num" w:pos="720"/>
        </w:tabs>
        <w:spacing w:line="276" w:lineRule="auto"/>
        <w:jc w:val="both"/>
        <w:rPr>
          <w:rFonts w:ascii="Arial" w:hAnsi="Arial" w:cs="Arial"/>
        </w:rPr>
      </w:pPr>
      <w:r w:rsidRPr="00681FDF">
        <w:rPr>
          <w:rFonts w:ascii="Arial" w:hAnsi="Arial" w:cs="Arial"/>
        </w:rPr>
        <w:t>testy osiągnięć szkolnych,</w:t>
      </w:r>
    </w:p>
    <w:p w:rsidR="00DC2AB7" w:rsidRPr="00681FDF" w:rsidRDefault="00DC2AB7" w:rsidP="001D1696">
      <w:pPr>
        <w:numPr>
          <w:ilvl w:val="0"/>
          <w:numId w:val="96"/>
        </w:numPr>
        <w:tabs>
          <w:tab w:val="num" w:pos="720"/>
        </w:tabs>
        <w:spacing w:line="276" w:lineRule="auto"/>
        <w:jc w:val="both"/>
        <w:rPr>
          <w:rFonts w:ascii="Arial" w:hAnsi="Arial" w:cs="Arial"/>
        </w:rPr>
      </w:pPr>
      <w:r w:rsidRPr="00681FDF">
        <w:rPr>
          <w:rFonts w:ascii="Arial" w:hAnsi="Arial" w:cs="Arial"/>
        </w:rPr>
        <w:t>prace manualne,</w:t>
      </w:r>
    </w:p>
    <w:p w:rsidR="00DC2AB7" w:rsidRPr="00681FDF" w:rsidRDefault="00DC2AB7" w:rsidP="001D1696">
      <w:pPr>
        <w:numPr>
          <w:ilvl w:val="0"/>
          <w:numId w:val="96"/>
        </w:numPr>
        <w:tabs>
          <w:tab w:val="num" w:pos="720"/>
        </w:tabs>
        <w:spacing w:line="276" w:lineRule="auto"/>
        <w:jc w:val="both"/>
        <w:rPr>
          <w:rFonts w:ascii="Arial" w:hAnsi="Arial" w:cs="Arial"/>
        </w:rPr>
      </w:pPr>
      <w:r w:rsidRPr="00681FDF">
        <w:rPr>
          <w:rFonts w:ascii="Arial" w:hAnsi="Arial" w:cs="Arial"/>
        </w:rPr>
        <w:t>praca domowa – ocena następuje na podstawie analizy samodzielnej pracy wykonanej przez ucznia,</w:t>
      </w:r>
    </w:p>
    <w:p w:rsidR="00DC2AB7" w:rsidRPr="00681FDF" w:rsidRDefault="00DC2AB7" w:rsidP="001D1696">
      <w:pPr>
        <w:numPr>
          <w:ilvl w:val="0"/>
          <w:numId w:val="96"/>
        </w:numPr>
        <w:spacing w:line="276" w:lineRule="auto"/>
        <w:jc w:val="both"/>
        <w:rPr>
          <w:rFonts w:ascii="Arial" w:hAnsi="Arial" w:cs="Arial"/>
        </w:rPr>
      </w:pPr>
      <w:r w:rsidRPr="00681FDF">
        <w:rPr>
          <w:rFonts w:ascii="Arial" w:hAnsi="Arial" w:cs="Arial"/>
        </w:rPr>
        <w:t>w całym cyklu kształcenia może nastąpić sprawdzanie wyników nauczania wyznaczone przez dyrektora szkoły,</w:t>
      </w:r>
    </w:p>
    <w:p w:rsidR="00DC2AB7" w:rsidRPr="009F354D" w:rsidRDefault="009F354D" w:rsidP="001D1696">
      <w:pPr>
        <w:numPr>
          <w:ilvl w:val="0"/>
          <w:numId w:val="96"/>
        </w:numPr>
        <w:tabs>
          <w:tab w:val="num" w:pos="720"/>
        </w:tabs>
        <w:spacing w:line="276" w:lineRule="auto"/>
        <w:jc w:val="both"/>
        <w:rPr>
          <w:rFonts w:ascii="Arial" w:hAnsi="Arial" w:cs="Arial"/>
        </w:rPr>
      </w:pPr>
      <w:r>
        <w:rPr>
          <w:rFonts w:ascii="Arial" w:hAnsi="Arial" w:cs="Arial"/>
        </w:rPr>
        <w:t xml:space="preserve"> </w:t>
      </w:r>
      <w:r w:rsidR="00DC2AB7" w:rsidRPr="00681FDF">
        <w:rPr>
          <w:rFonts w:ascii="Arial" w:hAnsi="Arial" w:cs="Arial"/>
        </w:rPr>
        <w:t xml:space="preserve">nauczyciele mają prawo określania, innych </w:t>
      </w:r>
      <w:r w:rsidR="00DC2AB7" w:rsidRPr="009F354D">
        <w:rPr>
          <w:rFonts w:ascii="Arial" w:hAnsi="Arial" w:cs="Arial"/>
        </w:rPr>
        <w:t xml:space="preserve">(nie wymienionych powyżej) form uzyskania oceny lub wynikającej ze specyfiki przedmiotu (np. samodzielna praca, doświadczenia i ćwiczenia praktyczne, praca twórcza, projekty edukacyjne, </w:t>
      </w:r>
      <w:r w:rsidR="00C951D7">
        <w:rPr>
          <w:rFonts w:ascii="Arial" w:hAnsi="Arial" w:cs="Arial"/>
        </w:rPr>
        <w:t>itp.</w:t>
      </w:r>
      <w:r w:rsidR="00DC2AB7" w:rsidRPr="009F354D">
        <w:rPr>
          <w:rFonts w:ascii="Arial" w:hAnsi="Arial" w:cs="Arial"/>
        </w:rPr>
        <w:t>),</w:t>
      </w:r>
    </w:p>
    <w:p w:rsidR="007A61DE" w:rsidRDefault="007A61DE" w:rsidP="0064600A">
      <w:pPr>
        <w:numPr>
          <w:ilvl w:val="6"/>
          <w:numId w:val="16"/>
        </w:numPr>
        <w:spacing w:line="276" w:lineRule="auto"/>
        <w:jc w:val="both"/>
        <w:rPr>
          <w:rFonts w:ascii="Arial" w:hAnsi="Arial" w:cs="Arial"/>
        </w:rPr>
      </w:pPr>
      <w:r>
        <w:rPr>
          <w:rFonts w:ascii="Arial" w:hAnsi="Arial" w:cs="Arial"/>
        </w:rPr>
        <w:t>Notowanie postępów i zachowania</w:t>
      </w:r>
      <w:r w:rsidR="00CA2247">
        <w:rPr>
          <w:rFonts w:ascii="Arial" w:hAnsi="Arial" w:cs="Arial"/>
        </w:rPr>
        <w:t xml:space="preserve"> uczniów odbywa się w dzienniku elektronicznym. </w:t>
      </w:r>
      <w:r>
        <w:rPr>
          <w:rFonts w:ascii="Arial" w:hAnsi="Arial" w:cs="Arial"/>
        </w:rPr>
        <w:t xml:space="preserve"> </w:t>
      </w:r>
    </w:p>
    <w:p w:rsidR="00DC2AB7" w:rsidRPr="00681FDF" w:rsidRDefault="00DC2AB7" w:rsidP="0064600A">
      <w:pPr>
        <w:numPr>
          <w:ilvl w:val="6"/>
          <w:numId w:val="16"/>
        </w:numPr>
        <w:spacing w:line="276" w:lineRule="auto"/>
        <w:jc w:val="both"/>
        <w:rPr>
          <w:rFonts w:ascii="Arial" w:hAnsi="Arial" w:cs="Arial"/>
        </w:rPr>
      </w:pPr>
      <w:r w:rsidRPr="00681FDF">
        <w:rPr>
          <w:rFonts w:ascii="Arial" w:hAnsi="Arial" w:cs="Arial"/>
        </w:rPr>
        <w:t>Sposoby notowania postępów uczniów:</w:t>
      </w:r>
    </w:p>
    <w:p w:rsidR="00DC2AB7" w:rsidRPr="00681FDF" w:rsidRDefault="00DC2AB7" w:rsidP="001D1696">
      <w:pPr>
        <w:numPr>
          <w:ilvl w:val="0"/>
          <w:numId w:val="100"/>
        </w:numPr>
        <w:tabs>
          <w:tab w:val="num" w:pos="720"/>
        </w:tabs>
        <w:spacing w:line="276" w:lineRule="auto"/>
        <w:jc w:val="both"/>
        <w:rPr>
          <w:rFonts w:ascii="Arial" w:hAnsi="Arial" w:cs="Arial"/>
        </w:rPr>
      </w:pPr>
      <w:r w:rsidRPr="00681FDF">
        <w:rPr>
          <w:rFonts w:ascii="Arial" w:hAnsi="Arial" w:cs="Arial"/>
        </w:rPr>
        <w:t>oceny,</w:t>
      </w:r>
    </w:p>
    <w:p w:rsidR="00DC2AB7" w:rsidRPr="00681FDF" w:rsidRDefault="00DC2AB7" w:rsidP="001D1696">
      <w:pPr>
        <w:numPr>
          <w:ilvl w:val="0"/>
          <w:numId w:val="100"/>
        </w:numPr>
        <w:tabs>
          <w:tab w:val="num" w:pos="720"/>
        </w:tabs>
        <w:spacing w:line="276" w:lineRule="auto"/>
        <w:jc w:val="both"/>
        <w:rPr>
          <w:rFonts w:ascii="Arial" w:hAnsi="Arial" w:cs="Arial"/>
        </w:rPr>
      </w:pPr>
      <w:r w:rsidRPr="00681FDF">
        <w:rPr>
          <w:rFonts w:ascii="Arial" w:hAnsi="Arial" w:cs="Arial"/>
        </w:rPr>
        <w:t>punktacja,</w:t>
      </w:r>
    </w:p>
    <w:p w:rsidR="0030303C" w:rsidRPr="00110E89" w:rsidRDefault="00DC2AB7" w:rsidP="001D1696">
      <w:pPr>
        <w:numPr>
          <w:ilvl w:val="0"/>
          <w:numId w:val="100"/>
        </w:numPr>
        <w:tabs>
          <w:tab w:val="num" w:pos="720"/>
        </w:tabs>
        <w:spacing w:line="276" w:lineRule="auto"/>
        <w:jc w:val="both"/>
        <w:rPr>
          <w:rFonts w:ascii="Arial" w:hAnsi="Arial" w:cs="Arial"/>
        </w:rPr>
      </w:pPr>
      <w:r w:rsidRPr="00681FDF">
        <w:rPr>
          <w:rFonts w:ascii="Arial" w:hAnsi="Arial" w:cs="Arial"/>
        </w:rPr>
        <w:t>gromadzenie prac pisemnych oraz innych wytworów i prac uczniów,</w:t>
      </w:r>
      <w:bookmarkStart w:id="187" w:name="_Toc472537624"/>
      <w:bookmarkStart w:id="188" w:name="_Toc168211926"/>
      <w:bookmarkStart w:id="189" w:name="_Toc176022830"/>
      <w:bookmarkStart w:id="190" w:name="_Toc271186674"/>
      <w:bookmarkStart w:id="191" w:name="_Toc271186701"/>
      <w:bookmarkStart w:id="192" w:name="_Toc271187015"/>
      <w:bookmarkStart w:id="193" w:name="_Toc339887571"/>
    </w:p>
    <w:p w:rsidR="0030303C" w:rsidRDefault="0030303C" w:rsidP="00C47D48">
      <w:pPr>
        <w:spacing w:line="276" w:lineRule="auto"/>
        <w:ind w:left="720"/>
        <w:jc w:val="both"/>
        <w:rPr>
          <w:rFonts w:ascii="Arial" w:hAnsi="Arial" w:cs="Arial"/>
        </w:rPr>
      </w:pPr>
    </w:p>
    <w:p w:rsidR="0030303C" w:rsidRPr="00C47D48" w:rsidRDefault="0030303C" w:rsidP="00C47D48">
      <w:pPr>
        <w:spacing w:line="276" w:lineRule="auto"/>
        <w:ind w:left="720"/>
        <w:jc w:val="both"/>
        <w:rPr>
          <w:rFonts w:ascii="Arial" w:hAnsi="Arial" w:cs="Arial"/>
        </w:rPr>
      </w:pPr>
    </w:p>
    <w:p w:rsidR="00C82775" w:rsidRDefault="00C82775">
      <w:pPr>
        <w:rPr>
          <w:rFonts w:ascii="Arial" w:hAnsi="Arial" w:cs="Arial"/>
          <w:b/>
          <w:bCs/>
          <w:sz w:val="28"/>
        </w:rPr>
      </w:pPr>
      <w:bookmarkStart w:id="194" w:name="_Toc381785344"/>
      <w:bookmarkStart w:id="195" w:name="_Toc381785866"/>
      <w:bookmarkStart w:id="196" w:name="_Toc442434585"/>
      <w:bookmarkStart w:id="197" w:name="_Toc442435503"/>
      <w:bookmarkStart w:id="198" w:name="_Toc442436193"/>
      <w:bookmarkStart w:id="199" w:name="_Toc442436435"/>
      <w:r>
        <w:br w:type="page"/>
      </w:r>
    </w:p>
    <w:p w:rsidR="00DC2AB7" w:rsidRPr="00681FDF" w:rsidRDefault="002E2B6C" w:rsidP="007F5F1D">
      <w:pPr>
        <w:pStyle w:val="Nagwek2"/>
        <w:spacing w:line="276" w:lineRule="auto"/>
      </w:pPr>
      <w:bookmarkStart w:id="200" w:name="_Toc17721820"/>
      <w:r>
        <w:lastRenderedPageBreak/>
        <w:t xml:space="preserve">F) </w:t>
      </w:r>
      <w:r w:rsidR="00DC2AB7" w:rsidRPr="00655832">
        <w:rPr>
          <w:color w:val="0000FF"/>
        </w:rPr>
        <w:t>Zasada podmiotowości i indywidualizacji</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DC2AB7" w:rsidRPr="00681FDF" w:rsidRDefault="00DC2AB7" w:rsidP="00DC2AB7">
      <w:pPr>
        <w:spacing w:line="276" w:lineRule="auto"/>
        <w:rPr>
          <w:rFonts w:ascii="Arial" w:hAnsi="Arial" w:cs="Arial"/>
          <w:sz w:val="4"/>
        </w:rPr>
      </w:pPr>
    </w:p>
    <w:p w:rsidR="002E2B6C" w:rsidRDefault="002E2B6C" w:rsidP="00DC2AB7">
      <w:pPr>
        <w:spacing w:line="276" w:lineRule="auto"/>
        <w:ind w:left="360"/>
        <w:rPr>
          <w:rFonts w:ascii="Arial" w:hAnsi="Arial" w:cs="Arial"/>
          <w:b/>
          <w:i/>
        </w:rPr>
      </w:pPr>
    </w:p>
    <w:p w:rsidR="00DC2AB7" w:rsidRPr="00681FDF" w:rsidRDefault="00DC2AB7" w:rsidP="00DC2AB7">
      <w:pPr>
        <w:spacing w:line="276" w:lineRule="auto"/>
        <w:ind w:left="360"/>
        <w:rPr>
          <w:rFonts w:ascii="Arial" w:hAnsi="Arial" w:cs="Arial"/>
          <w:b/>
          <w:i/>
        </w:rPr>
      </w:pPr>
      <w:r w:rsidRPr="00681FDF">
        <w:rPr>
          <w:rFonts w:ascii="Arial" w:hAnsi="Arial" w:cs="Arial"/>
          <w:b/>
          <w:i/>
        </w:rPr>
        <w:t>Celem jest dostosowanie stopnia trudności zakresu treści podlegających ocenie do możliwości indywidualnych ucznia.</w:t>
      </w:r>
    </w:p>
    <w:p w:rsidR="00DC2AB7" w:rsidRPr="00681FDF" w:rsidRDefault="00DC2AB7" w:rsidP="00E62488">
      <w:pPr>
        <w:ind w:left="360"/>
        <w:rPr>
          <w:rFonts w:ascii="Arial" w:hAnsi="Arial" w:cs="Arial"/>
          <w:b/>
          <w:i/>
        </w:rPr>
      </w:pPr>
    </w:p>
    <w:p w:rsidR="0006433A" w:rsidRPr="003A6666" w:rsidRDefault="0006433A" w:rsidP="001D1696">
      <w:pPr>
        <w:numPr>
          <w:ilvl w:val="0"/>
          <w:numId w:val="97"/>
        </w:numPr>
        <w:shd w:val="clear" w:color="auto" w:fill="FFFFFF"/>
        <w:tabs>
          <w:tab w:val="left" w:pos="720"/>
        </w:tabs>
        <w:jc w:val="both"/>
        <w:rPr>
          <w:rFonts w:ascii="Arial" w:hAnsi="Arial" w:cs="Arial"/>
        </w:rPr>
      </w:pPr>
      <w:r w:rsidRPr="003A6666">
        <w:rPr>
          <w:rFonts w:ascii="Arial" w:hAnsi="Arial" w:cs="Arial"/>
        </w:rPr>
        <w:t>Wymagania</w:t>
      </w:r>
      <w:r w:rsidRPr="003A6666">
        <w:rPr>
          <w:rFonts w:ascii="Arial" w:eastAsia="Arial" w:hAnsi="Arial" w:cs="Arial"/>
        </w:rPr>
        <w:t xml:space="preserve"> </w:t>
      </w:r>
      <w:r w:rsidRPr="003A6666">
        <w:rPr>
          <w:rFonts w:ascii="Arial" w:hAnsi="Arial" w:cs="Arial"/>
        </w:rPr>
        <w:t>edukacyjne</w:t>
      </w:r>
      <w:r w:rsidRPr="003A6666">
        <w:rPr>
          <w:rFonts w:ascii="Arial" w:eastAsia="Arial" w:hAnsi="Arial" w:cs="Arial"/>
        </w:rPr>
        <w:t xml:space="preserve"> </w:t>
      </w:r>
      <w:r w:rsidRPr="003A6666">
        <w:rPr>
          <w:rFonts w:ascii="Arial" w:hAnsi="Arial" w:cs="Arial"/>
        </w:rPr>
        <w:t>dostosowuje</w:t>
      </w:r>
      <w:r w:rsidRPr="003A6666">
        <w:rPr>
          <w:rFonts w:ascii="Arial" w:eastAsia="Arial" w:hAnsi="Arial" w:cs="Arial"/>
        </w:rPr>
        <w:t xml:space="preserve"> </w:t>
      </w:r>
      <w:r w:rsidRPr="003A6666">
        <w:rPr>
          <w:rFonts w:ascii="Arial" w:hAnsi="Arial" w:cs="Arial"/>
        </w:rPr>
        <w:t>się</w:t>
      </w:r>
      <w:r w:rsidRPr="003A6666">
        <w:rPr>
          <w:rFonts w:ascii="Arial" w:eastAsia="Arial" w:hAnsi="Arial" w:cs="Arial"/>
        </w:rPr>
        <w:t xml:space="preserve"> </w:t>
      </w:r>
      <w:r w:rsidRPr="003A6666">
        <w:rPr>
          <w:rFonts w:ascii="Arial" w:hAnsi="Arial" w:cs="Arial"/>
        </w:rPr>
        <w:t>w</w:t>
      </w:r>
      <w:r w:rsidRPr="003A6666">
        <w:rPr>
          <w:rFonts w:ascii="Arial" w:eastAsia="Arial" w:hAnsi="Arial" w:cs="Arial"/>
        </w:rPr>
        <w:t xml:space="preserve"> </w:t>
      </w:r>
      <w:r w:rsidRPr="003A6666">
        <w:rPr>
          <w:rFonts w:ascii="Arial" w:hAnsi="Arial" w:cs="Arial"/>
        </w:rPr>
        <w:t>przypadku</w:t>
      </w:r>
      <w:r w:rsidRPr="003A6666">
        <w:rPr>
          <w:rFonts w:ascii="Arial" w:eastAsia="Arial" w:hAnsi="Arial" w:cs="Arial"/>
        </w:rPr>
        <w:t xml:space="preserve"> </w:t>
      </w:r>
      <w:r w:rsidRPr="003A6666">
        <w:rPr>
          <w:rFonts w:ascii="Arial" w:hAnsi="Arial" w:cs="Arial"/>
        </w:rPr>
        <w:t>ucznia:</w:t>
      </w:r>
    </w:p>
    <w:p w:rsidR="0006433A" w:rsidRPr="003A6666" w:rsidRDefault="0006433A" w:rsidP="00E62488">
      <w:pPr>
        <w:shd w:val="clear" w:color="auto" w:fill="FFFFFF"/>
        <w:ind w:left="720"/>
        <w:jc w:val="both"/>
        <w:rPr>
          <w:rFonts w:ascii="Arial" w:hAnsi="Arial" w:cs="Arial"/>
        </w:rPr>
      </w:pPr>
      <w:r w:rsidRPr="003A6666">
        <w:rPr>
          <w:rFonts w:ascii="Arial" w:hAnsi="Arial" w:cs="Arial"/>
        </w:rPr>
        <w:t>1)</w:t>
      </w:r>
      <w:r w:rsidRPr="003A6666">
        <w:rPr>
          <w:rFonts w:ascii="Arial" w:eastAsia="Arial" w:hAnsi="Arial" w:cs="Arial"/>
        </w:rPr>
        <w:t xml:space="preserve"> </w:t>
      </w:r>
      <w:r w:rsidRPr="003A6666">
        <w:rPr>
          <w:rFonts w:ascii="Arial" w:hAnsi="Arial" w:cs="Arial"/>
        </w:rPr>
        <w:t>posiadającego</w:t>
      </w:r>
      <w:r w:rsidRPr="003A6666">
        <w:rPr>
          <w:rFonts w:ascii="Arial" w:eastAsia="Arial" w:hAnsi="Arial" w:cs="Arial"/>
        </w:rPr>
        <w:t xml:space="preserve"> </w:t>
      </w:r>
      <w:r w:rsidRPr="003A6666">
        <w:rPr>
          <w:rFonts w:ascii="Arial" w:hAnsi="Arial" w:cs="Arial"/>
        </w:rPr>
        <w:t>orzeczenie</w:t>
      </w:r>
      <w:r w:rsidRPr="003A6666">
        <w:rPr>
          <w:rFonts w:ascii="Arial" w:eastAsia="Arial" w:hAnsi="Arial" w:cs="Arial"/>
        </w:rPr>
        <w:t xml:space="preserve"> </w:t>
      </w:r>
      <w:r w:rsidRPr="003A6666">
        <w:rPr>
          <w:rFonts w:ascii="Arial" w:hAnsi="Arial" w:cs="Arial"/>
        </w:rPr>
        <w:t>o</w:t>
      </w:r>
      <w:r w:rsidRPr="003A6666">
        <w:rPr>
          <w:rFonts w:ascii="Arial" w:eastAsia="Arial" w:hAnsi="Arial" w:cs="Arial"/>
        </w:rPr>
        <w:t xml:space="preserve"> </w:t>
      </w:r>
      <w:r w:rsidRPr="003A6666">
        <w:rPr>
          <w:rFonts w:ascii="Arial" w:hAnsi="Arial" w:cs="Arial"/>
        </w:rPr>
        <w:t>potrzebie</w:t>
      </w:r>
      <w:r w:rsidRPr="003A6666">
        <w:rPr>
          <w:rFonts w:ascii="Arial" w:eastAsia="Arial" w:hAnsi="Arial" w:cs="Arial"/>
        </w:rPr>
        <w:t xml:space="preserve"> </w:t>
      </w:r>
      <w:r w:rsidRPr="003A6666">
        <w:rPr>
          <w:rFonts w:ascii="Arial" w:hAnsi="Arial" w:cs="Arial"/>
        </w:rPr>
        <w:t>kształcenia</w:t>
      </w:r>
      <w:r w:rsidRPr="003A6666">
        <w:rPr>
          <w:rFonts w:ascii="Arial" w:eastAsia="Arial" w:hAnsi="Arial" w:cs="Arial"/>
        </w:rPr>
        <w:t xml:space="preserve"> </w:t>
      </w:r>
      <w:r w:rsidRPr="003A6666">
        <w:rPr>
          <w:rFonts w:ascii="Arial" w:hAnsi="Arial" w:cs="Arial"/>
        </w:rPr>
        <w:t>specjalnego</w:t>
      </w:r>
      <w:r w:rsidRPr="003A6666">
        <w:rPr>
          <w:rFonts w:ascii="Arial" w:eastAsia="Arial" w:hAnsi="Arial" w:cs="Arial"/>
        </w:rPr>
        <w:t xml:space="preserve"> – </w:t>
      </w:r>
      <w:r w:rsidRPr="003A6666">
        <w:rPr>
          <w:rFonts w:ascii="Arial" w:hAnsi="Arial" w:cs="Arial"/>
        </w:rPr>
        <w:t>na</w:t>
      </w:r>
      <w:r w:rsidRPr="003A6666">
        <w:rPr>
          <w:rFonts w:ascii="Arial" w:eastAsia="Arial" w:hAnsi="Arial" w:cs="Arial"/>
        </w:rPr>
        <w:t xml:space="preserve"> </w:t>
      </w:r>
      <w:r w:rsidRPr="003A6666">
        <w:rPr>
          <w:rFonts w:ascii="Arial" w:hAnsi="Arial" w:cs="Arial"/>
        </w:rPr>
        <w:t>podstawie</w:t>
      </w:r>
      <w:r w:rsidRPr="003A6666">
        <w:rPr>
          <w:rFonts w:ascii="Arial" w:eastAsia="Arial" w:hAnsi="Arial" w:cs="Arial"/>
        </w:rPr>
        <w:t xml:space="preserve"> </w:t>
      </w:r>
      <w:r w:rsidRPr="003A6666">
        <w:rPr>
          <w:rFonts w:ascii="Arial" w:hAnsi="Arial" w:cs="Arial"/>
        </w:rPr>
        <w:t>tego</w:t>
      </w:r>
      <w:r w:rsidRPr="003A6666">
        <w:rPr>
          <w:rFonts w:ascii="Arial" w:eastAsia="Arial" w:hAnsi="Arial" w:cs="Arial"/>
        </w:rPr>
        <w:t xml:space="preserve"> </w:t>
      </w:r>
      <w:r w:rsidRPr="003A6666">
        <w:rPr>
          <w:rFonts w:ascii="Arial" w:hAnsi="Arial" w:cs="Arial"/>
        </w:rPr>
        <w:t>orzeczenia</w:t>
      </w:r>
      <w:r w:rsidRPr="003A6666">
        <w:rPr>
          <w:rFonts w:ascii="Arial" w:eastAsia="Arial" w:hAnsi="Arial" w:cs="Arial"/>
        </w:rPr>
        <w:t xml:space="preserve"> </w:t>
      </w:r>
      <w:r w:rsidRPr="003A6666">
        <w:rPr>
          <w:rFonts w:ascii="Arial" w:hAnsi="Arial" w:cs="Arial"/>
        </w:rPr>
        <w:t>oraz</w:t>
      </w:r>
      <w:r w:rsidRPr="003A6666">
        <w:rPr>
          <w:rFonts w:ascii="Arial" w:eastAsia="Arial" w:hAnsi="Arial" w:cs="Arial"/>
        </w:rPr>
        <w:t xml:space="preserve"> </w:t>
      </w:r>
      <w:r w:rsidRPr="003A6666">
        <w:rPr>
          <w:rFonts w:ascii="Arial" w:hAnsi="Arial" w:cs="Arial"/>
        </w:rPr>
        <w:t>ustaleń</w:t>
      </w:r>
      <w:r w:rsidRPr="003A6666">
        <w:rPr>
          <w:rFonts w:ascii="Arial" w:eastAsia="Arial" w:hAnsi="Arial" w:cs="Arial"/>
        </w:rPr>
        <w:t xml:space="preserve"> </w:t>
      </w:r>
      <w:r w:rsidRPr="003A6666">
        <w:rPr>
          <w:rFonts w:ascii="Arial" w:hAnsi="Arial" w:cs="Arial"/>
        </w:rPr>
        <w:t>zawartych</w:t>
      </w:r>
      <w:r w:rsidRPr="003A6666">
        <w:rPr>
          <w:rFonts w:ascii="Arial" w:eastAsia="Arial" w:hAnsi="Arial" w:cs="Arial"/>
        </w:rPr>
        <w:t xml:space="preserve"> </w:t>
      </w:r>
      <w:r w:rsidRPr="003A6666">
        <w:rPr>
          <w:rFonts w:ascii="Arial" w:hAnsi="Arial" w:cs="Arial"/>
        </w:rPr>
        <w:t>w</w:t>
      </w:r>
      <w:r w:rsidRPr="003A6666">
        <w:rPr>
          <w:rFonts w:ascii="Arial" w:eastAsia="Arial" w:hAnsi="Arial" w:cs="Arial"/>
        </w:rPr>
        <w:t xml:space="preserve"> </w:t>
      </w:r>
      <w:r w:rsidRPr="003A6666">
        <w:rPr>
          <w:rFonts w:ascii="Arial" w:hAnsi="Arial" w:cs="Arial"/>
        </w:rPr>
        <w:t>indywidualnym</w:t>
      </w:r>
      <w:r w:rsidRPr="003A6666">
        <w:rPr>
          <w:rFonts w:ascii="Arial" w:eastAsia="Arial" w:hAnsi="Arial" w:cs="Arial"/>
        </w:rPr>
        <w:t xml:space="preserve"> </w:t>
      </w:r>
      <w:r w:rsidRPr="003A6666">
        <w:rPr>
          <w:rFonts w:ascii="Arial" w:hAnsi="Arial" w:cs="Arial"/>
        </w:rPr>
        <w:t>programie</w:t>
      </w:r>
      <w:r w:rsidRPr="003A6666">
        <w:rPr>
          <w:rFonts w:ascii="Arial" w:eastAsia="Arial" w:hAnsi="Arial" w:cs="Arial"/>
        </w:rPr>
        <w:t xml:space="preserve"> </w:t>
      </w:r>
      <w:r w:rsidRPr="003A6666">
        <w:rPr>
          <w:rFonts w:ascii="Arial" w:hAnsi="Arial" w:cs="Arial"/>
        </w:rPr>
        <w:t>edukacyjno-terapeutycznym;</w:t>
      </w:r>
    </w:p>
    <w:p w:rsidR="0006433A" w:rsidRPr="003A6666" w:rsidRDefault="0006433A" w:rsidP="00E62488">
      <w:pPr>
        <w:shd w:val="clear" w:color="auto" w:fill="FFFFFF"/>
        <w:ind w:left="720"/>
        <w:jc w:val="both"/>
        <w:rPr>
          <w:rFonts w:ascii="Arial" w:hAnsi="Arial" w:cs="Arial"/>
        </w:rPr>
      </w:pPr>
      <w:r w:rsidRPr="003A6666">
        <w:rPr>
          <w:rFonts w:ascii="Arial" w:hAnsi="Arial" w:cs="Arial"/>
        </w:rPr>
        <w:t>2)</w:t>
      </w:r>
      <w:r w:rsidRPr="003A6666">
        <w:rPr>
          <w:rFonts w:ascii="Arial" w:eastAsia="Arial" w:hAnsi="Arial" w:cs="Arial"/>
        </w:rPr>
        <w:t xml:space="preserve"> </w:t>
      </w:r>
      <w:r w:rsidRPr="003A6666">
        <w:rPr>
          <w:rFonts w:ascii="Arial" w:hAnsi="Arial" w:cs="Arial"/>
        </w:rPr>
        <w:t>posiadającego</w:t>
      </w:r>
      <w:r w:rsidRPr="003A6666">
        <w:rPr>
          <w:rFonts w:ascii="Arial" w:eastAsia="Arial" w:hAnsi="Arial" w:cs="Arial"/>
        </w:rPr>
        <w:t xml:space="preserve"> </w:t>
      </w:r>
      <w:r w:rsidRPr="003A6666">
        <w:rPr>
          <w:rFonts w:ascii="Arial" w:hAnsi="Arial" w:cs="Arial"/>
        </w:rPr>
        <w:t>orzeczenie</w:t>
      </w:r>
      <w:r w:rsidRPr="003A6666">
        <w:rPr>
          <w:rFonts w:ascii="Arial" w:eastAsia="Arial" w:hAnsi="Arial" w:cs="Arial"/>
        </w:rPr>
        <w:t xml:space="preserve"> </w:t>
      </w:r>
      <w:r w:rsidRPr="003A6666">
        <w:rPr>
          <w:rFonts w:ascii="Arial" w:hAnsi="Arial" w:cs="Arial"/>
        </w:rPr>
        <w:t>o</w:t>
      </w:r>
      <w:r w:rsidRPr="003A6666">
        <w:rPr>
          <w:rFonts w:ascii="Arial" w:eastAsia="Arial" w:hAnsi="Arial" w:cs="Arial"/>
        </w:rPr>
        <w:t xml:space="preserve"> </w:t>
      </w:r>
      <w:r w:rsidRPr="003A6666">
        <w:rPr>
          <w:rFonts w:ascii="Arial" w:hAnsi="Arial" w:cs="Arial"/>
        </w:rPr>
        <w:t>potrzebie</w:t>
      </w:r>
      <w:r w:rsidRPr="003A6666">
        <w:rPr>
          <w:rFonts w:ascii="Arial" w:eastAsia="Arial" w:hAnsi="Arial" w:cs="Arial"/>
        </w:rPr>
        <w:t xml:space="preserve"> </w:t>
      </w:r>
      <w:r w:rsidRPr="003A6666">
        <w:rPr>
          <w:rFonts w:ascii="Arial" w:hAnsi="Arial" w:cs="Arial"/>
        </w:rPr>
        <w:t>indywidualnego</w:t>
      </w:r>
      <w:r w:rsidRPr="003A6666">
        <w:rPr>
          <w:rFonts w:ascii="Arial" w:eastAsia="Arial" w:hAnsi="Arial" w:cs="Arial"/>
        </w:rPr>
        <w:t xml:space="preserve"> </w:t>
      </w:r>
      <w:r w:rsidRPr="003A6666">
        <w:rPr>
          <w:rFonts w:ascii="Arial" w:hAnsi="Arial" w:cs="Arial"/>
        </w:rPr>
        <w:t>nauczania</w:t>
      </w:r>
      <w:r w:rsidRPr="003A6666">
        <w:rPr>
          <w:rFonts w:ascii="Arial" w:eastAsia="Arial" w:hAnsi="Arial" w:cs="Arial"/>
        </w:rPr>
        <w:t xml:space="preserve"> – </w:t>
      </w:r>
      <w:r w:rsidRPr="003A6666">
        <w:rPr>
          <w:rFonts w:ascii="Arial" w:hAnsi="Arial" w:cs="Arial"/>
        </w:rPr>
        <w:t>na</w:t>
      </w:r>
      <w:r w:rsidRPr="003A6666">
        <w:rPr>
          <w:rFonts w:ascii="Arial" w:eastAsia="Arial" w:hAnsi="Arial" w:cs="Arial"/>
        </w:rPr>
        <w:t xml:space="preserve"> </w:t>
      </w:r>
      <w:r w:rsidRPr="003A6666">
        <w:rPr>
          <w:rFonts w:ascii="Arial" w:hAnsi="Arial" w:cs="Arial"/>
        </w:rPr>
        <w:t>podstawie</w:t>
      </w:r>
      <w:r w:rsidRPr="003A6666">
        <w:rPr>
          <w:rFonts w:ascii="Arial" w:eastAsia="Arial" w:hAnsi="Arial" w:cs="Arial"/>
        </w:rPr>
        <w:t xml:space="preserve"> </w:t>
      </w:r>
      <w:r w:rsidRPr="003A6666">
        <w:rPr>
          <w:rFonts w:ascii="Arial" w:hAnsi="Arial" w:cs="Arial"/>
        </w:rPr>
        <w:t>tego</w:t>
      </w:r>
      <w:r w:rsidRPr="003A6666">
        <w:rPr>
          <w:rFonts w:ascii="Arial" w:eastAsia="Arial" w:hAnsi="Arial" w:cs="Arial"/>
        </w:rPr>
        <w:t xml:space="preserve"> </w:t>
      </w:r>
      <w:r w:rsidRPr="003A6666">
        <w:rPr>
          <w:rFonts w:ascii="Arial" w:hAnsi="Arial" w:cs="Arial"/>
        </w:rPr>
        <w:t>orzeczenia;</w:t>
      </w:r>
    </w:p>
    <w:p w:rsidR="0006433A" w:rsidRPr="003A6666" w:rsidRDefault="0006433A" w:rsidP="00E62488">
      <w:pPr>
        <w:shd w:val="clear" w:color="auto" w:fill="FFFFFF"/>
        <w:ind w:left="720"/>
        <w:jc w:val="both"/>
        <w:rPr>
          <w:rFonts w:ascii="Arial" w:hAnsi="Arial" w:cs="Arial"/>
        </w:rPr>
      </w:pPr>
      <w:r w:rsidRPr="003A6666">
        <w:rPr>
          <w:rFonts w:ascii="Arial" w:hAnsi="Arial" w:cs="Arial"/>
        </w:rPr>
        <w:t>3)</w:t>
      </w:r>
      <w:r w:rsidRPr="003A6666">
        <w:rPr>
          <w:rFonts w:ascii="Arial" w:eastAsia="Arial" w:hAnsi="Arial" w:cs="Arial"/>
        </w:rPr>
        <w:t xml:space="preserve"> </w:t>
      </w:r>
      <w:r w:rsidRPr="003A6666">
        <w:rPr>
          <w:rFonts w:ascii="Arial" w:hAnsi="Arial" w:cs="Arial"/>
        </w:rPr>
        <w:t>posiadającego</w:t>
      </w:r>
      <w:r w:rsidRPr="003A6666">
        <w:rPr>
          <w:rFonts w:ascii="Arial" w:eastAsia="Arial" w:hAnsi="Arial" w:cs="Arial"/>
        </w:rPr>
        <w:t xml:space="preserve"> </w:t>
      </w:r>
      <w:r w:rsidRPr="003A6666">
        <w:rPr>
          <w:rFonts w:ascii="Arial" w:hAnsi="Arial" w:cs="Arial"/>
        </w:rPr>
        <w:t>opinię</w:t>
      </w:r>
      <w:r w:rsidRPr="003A6666">
        <w:rPr>
          <w:rFonts w:ascii="Arial" w:eastAsia="Arial" w:hAnsi="Arial" w:cs="Arial"/>
        </w:rPr>
        <w:t xml:space="preserve"> </w:t>
      </w:r>
      <w:r w:rsidRPr="003A6666">
        <w:rPr>
          <w:rFonts w:ascii="Arial" w:hAnsi="Arial" w:cs="Arial"/>
        </w:rPr>
        <w:t>poradni</w:t>
      </w:r>
      <w:r w:rsidRPr="003A6666">
        <w:rPr>
          <w:rFonts w:ascii="Arial" w:eastAsia="Arial" w:hAnsi="Arial" w:cs="Arial"/>
        </w:rPr>
        <w:t xml:space="preserve"> </w:t>
      </w:r>
      <w:r w:rsidRPr="003A6666">
        <w:rPr>
          <w:rFonts w:ascii="Arial" w:hAnsi="Arial" w:cs="Arial"/>
        </w:rPr>
        <w:t>psychologiczno-pedagogicznej,</w:t>
      </w:r>
      <w:r w:rsidRPr="003A6666">
        <w:rPr>
          <w:rFonts w:ascii="Arial" w:eastAsia="Arial" w:hAnsi="Arial" w:cs="Arial"/>
        </w:rPr>
        <w:t xml:space="preserve"> </w:t>
      </w:r>
      <w:r w:rsidRPr="003A6666">
        <w:rPr>
          <w:rFonts w:ascii="Arial" w:hAnsi="Arial" w:cs="Arial"/>
        </w:rPr>
        <w:t>w</w:t>
      </w:r>
      <w:r w:rsidRPr="003A6666">
        <w:rPr>
          <w:rFonts w:ascii="Arial" w:eastAsia="Arial" w:hAnsi="Arial" w:cs="Arial"/>
        </w:rPr>
        <w:t xml:space="preserve"> </w:t>
      </w:r>
      <w:r w:rsidRPr="003A6666">
        <w:rPr>
          <w:rFonts w:ascii="Arial" w:hAnsi="Arial" w:cs="Arial"/>
        </w:rPr>
        <w:t>tym</w:t>
      </w:r>
      <w:r w:rsidRPr="003A6666">
        <w:rPr>
          <w:rFonts w:ascii="Arial" w:eastAsia="Arial" w:hAnsi="Arial" w:cs="Arial"/>
        </w:rPr>
        <w:t xml:space="preserve"> </w:t>
      </w:r>
      <w:r w:rsidRPr="003A6666">
        <w:rPr>
          <w:rFonts w:ascii="Arial" w:hAnsi="Arial" w:cs="Arial"/>
        </w:rPr>
        <w:t>poradni</w:t>
      </w:r>
      <w:r w:rsidRPr="003A6666">
        <w:rPr>
          <w:rFonts w:ascii="Arial" w:eastAsia="Arial" w:hAnsi="Arial" w:cs="Arial"/>
        </w:rPr>
        <w:t xml:space="preserve"> </w:t>
      </w:r>
      <w:r w:rsidRPr="003A6666">
        <w:rPr>
          <w:rFonts w:ascii="Arial" w:hAnsi="Arial" w:cs="Arial"/>
        </w:rPr>
        <w:t>specjalistycznej,</w:t>
      </w:r>
      <w:r w:rsidRPr="003A6666">
        <w:rPr>
          <w:rFonts w:ascii="Arial" w:eastAsia="Arial" w:hAnsi="Arial" w:cs="Arial"/>
        </w:rPr>
        <w:t xml:space="preserve"> </w:t>
      </w:r>
      <w:r w:rsidRPr="003A6666">
        <w:rPr>
          <w:rFonts w:ascii="Arial" w:hAnsi="Arial" w:cs="Arial"/>
        </w:rPr>
        <w:t>wskazującą</w:t>
      </w:r>
      <w:r w:rsidRPr="003A6666">
        <w:rPr>
          <w:rFonts w:ascii="Arial" w:eastAsia="Arial" w:hAnsi="Arial" w:cs="Arial"/>
        </w:rPr>
        <w:t xml:space="preserve"> </w:t>
      </w:r>
      <w:r w:rsidRPr="003A6666">
        <w:rPr>
          <w:rFonts w:ascii="Arial" w:hAnsi="Arial" w:cs="Arial"/>
        </w:rPr>
        <w:t>na</w:t>
      </w:r>
      <w:r w:rsidRPr="003A6666">
        <w:rPr>
          <w:rFonts w:ascii="Arial" w:eastAsia="Arial" w:hAnsi="Arial" w:cs="Arial"/>
        </w:rPr>
        <w:t xml:space="preserve"> </w:t>
      </w:r>
      <w:r w:rsidRPr="003A6666">
        <w:rPr>
          <w:rFonts w:ascii="Arial" w:hAnsi="Arial" w:cs="Arial"/>
        </w:rPr>
        <w:t>potrzebę</w:t>
      </w:r>
      <w:r w:rsidRPr="003A6666">
        <w:rPr>
          <w:rFonts w:ascii="Arial" w:eastAsia="Arial" w:hAnsi="Arial" w:cs="Arial"/>
        </w:rPr>
        <w:t xml:space="preserve"> </w:t>
      </w:r>
      <w:r w:rsidRPr="003A6666">
        <w:rPr>
          <w:rFonts w:ascii="Arial" w:hAnsi="Arial" w:cs="Arial"/>
        </w:rPr>
        <w:t>takiego</w:t>
      </w:r>
      <w:r w:rsidRPr="003A6666">
        <w:rPr>
          <w:rFonts w:ascii="Arial" w:eastAsia="Arial" w:hAnsi="Arial" w:cs="Arial"/>
        </w:rPr>
        <w:t xml:space="preserve"> </w:t>
      </w:r>
      <w:r w:rsidRPr="003A6666">
        <w:rPr>
          <w:rFonts w:ascii="Arial" w:hAnsi="Arial" w:cs="Arial"/>
        </w:rPr>
        <w:t>dostosowania</w:t>
      </w:r>
      <w:r w:rsidRPr="003A6666">
        <w:rPr>
          <w:rFonts w:ascii="Arial" w:eastAsia="Arial" w:hAnsi="Arial" w:cs="Arial"/>
        </w:rPr>
        <w:t xml:space="preserve"> – </w:t>
      </w:r>
      <w:r w:rsidRPr="003A6666">
        <w:rPr>
          <w:rFonts w:ascii="Arial" w:hAnsi="Arial" w:cs="Arial"/>
        </w:rPr>
        <w:t>na</w:t>
      </w:r>
      <w:r w:rsidRPr="003A6666">
        <w:rPr>
          <w:rFonts w:ascii="Arial" w:eastAsia="Arial" w:hAnsi="Arial" w:cs="Arial"/>
        </w:rPr>
        <w:t xml:space="preserve"> </w:t>
      </w:r>
      <w:r w:rsidRPr="003A6666">
        <w:rPr>
          <w:rFonts w:ascii="Arial" w:hAnsi="Arial" w:cs="Arial"/>
        </w:rPr>
        <w:t>podstawie</w:t>
      </w:r>
      <w:r w:rsidRPr="003A6666">
        <w:rPr>
          <w:rFonts w:ascii="Arial" w:eastAsia="Arial" w:hAnsi="Arial" w:cs="Arial"/>
        </w:rPr>
        <w:t xml:space="preserve"> </w:t>
      </w:r>
      <w:r w:rsidRPr="003A6666">
        <w:rPr>
          <w:rFonts w:ascii="Arial" w:hAnsi="Arial" w:cs="Arial"/>
        </w:rPr>
        <w:t>tej</w:t>
      </w:r>
      <w:r w:rsidRPr="003A6666">
        <w:rPr>
          <w:rFonts w:ascii="Arial" w:eastAsia="Arial" w:hAnsi="Arial" w:cs="Arial"/>
        </w:rPr>
        <w:t xml:space="preserve"> </w:t>
      </w:r>
      <w:r w:rsidRPr="003A6666">
        <w:rPr>
          <w:rFonts w:ascii="Arial" w:hAnsi="Arial" w:cs="Arial"/>
        </w:rPr>
        <w:t>opinii;</w:t>
      </w:r>
    </w:p>
    <w:p w:rsidR="0006433A" w:rsidRPr="003A6666" w:rsidRDefault="0006433A" w:rsidP="00E62488">
      <w:pPr>
        <w:shd w:val="clear" w:color="auto" w:fill="FFFFFF"/>
        <w:ind w:left="720"/>
        <w:jc w:val="both"/>
        <w:rPr>
          <w:rFonts w:ascii="Arial" w:hAnsi="Arial" w:cs="Arial"/>
        </w:rPr>
      </w:pPr>
      <w:r w:rsidRPr="003A6666">
        <w:rPr>
          <w:rFonts w:ascii="Arial" w:hAnsi="Arial" w:cs="Arial"/>
        </w:rPr>
        <w:t>4)</w:t>
      </w:r>
      <w:r w:rsidRPr="003A6666">
        <w:rPr>
          <w:rFonts w:ascii="Arial" w:eastAsia="Arial" w:hAnsi="Arial" w:cs="Arial"/>
        </w:rPr>
        <w:t xml:space="preserve"> </w:t>
      </w:r>
      <w:r w:rsidRPr="003A6666">
        <w:rPr>
          <w:rFonts w:ascii="Arial" w:hAnsi="Arial" w:cs="Arial"/>
        </w:rPr>
        <w:t>nieposiadającego</w:t>
      </w:r>
      <w:r w:rsidRPr="003A6666">
        <w:rPr>
          <w:rFonts w:ascii="Arial" w:eastAsia="Arial" w:hAnsi="Arial" w:cs="Arial"/>
        </w:rPr>
        <w:t xml:space="preserve"> </w:t>
      </w:r>
      <w:r w:rsidRPr="003A6666">
        <w:rPr>
          <w:rFonts w:ascii="Arial" w:hAnsi="Arial" w:cs="Arial"/>
        </w:rPr>
        <w:t>orzeczenia</w:t>
      </w:r>
      <w:r w:rsidRPr="003A6666">
        <w:rPr>
          <w:rFonts w:ascii="Arial" w:eastAsia="Arial" w:hAnsi="Arial" w:cs="Arial"/>
        </w:rPr>
        <w:t xml:space="preserve"> </w:t>
      </w:r>
      <w:r w:rsidRPr="003A6666">
        <w:rPr>
          <w:rFonts w:ascii="Arial" w:hAnsi="Arial" w:cs="Arial"/>
        </w:rPr>
        <w:t>lub</w:t>
      </w:r>
      <w:r w:rsidRPr="003A6666">
        <w:rPr>
          <w:rFonts w:ascii="Arial" w:eastAsia="Arial" w:hAnsi="Arial" w:cs="Arial"/>
        </w:rPr>
        <w:t xml:space="preserve"> </w:t>
      </w:r>
      <w:r w:rsidRPr="003A6666">
        <w:rPr>
          <w:rFonts w:ascii="Arial" w:hAnsi="Arial" w:cs="Arial"/>
        </w:rPr>
        <w:t>opinii,</w:t>
      </w:r>
      <w:r w:rsidRPr="003A6666">
        <w:rPr>
          <w:rFonts w:ascii="Arial" w:eastAsia="Arial" w:hAnsi="Arial" w:cs="Arial"/>
        </w:rPr>
        <w:t xml:space="preserve"> </w:t>
      </w:r>
      <w:r w:rsidRPr="003A6666">
        <w:rPr>
          <w:rFonts w:ascii="Arial" w:hAnsi="Arial" w:cs="Arial"/>
        </w:rPr>
        <w:t>który</w:t>
      </w:r>
      <w:r w:rsidRPr="003A6666">
        <w:rPr>
          <w:rFonts w:ascii="Arial" w:eastAsia="Arial" w:hAnsi="Arial" w:cs="Arial"/>
        </w:rPr>
        <w:t xml:space="preserve"> </w:t>
      </w:r>
      <w:r w:rsidRPr="003A6666">
        <w:rPr>
          <w:rFonts w:ascii="Arial" w:hAnsi="Arial" w:cs="Arial"/>
        </w:rPr>
        <w:t>jest</w:t>
      </w:r>
      <w:r w:rsidRPr="003A6666">
        <w:rPr>
          <w:rFonts w:ascii="Arial" w:eastAsia="Arial" w:hAnsi="Arial" w:cs="Arial"/>
        </w:rPr>
        <w:t xml:space="preserve"> </w:t>
      </w:r>
      <w:r w:rsidRPr="003A6666">
        <w:rPr>
          <w:rFonts w:ascii="Arial" w:hAnsi="Arial" w:cs="Arial"/>
        </w:rPr>
        <w:t>objęty</w:t>
      </w:r>
      <w:r w:rsidRPr="003A6666">
        <w:rPr>
          <w:rFonts w:ascii="Arial" w:eastAsia="Arial" w:hAnsi="Arial" w:cs="Arial"/>
        </w:rPr>
        <w:t xml:space="preserve"> </w:t>
      </w:r>
      <w:r w:rsidRPr="003A6666">
        <w:rPr>
          <w:rFonts w:ascii="Arial" w:hAnsi="Arial" w:cs="Arial"/>
        </w:rPr>
        <w:t>pomocą</w:t>
      </w:r>
      <w:r w:rsidRPr="003A6666">
        <w:rPr>
          <w:rFonts w:ascii="Arial" w:eastAsia="Arial" w:hAnsi="Arial" w:cs="Arial"/>
        </w:rPr>
        <w:t xml:space="preserve"> </w:t>
      </w:r>
      <w:r w:rsidRPr="003A6666">
        <w:rPr>
          <w:rFonts w:ascii="Arial" w:hAnsi="Arial" w:cs="Arial"/>
        </w:rPr>
        <w:t>psychologiczno-pedagogiczną</w:t>
      </w:r>
      <w:r w:rsidRPr="003A6666">
        <w:rPr>
          <w:rFonts w:ascii="Arial" w:eastAsia="Arial" w:hAnsi="Arial" w:cs="Arial"/>
        </w:rPr>
        <w:t xml:space="preserve"> – </w:t>
      </w:r>
      <w:r w:rsidRPr="003A6666">
        <w:rPr>
          <w:rFonts w:ascii="Arial" w:hAnsi="Arial" w:cs="Arial"/>
        </w:rPr>
        <w:t>na</w:t>
      </w:r>
      <w:r w:rsidRPr="003A6666">
        <w:rPr>
          <w:rFonts w:ascii="Arial" w:eastAsia="Arial" w:hAnsi="Arial" w:cs="Arial"/>
        </w:rPr>
        <w:t xml:space="preserve"> </w:t>
      </w:r>
      <w:r w:rsidRPr="003A6666">
        <w:rPr>
          <w:rFonts w:ascii="Arial" w:hAnsi="Arial" w:cs="Arial"/>
        </w:rPr>
        <w:t>podstawie</w:t>
      </w:r>
      <w:r w:rsidRPr="003A6666">
        <w:rPr>
          <w:rFonts w:ascii="Arial" w:eastAsia="Arial" w:hAnsi="Arial" w:cs="Arial"/>
        </w:rPr>
        <w:t xml:space="preserve"> </w:t>
      </w:r>
      <w:r w:rsidRPr="003A6666">
        <w:rPr>
          <w:rFonts w:ascii="Arial" w:hAnsi="Arial" w:cs="Arial"/>
        </w:rPr>
        <w:t>rozpoznania</w:t>
      </w:r>
      <w:r w:rsidRPr="003A6666">
        <w:rPr>
          <w:rFonts w:ascii="Arial" w:eastAsia="Arial" w:hAnsi="Arial" w:cs="Arial"/>
        </w:rPr>
        <w:t xml:space="preserve"> </w:t>
      </w:r>
      <w:r w:rsidRPr="003A6666">
        <w:rPr>
          <w:rFonts w:ascii="Arial" w:hAnsi="Arial" w:cs="Arial"/>
        </w:rPr>
        <w:t>indywidualnych</w:t>
      </w:r>
      <w:r w:rsidRPr="003A6666">
        <w:rPr>
          <w:rFonts w:ascii="Arial" w:eastAsia="Arial" w:hAnsi="Arial" w:cs="Arial"/>
        </w:rPr>
        <w:t xml:space="preserve"> </w:t>
      </w:r>
      <w:r w:rsidRPr="003A6666">
        <w:rPr>
          <w:rFonts w:ascii="Arial" w:hAnsi="Arial" w:cs="Arial"/>
        </w:rPr>
        <w:t>możliwości</w:t>
      </w:r>
      <w:r w:rsidRPr="003A6666">
        <w:rPr>
          <w:rFonts w:ascii="Arial" w:eastAsia="Arial" w:hAnsi="Arial" w:cs="Arial"/>
        </w:rPr>
        <w:t xml:space="preserve"> </w:t>
      </w:r>
      <w:r w:rsidRPr="003A6666">
        <w:rPr>
          <w:rFonts w:ascii="Arial" w:hAnsi="Arial" w:cs="Arial"/>
        </w:rPr>
        <w:t>psychofizycznych</w:t>
      </w:r>
      <w:r w:rsidRPr="003A6666">
        <w:rPr>
          <w:rFonts w:ascii="Arial" w:eastAsia="Arial" w:hAnsi="Arial" w:cs="Arial"/>
        </w:rPr>
        <w:t xml:space="preserve"> </w:t>
      </w:r>
      <w:r w:rsidRPr="003A6666">
        <w:rPr>
          <w:rFonts w:ascii="Arial" w:hAnsi="Arial" w:cs="Arial"/>
        </w:rPr>
        <w:t>ucznia</w:t>
      </w:r>
      <w:r w:rsidRPr="003A6666">
        <w:rPr>
          <w:rFonts w:ascii="Arial" w:eastAsia="Arial" w:hAnsi="Arial" w:cs="Arial"/>
        </w:rPr>
        <w:t xml:space="preserve"> </w:t>
      </w:r>
      <w:r w:rsidRPr="003A6666">
        <w:rPr>
          <w:rFonts w:ascii="Arial" w:hAnsi="Arial" w:cs="Arial"/>
        </w:rPr>
        <w:t>dokonanego</w:t>
      </w:r>
      <w:r w:rsidRPr="003A6666">
        <w:rPr>
          <w:rFonts w:ascii="Arial" w:eastAsia="Arial" w:hAnsi="Arial" w:cs="Arial"/>
        </w:rPr>
        <w:t xml:space="preserve"> </w:t>
      </w:r>
      <w:r w:rsidRPr="003A6666">
        <w:rPr>
          <w:rFonts w:ascii="Arial" w:hAnsi="Arial" w:cs="Arial"/>
        </w:rPr>
        <w:t>przez</w:t>
      </w:r>
      <w:r w:rsidRPr="003A6666">
        <w:rPr>
          <w:rFonts w:ascii="Arial" w:eastAsia="Arial" w:hAnsi="Arial" w:cs="Arial"/>
        </w:rPr>
        <w:t xml:space="preserve"> </w:t>
      </w:r>
      <w:r w:rsidRPr="003A6666">
        <w:rPr>
          <w:rFonts w:ascii="Arial" w:hAnsi="Arial" w:cs="Arial"/>
        </w:rPr>
        <w:t>nauczycieli</w:t>
      </w:r>
      <w:r w:rsidRPr="003A6666">
        <w:rPr>
          <w:rFonts w:ascii="Arial" w:eastAsia="Arial" w:hAnsi="Arial" w:cs="Arial"/>
        </w:rPr>
        <w:t xml:space="preserve"> </w:t>
      </w:r>
      <w:r w:rsidRPr="003A6666">
        <w:rPr>
          <w:rFonts w:ascii="Arial" w:hAnsi="Arial" w:cs="Arial"/>
        </w:rPr>
        <w:t>i</w:t>
      </w:r>
      <w:r w:rsidRPr="003A6666">
        <w:rPr>
          <w:rFonts w:ascii="Arial" w:eastAsia="Arial" w:hAnsi="Arial" w:cs="Arial"/>
        </w:rPr>
        <w:t xml:space="preserve"> </w:t>
      </w:r>
      <w:r w:rsidRPr="003A6666">
        <w:rPr>
          <w:rFonts w:ascii="Arial" w:hAnsi="Arial" w:cs="Arial"/>
        </w:rPr>
        <w:t>specjalistów,</w:t>
      </w:r>
      <w:r w:rsidRPr="003A6666">
        <w:rPr>
          <w:rFonts w:ascii="Arial" w:eastAsia="Arial" w:hAnsi="Arial" w:cs="Arial"/>
        </w:rPr>
        <w:t xml:space="preserve"> </w:t>
      </w:r>
      <w:r w:rsidRPr="003A6666">
        <w:rPr>
          <w:rFonts w:ascii="Arial" w:hAnsi="Arial" w:cs="Arial"/>
        </w:rPr>
        <w:t>o</w:t>
      </w:r>
      <w:r w:rsidRPr="003A6666">
        <w:rPr>
          <w:rFonts w:ascii="Arial" w:eastAsia="Arial" w:hAnsi="Arial" w:cs="Arial"/>
        </w:rPr>
        <w:t xml:space="preserve"> </w:t>
      </w:r>
      <w:r w:rsidRPr="003A6666">
        <w:rPr>
          <w:rFonts w:ascii="Arial" w:hAnsi="Arial" w:cs="Arial"/>
        </w:rPr>
        <w:t>których</w:t>
      </w:r>
      <w:r w:rsidRPr="003A6666">
        <w:rPr>
          <w:rFonts w:ascii="Arial" w:eastAsia="Arial" w:hAnsi="Arial" w:cs="Arial"/>
        </w:rPr>
        <w:t xml:space="preserve"> </w:t>
      </w:r>
      <w:r w:rsidRPr="003A6666">
        <w:rPr>
          <w:rFonts w:ascii="Arial" w:hAnsi="Arial" w:cs="Arial"/>
        </w:rPr>
        <w:t>mowa</w:t>
      </w:r>
      <w:r w:rsidRPr="003A6666">
        <w:rPr>
          <w:rFonts w:ascii="Arial" w:eastAsia="Arial" w:hAnsi="Arial" w:cs="Arial"/>
        </w:rPr>
        <w:t xml:space="preserve"> </w:t>
      </w:r>
      <w:r w:rsidRPr="003A6666">
        <w:rPr>
          <w:rFonts w:ascii="Arial" w:hAnsi="Arial" w:cs="Arial"/>
        </w:rPr>
        <w:t>w</w:t>
      </w:r>
      <w:r w:rsidRPr="003A6666">
        <w:rPr>
          <w:rFonts w:ascii="Arial" w:eastAsia="Arial" w:hAnsi="Arial" w:cs="Arial"/>
        </w:rPr>
        <w:t xml:space="preserve"> </w:t>
      </w:r>
      <w:r w:rsidRPr="003A6666">
        <w:rPr>
          <w:rFonts w:ascii="Arial" w:hAnsi="Arial" w:cs="Arial"/>
        </w:rPr>
        <w:t>przepisach</w:t>
      </w:r>
      <w:r w:rsidRPr="003A6666">
        <w:rPr>
          <w:rFonts w:ascii="Arial" w:eastAsia="Arial" w:hAnsi="Arial" w:cs="Arial"/>
        </w:rPr>
        <w:t xml:space="preserve"> </w:t>
      </w:r>
      <w:r w:rsidRPr="003A6666">
        <w:rPr>
          <w:rFonts w:ascii="Arial" w:hAnsi="Arial" w:cs="Arial"/>
        </w:rPr>
        <w:t>wydanych</w:t>
      </w:r>
      <w:r w:rsidRPr="003A6666">
        <w:rPr>
          <w:rFonts w:ascii="Arial" w:eastAsia="Arial" w:hAnsi="Arial" w:cs="Arial"/>
        </w:rPr>
        <w:t xml:space="preserve"> </w:t>
      </w:r>
      <w:r w:rsidRPr="003A6666">
        <w:rPr>
          <w:rFonts w:ascii="Arial" w:hAnsi="Arial" w:cs="Arial"/>
        </w:rPr>
        <w:t>na</w:t>
      </w:r>
      <w:r w:rsidRPr="003A6666">
        <w:rPr>
          <w:rFonts w:ascii="Arial" w:eastAsia="Arial" w:hAnsi="Arial" w:cs="Arial"/>
        </w:rPr>
        <w:t xml:space="preserve"> </w:t>
      </w:r>
      <w:r w:rsidRPr="003A6666">
        <w:rPr>
          <w:rFonts w:ascii="Arial" w:hAnsi="Arial" w:cs="Arial"/>
        </w:rPr>
        <w:t>podstawie</w:t>
      </w:r>
      <w:r w:rsidRPr="003A6666">
        <w:rPr>
          <w:rFonts w:ascii="Arial" w:eastAsia="Arial" w:hAnsi="Arial" w:cs="Arial"/>
        </w:rPr>
        <w:t xml:space="preserve"> </w:t>
      </w:r>
      <w:r w:rsidRPr="003A6666">
        <w:rPr>
          <w:rFonts w:ascii="Arial" w:hAnsi="Arial" w:cs="Arial"/>
        </w:rPr>
        <w:t>art.</w:t>
      </w:r>
      <w:r w:rsidRPr="003A6666">
        <w:rPr>
          <w:rFonts w:ascii="Arial" w:eastAsia="Arial" w:hAnsi="Arial" w:cs="Arial"/>
        </w:rPr>
        <w:t xml:space="preserve"> </w:t>
      </w:r>
      <w:r w:rsidRPr="003A6666">
        <w:rPr>
          <w:rFonts w:ascii="Arial" w:hAnsi="Arial" w:cs="Arial"/>
        </w:rPr>
        <w:t>22</w:t>
      </w:r>
      <w:r w:rsidRPr="003A6666">
        <w:rPr>
          <w:rFonts w:ascii="Arial" w:eastAsia="Arial" w:hAnsi="Arial" w:cs="Arial"/>
        </w:rPr>
        <w:t xml:space="preserve"> </w:t>
      </w:r>
      <w:r w:rsidRPr="003A6666">
        <w:rPr>
          <w:rFonts w:ascii="Arial" w:hAnsi="Arial" w:cs="Arial"/>
        </w:rPr>
        <w:t>ust.</w:t>
      </w:r>
      <w:r w:rsidRPr="003A6666">
        <w:rPr>
          <w:rFonts w:ascii="Arial" w:eastAsia="Arial" w:hAnsi="Arial" w:cs="Arial"/>
        </w:rPr>
        <w:t xml:space="preserve"> </w:t>
      </w:r>
      <w:r w:rsidRPr="003A6666">
        <w:rPr>
          <w:rFonts w:ascii="Arial" w:hAnsi="Arial" w:cs="Arial"/>
        </w:rPr>
        <w:t>2</w:t>
      </w:r>
      <w:r w:rsidRPr="003A6666">
        <w:rPr>
          <w:rFonts w:ascii="Arial" w:eastAsia="Arial" w:hAnsi="Arial" w:cs="Arial"/>
        </w:rPr>
        <w:t xml:space="preserve"> </w:t>
      </w:r>
      <w:r w:rsidRPr="003A6666">
        <w:rPr>
          <w:rFonts w:ascii="Arial" w:hAnsi="Arial" w:cs="Arial"/>
        </w:rPr>
        <w:t>pkt.</w:t>
      </w:r>
      <w:r w:rsidRPr="003A6666">
        <w:rPr>
          <w:rFonts w:ascii="Arial" w:eastAsia="Arial" w:hAnsi="Arial" w:cs="Arial"/>
        </w:rPr>
        <w:t xml:space="preserve"> </w:t>
      </w:r>
      <w:r w:rsidRPr="003A6666">
        <w:rPr>
          <w:rFonts w:ascii="Arial" w:hAnsi="Arial" w:cs="Arial"/>
        </w:rPr>
        <w:t>11</w:t>
      </w:r>
      <w:r w:rsidRPr="003A6666">
        <w:rPr>
          <w:rFonts w:ascii="Arial" w:eastAsia="Arial" w:hAnsi="Arial" w:cs="Arial"/>
        </w:rPr>
        <w:t xml:space="preserve"> </w:t>
      </w:r>
      <w:r w:rsidRPr="003A6666">
        <w:rPr>
          <w:rFonts w:ascii="Arial" w:hAnsi="Arial" w:cs="Arial"/>
        </w:rPr>
        <w:t>ustawy</w:t>
      </w:r>
      <w:r w:rsidRPr="003A6666">
        <w:rPr>
          <w:rFonts w:ascii="Arial" w:eastAsia="Arial" w:hAnsi="Arial" w:cs="Arial"/>
        </w:rPr>
        <w:t xml:space="preserve"> </w:t>
      </w:r>
      <w:r w:rsidR="00C53366">
        <w:rPr>
          <w:rFonts w:ascii="Arial" w:eastAsia="Arial" w:hAnsi="Arial" w:cs="Arial"/>
        </w:rPr>
        <w:br/>
      </w:r>
      <w:r w:rsidRPr="003A6666">
        <w:rPr>
          <w:rFonts w:ascii="Arial" w:hAnsi="Arial" w:cs="Arial"/>
        </w:rPr>
        <w:t>o</w:t>
      </w:r>
      <w:r w:rsidRPr="003A6666">
        <w:rPr>
          <w:rFonts w:ascii="Arial" w:eastAsia="Arial" w:hAnsi="Arial" w:cs="Arial"/>
        </w:rPr>
        <w:t xml:space="preserve"> </w:t>
      </w:r>
      <w:r w:rsidRPr="003A6666">
        <w:rPr>
          <w:rFonts w:ascii="Arial" w:hAnsi="Arial" w:cs="Arial"/>
        </w:rPr>
        <w:t>systemie</w:t>
      </w:r>
      <w:r w:rsidRPr="003A6666">
        <w:rPr>
          <w:rFonts w:ascii="Arial" w:eastAsia="Arial" w:hAnsi="Arial" w:cs="Arial"/>
        </w:rPr>
        <w:t xml:space="preserve"> </w:t>
      </w:r>
      <w:r w:rsidRPr="003A6666">
        <w:rPr>
          <w:rFonts w:ascii="Arial" w:hAnsi="Arial" w:cs="Arial"/>
        </w:rPr>
        <w:t>oświaty.</w:t>
      </w:r>
    </w:p>
    <w:p w:rsidR="0006433A" w:rsidRDefault="0006433A" w:rsidP="001D1696">
      <w:pPr>
        <w:pStyle w:val="Tekstpodstawowy"/>
        <w:numPr>
          <w:ilvl w:val="0"/>
          <w:numId w:val="97"/>
        </w:numPr>
        <w:shd w:val="clear" w:color="auto" w:fill="FFFFFF"/>
        <w:suppressAutoHyphens/>
        <w:spacing w:line="240" w:lineRule="auto"/>
        <w:rPr>
          <w:rFonts w:ascii="Arial" w:hAnsi="Arial" w:cs="Arial"/>
        </w:rPr>
      </w:pPr>
      <w:r>
        <w:rPr>
          <w:rFonts w:ascii="Arial" w:hAnsi="Arial" w:cs="Arial"/>
          <w:color w:val="000000"/>
        </w:rPr>
        <w:t>Przy</w:t>
      </w:r>
      <w:r>
        <w:rPr>
          <w:rFonts w:ascii="Arial" w:eastAsia="Arial" w:hAnsi="Arial" w:cs="Arial"/>
          <w:color w:val="000000"/>
        </w:rPr>
        <w:t xml:space="preserve"> </w:t>
      </w:r>
      <w:r>
        <w:rPr>
          <w:rFonts w:ascii="Arial" w:hAnsi="Arial" w:cs="Arial"/>
          <w:color w:val="000000"/>
        </w:rPr>
        <w:t>ustalaniu</w:t>
      </w:r>
      <w:r>
        <w:rPr>
          <w:rFonts w:ascii="Arial" w:eastAsia="Arial" w:hAnsi="Arial" w:cs="Arial"/>
          <w:color w:val="000000"/>
        </w:rPr>
        <w:t xml:space="preserve"> </w:t>
      </w:r>
      <w:r>
        <w:rPr>
          <w:rFonts w:ascii="Arial" w:hAnsi="Arial" w:cs="Arial"/>
          <w:color w:val="000000"/>
        </w:rPr>
        <w:t>oceny</w:t>
      </w:r>
      <w:r>
        <w:rPr>
          <w:rFonts w:ascii="Arial" w:eastAsia="Arial" w:hAnsi="Arial" w:cs="Arial"/>
          <w:color w:val="000000"/>
        </w:rPr>
        <w:t xml:space="preserve"> </w:t>
      </w:r>
      <w:r>
        <w:rPr>
          <w:rFonts w:ascii="Arial" w:hAnsi="Arial" w:cs="Arial"/>
          <w:color w:val="000000"/>
        </w:rPr>
        <w:t>z</w:t>
      </w:r>
      <w:r>
        <w:rPr>
          <w:rFonts w:ascii="Arial" w:eastAsia="Arial" w:hAnsi="Arial" w:cs="Arial"/>
          <w:color w:val="000000"/>
        </w:rPr>
        <w:t xml:space="preserve"> </w:t>
      </w:r>
      <w:r>
        <w:rPr>
          <w:rFonts w:ascii="Arial" w:hAnsi="Arial" w:cs="Arial"/>
          <w:color w:val="000000"/>
        </w:rPr>
        <w:t>wychowania</w:t>
      </w:r>
      <w:r>
        <w:rPr>
          <w:rFonts w:ascii="Arial" w:eastAsia="Arial" w:hAnsi="Arial" w:cs="Arial"/>
          <w:color w:val="000000"/>
        </w:rPr>
        <w:t xml:space="preserve"> </w:t>
      </w:r>
      <w:r>
        <w:rPr>
          <w:rFonts w:ascii="Arial" w:hAnsi="Arial" w:cs="Arial"/>
          <w:color w:val="000000"/>
        </w:rPr>
        <w:t>fizycznego,</w:t>
      </w:r>
      <w:r>
        <w:rPr>
          <w:rFonts w:ascii="Arial" w:eastAsia="Arial" w:hAnsi="Arial" w:cs="Arial"/>
          <w:color w:val="000000"/>
        </w:rPr>
        <w:t xml:space="preserve"> </w:t>
      </w:r>
      <w:r w:rsidR="00AE4DF0">
        <w:rPr>
          <w:rFonts w:ascii="Arial" w:hAnsi="Arial" w:cs="Arial"/>
          <w:color w:val="000000"/>
        </w:rPr>
        <w:t>techniki</w:t>
      </w:r>
      <w:r>
        <w:rPr>
          <w:rFonts w:ascii="Arial" w:hAnsi="Arial" w:cs="Arial"/>
          <w:color w:val="000000"/>
        </w:rPr>
        <w:t>,</w:t>
      </w:r>
      <w:r>
        <w:rPr>
          <w:rFonts w:ascii="Arial" w:eastAsia="Arial" w:hAnsi="Arial" w:cs="Arial"/>
          <w:color w:val="000000"/>
        </w:rPr>
        <w:t xml:space="preserve"> </w:t>
      </w:r>
      <w:r>
        <w:rPr>
          <w:rFonts w:ascii="Arial" w:hAnsi="Arial" w:cs="Arial"/>
        </w:rPr>
        <w:t>muzyki</w:t>
      </w:r>
      <w:r>
        <w:rPr>
          <w:rFonts w:ascii="Arial" w:eastAsia="Arial" w:hAnsi="Arial" w:cs="Arial"/>
        </w:rPr>
        <w:t xml:space="preserve"> </w:t>
      </w:r>
      <w:r>
        <w:rPr>
          <w:rFonts w:ascii="Arial" w:hAnsi="Arial" w:cs="Arial"/>
        </w:rPr>
        <w:t>i plastyki</w:t>
      </w:r>
      <w:r>
        <w:rPr>
          <w:rFonts w:ascii="Arial" w:eastAsia="Arial" w:hAnsi="Arial" w:cs="Arial"/>
        </w:rPr>
        <w:t xml:space="preserve"> – </w:t>
      </w:r>
      <w:r>
        <w:rPr>
          <w:rFonts w:ascii="Arial" w:hAnsi="Arial" w:cs="Arial"/>
        </w:rPr>
        <w:t>jeżeli</w:t>
      </w:r>
      <w:r>
        <w:rPr>
          <w:rFonts w:ascii="Arial" w:eastAsia="Arial" w:hAnsi="Arial" w:cs="Arial"/>
        </w:rPr>
        <w:t xml:space="preserve"> </w:t>
      </w:r>
      <w:r>
        <w:rPr>
          <w:rFonts w:ascii="Arial" w:hAnsi="Arial" w:cs="Arial"/>
        </w:rPr>
        <w:t>nie</w:t>
      </w:r>
      <w:r>
        <w:rPr>
          <w:rFonts w:ascii="Arial" w:eastAsia="Arial" w:hAnsi="Arial" w:cs="Arial"/>
        </w:rPr>
        <w:t xml:space="preserve"> </w:t>
      </w:r>
      <w:r>
        <w:rPr>
          <w:rFonts w:ascii="Arial" w:hAnsi="Arial" w:cs="Arial"/>
        </w:rPr>
        <w:t>są</w:t>
      </w:r>
      <w:r>
        <w:rPr>
          <w:rFonts w:ascii="Arial" w:eastAsia="Arial" w:hAnsi="Arial" w:cs="Arial"/>
        </w:rPr>
        <w:t xml:space="preserve"> </w:t>
      </w:r>
      <w:r>
        <w:rPr>
          <w:rFonts w:ascii="Arial" w:hAnsi="Arial" w:cs="Arial"/>
        </w:rPr>
        <w:t>one</w:t>
      </w:r>
      <w:r>
        <w:rPr>
          <w:rFonts w:ascii="Arial" w:eastAsia="Arial" w:hAnsi="Arial" w:cs="Arial"/>
        </w:rPr>
        <w:t xml:space="preserve"> </w:t>
      </w:r>
      <w:r>
        <w:rPr>
          <w:rFonts w:ascii="Arial" w:hAnsi="Arial" w:cs="Arial"/>
        </w:rPr>
        <w:t>zajęciami</w:t>
      </w:r>
      <w:r>
        <w:rPr>
          <w:rFonts w:ascii="Arial" w:eastAsia="Arial" w:hAnsi="Arial" w:cs="Arial"/>
        </w:rPr>
        <w:t xml:space="preserve"> </w:t>
      </w:r>
      <w:r>
        <w:rPr>
          <w:rFonts w:ascii="Arial" w:hAnsi="Arial" w:cs="Arial"/>
        </w:rPr>
        <w:t>kierunkowymi</w:t>
      </w:r>
      <w:r>
        <w:rPr>
          <w:rFonts w:ascii="Arial" w:eastAsia="Arial" w:hAnsi="Arial" w:cs="Arial"/>
        </w:rPr>
        <w:t xml:space="preserve"> – </w:t>
      </w:r>
      <w:r>
        <w:rPr>
          <w:rFonts w:ascii="Arial" w:hAnsi="Arial" w:cs="Arial"/>
        </w:rPr>
        <w:t>należy</w:t>
      </w:r>
      <w:r>
        <w:rPr>
          <w:rFonts w:ascii="Arial" w:eastAsia="Arial" w:hAnsi="Arial" w:cs="Arial"/>
        </w:rPr>
        <w:t xml:space="preserve"> </w:t>
      </w:r>
      <w:r>
        <w:rPr>
          <w:rFonts w:ascii="Arial" w:hAnsi="Arial" w:cs="Arial"/>
        </w:rPr>
        <w:t>w</w:t>
      </w:r>
      <w:r>
        <w:rPr>
          <w:rFonts w:ascii="Arial" w:eastAsia="Arial" w:hAnsi="Arial" w:cs="Arial"/>
        </w:rPr>
        <w:t xml:space="preserve"> </w:t>
      </w:r>
      <w:r>
        <w:rPr>
          <w:rFonts w:ascii="Arial" w:hAnsi="Arial" w:cs="Arial"/>
        </w:rPr>
        <w:t>szczególności</w:t>
      </w:r>
      <w:r>
        <w:rPr>
          <w:rFonts w:ascii="Arial" w:eastAsia="Arial" w:hAnsi="Arial" w:cs="Arial"/>
        </w:rPr>
        <w:t xml:space="preserve"> </w:t>
      </w:r>
      <w:r>
        <w:rPr>
          <w:rFonts w:ascii="Arial" w:hAnsi="Arial" w:cs="Arial"/>
        </w:rPr>
        <w:t>brać</w:t>
      </w:r>
      <w:r>
        <w:rPr>
          <w:rFonts w:ascii="Arial" w:eastAsia="Arial" w:hAnsi="Arial" w:cs="Arial"/>
        </w:rPr>
        <w:t xml:space="preserve"> </w:t>
      </w:r>
      <w:r>
        <w:rPr>
          <w:rFonts w:ascii="Arial" w:hAnsi="Arial" w:cs="Arial"/>
        </w:rPr>
        <w:t>pod</w:t>
      </w:r>
      <w:r>
        <w:rPr>
          <w:rFonts w:ascii="Arial" w:eastAsia="Arial" w:hAnsi="Arial" w:cs="Arial"/>
        </w:rPr>
        <w:t xml:space="preserve"> </w:t>
      </w:r>
      <w:r>
        <w:rPr>
          <w:rFonts w:ascii="Arial" w:hAnsi="Arial" w:cs="Arial"/>
        </w:rPr>
        <w:t>uwagę</w:t>
      </w:r>
      <w:r>
        <w:rPr>
          <w:rFonts w:ascii="Arial" w:eastAsia="Arial" w:hAnsi="Arial" w:cs="Arial"/>
        </w:rPr>
        <w:t xml:space="preserve"> </w:t>
      </w:r>
      <w:r>
        <w:rPr>
          <w:rFonts w:ascii="Arial" w:hAnsi="Arial" w:cs="Arial"/>
        </w:rPr>
        <w:t>wysiłek</w:t>
      </w:r>
      <w:r>
        <w:rPr>
          <w:rFonts w:ascii="Arial" w:eastAsia="Arial" w:hAnsi="Arial" w:cs="Arial"/>
        </w:rPr>
        <w:t xml:space="preserve"> </w:t>
      </w:r>
      <w:r>
        <w:rPr>
          <w:rFonts w:ascii="Arial" w:hAnsi="Arial" w:cs="Arial"/>
        </w:rPr>
        <w:t>wkładany</w:t>
      </w:r>
      <w:r>
        <w:rPr>
          <w:rFonts w:ascii="Arial" w:eastAsia="Arial" w:hAnsi="Arial" w:cs="Arial"/>
        </w:rPr>
        <w:t xml:space="preserve"> </w:t>
      </w:r>
      <w:r>
        <w:rPr>
          <w:rFonts w:ascii="Arial" w:hAnsi="Arial" w:cs="Arial"/>
        </w:rPr>
        <w:t>przez</w:t>
      </w:r>
      <w:r>
        <w:rPr>
          <w:rFonts w:ascii="Arial" w:eastAsia="Arial" w:hAnsi="Arial" w:cs="Arial"/>
        </w:rPr>
        <w:t xml:space="preserve"> </w:t>
      </w:r>
      <w:r>
        <w:rPr>
          <w:rFonts w:ascii="Arial" w:hAnsi="Arial" w:cs="Arial"/>
        </w:rPr>
        <w:t>ucznia</w:t>
      </w:r>
      <w:r>
        <w:rPr>
          <w:rFonts w:ascii="Arial" w:eastAsia="Arial" w:hAnsi="Arial" w:cs="Arial"/>
        </w:rPr>
        <w:t xml:space="preserve"> </w:t>
      </w:r>
      <w:r>
        <w:rPr>
          <w:rFonts w:ascii="Arial" w:hAnsi="Arial" w:cs="Arial"/>
        </w:rPr>
        <w:t>w</w:t>
      </w:r>
      <w:r>
        <w:rPr>
          <w:rFonts w:ascii="Arial" w:eastAsia="Arial" w:hAnsi="Arial" w:cs="Arial"/>
        </w:rPr>
        <w:t xml:space="preserve"> </w:t>
      </w:r>
      <w:r>
        <w:rPr>
          <w:rFonts w:ascii="Arial" w:hAnsi="Arial" w:cs="Arial"/>
        </w:rPr>
        <w:t>wywiązywanie</w:t>
      </w:r>
      <w:r>
        <w:rPr>
          <w:rFonts w:ascii="Arial" w:eastAsia="Arial" w:hAnsi="Arial" w:cs="Arial"/>
        </w:rPr>
        <w:t xml:space="preserve"> </w:t>
      </w:r>
      <w:r>
        <w:rPr>
          <w:rFonts w:ascii="Arial" w:hAnsi="Arial" w:cs="Arial"/>
        </w:rPr>
        <w:t>się</w:t>
      </w:r>
      <w:r>
        <w:rPr>
          <w:rFonts w:ascii="Arial" w:eastAsia="Arial" w:hAnsi="Arial" w:cs="Arial"/>
        </w:rPr>
        <w:t xml:space="preserve"> </w:t>
      </w:r>
      <w:r>
        <w:rPr>
          <w:rFonts w:ascii="Arial" w:hAnsi="Arial" w:cs="Arial"/>
        </w:rPr>
        <w:t>z obowiązków</w:t>
      </w:r>
      <w:r>
        <w:rPr>
          <w:rFonts w:ascii="Arial" w:eastAsia="Arial" w:hAnsi="Arial" w:cs="Arial"/>
        </w:rPr>
        <w:t xml:space="preserve"> </w:t>
      </w:r>
      <w:r>
        <w:rPr>
          <w:rFonts w:ascii="Arial" w:hAnsi="Arial" w:cs="Arial"/>
        </w:rPr>
        <w:t>wynikających</w:t>
      </w:r>
      <w:r>
        <w:rPr>
          <w:rFonts w:ascii="Arial" w:eastAsia="Arial" w:hAnsi="Arial" w:cs="Arial"/>
        </w:rPr>
        <w:t xml:space="preserve"> </w:t>
      </w:r>
      <w:r>
        <w:rPr>
          <w:rFonts w:ascii="Arial" w:hAnsi="Arial" w:cs="Arial"/>
        </w:rPr>
        <w:t>ze</w:t>
      </w:r>
      <w:r>
        <w:rPr>
          <w:rFonts w:ascii="Arial" w:eastAsia="Arial" w:hAnsi="Arial" w:cs="Arial"/>
        </w:rPr>
        <w:t xml:space="preserve"> </w:t>
      </w:r>
      <w:r>
        <w:rPr>
          <w:rFonts w:ascii="Arial" w:hAnsi="Arial" w:cs="Arial"/>
        </w:rPr>
        <w:t>specyfiki</w:t>
      </w:r>
      <w:r>
        <w:rPr>
          <w:rFonts w:ascii="Arial" w:eastAsia="Arial" w:hAnsi="Arial" w:cs="Arial"/>
        </w:rPr>
        <w:t xml:space="preserve"> </w:t>
      </w:r>
      <w:r>
        <w:rPr>
          <w:rFonts w:ascii="Arial" w:hAnsi="Arial" w:cs="Arial"/>
        </w:rPr>
        <w:t>tych</w:t>
      </w:r>
      <w:r>
        <w:rPr>
          <w:rFonts w:ascii="Arial" w:eastAsia="Arial" w:hAnsi="Arial" w:cs="Arial"/>
        </w:rPr>
        <w:t xml:space="preserve"> </w:t>
      </w:r>
      <w:r>
        <w:rPr>
          <w:rFonts w:ascii="Arial" w:hAnsi="Arial" w:cs="Arial"/>
        </w:rPr>
        <w:t>zajęć.</w:t>
      </w:r>
    </w:p>
    <w:p w:rsidR="00CC5295" w:rsidRPr="00681FDF" w:rsidRDefault="00CC5295" w:rsidP="00DC2AB7">
      <w:pPr>
        <w:spacing w:line="276" w:lineRule="auto"/>
        <w:jc w:val="both"/>
        <w:rPr>
          <w:rFonts w:ascii="Arial" w:hAnsi="Arial" w:cs="Arial"/>
        </w:rPr>
      </w:pPr>
    </w:p>
    <w:p w:rsidR="00DC2AB7" w:rsidRPr="00681FDF" w:rsidRDefault="002E2B6C" w:rsidP="00DC2AB7">
      <w:pPr>
        <w:pStyle w:val="Nagwek2"/>
        <w:spacing w:line="276" w:lineRule="auto"/>
      </w:pPr>
      <w:bookmarkStart w:id="201" w:name="_Toc472537625"/>
      <w:bookmarkStart w:id="202" w:name="_Toc168211927"/>
      <w:bookmarkStart w:id="203" w:name="_Toc176022831"/>
      <w:bookmarkStart w:id="204" w:name="_Toc271186675"/>
      <w:bookmarkStart w:id="205" w:name="_Toc271186702"/>
      <w:bookmarkStart w:id="206" w:name="_Toc271187016"/>
      <w:bookmarkStart w:id="207" w:name="_Toc339887572"/>
      <w:bookmarkStart w:id="208" w:name="_Toc381785345"/>
      <w:bookmarkStart w:id="209" w:name="_Toc381785867"/>
      <w:bookmarkStart w:id="210" w:name="_Toc442434586"/>
      <w:bookmarkStart w:id="211" w:name="_Toc442435504"/>
      <w:bookmarkStart w:id="212" w:name="_Toc442436194"/>
      <w:bookmarkStart w:id="213" w:name="_Toc442436436"/>
      <w:bookmarkStart w:id="214" w:name="_Toc17721821"/>
      <w:r>
        <w:t>G)</w:t>
      </w:r>
      <w:r w:rsidR="00DC2AB7" w:rsidRPr="00681FDF">
        <w:t xml:space="preserve"> </w:t>
      </w:r>
      <w:r w:rsidR="00DC2AB7" w:rsidRPr="00655832">
        <w:rPr>
          <w:color w:val="0000FF"/>
        </w:rPr>
        <w:t>Zasada angażowania się uczniów w system oceniania</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DC2AB7" w:rsidRPr="00681FDF" w:rsidRDefault="00DC2AB7" w:rsidP="00DC2AB7">
      <w:pPr>
        <w:spacing w:line="276" w:lineRule="auto"/>
        <w:rPr>
          <w:rFonts w:ascii="Arial" w:hAnsi="Arial" w:cs="Arial"/>
          <w:sz w:val="4"/>
        </w:rPr>
      </w:pPr>
    </w:p>
    <w:p w:rsidR="00DC2AB7" w:rsidRPr="00681FDF" w:rsidRDefault="00DC2AB7" w:rsidP="00DC2AB7">
      <w:pPr>
        <w:spacing w:line="276" w:lineRule="auto"/>
        <w:ind w:left="360"/>
        <w:jc w:val="both"/>
        <w:rPr>
          <w:rFonts w:ascii="Arial" w:hAnsi="Arial" w:cs="Arial"/>
          <w:b/>
          <w:i/>
        </w:rPr>
      </w:pPr>
      <w:r w:rsidRPr="00681FDF">
        <w:rPr>
          <w:rFonts w:ascii="Arial" w:hAnsi="Arial" w:cs="Arial"/>
          <w:b/>
          <w:i/>
        </w:rPr>
        <w:t>Celem jest uczynienie uczn</w:t>
      </w:r>
      <w:r w:rsidR="00C53366">
        <w:rPr>
          <w:rFonts w:ascii="Arial" w:hAnsi="Arial" w:cs="Arial"/>
          <w:b/>
          <w:i/>
        </w:rPr>
        <w:t xml:space="preserve">ia odpowiedzialnym i świadomym </w:t>
      </w:r>
      <w:r w:rsidRPr="00681FDF">
        <w:rPr>
          <w:rFonts w:ascii="Arial" w:hAnsi="Arial" w:cs="Arial"/>
          <w:b/>
          <w:i/>
        </w:rPr>
        <w:t>osiąganych wyników w nauce.</w:t>
      </w:r>
    </w:p>
    <w:p w:rsidR="00DC2AB7" w:rsidRPr="00681FDF" w:rsidRDefault="00DC2AB7" w:rsidP="00DC2AB7">
      <w:pPr>
        <w:spacing w:line="276" w:lineRule="auto"/>
        <w:jc w:val="both"/>
        <w:rPr>
          <w:rFonts w:ascii="Arial" w:hAnsi="Arial" w:cs="Arial"/>
          <w:sz w:val="16"/>
        </w:rPr>
      </w:pPr>
      <w:r w:rsidRPr="00681FDF">
        <w:rPr>
          <w:rFonts w:ascii="Arial" w:hAnsi="Arial" w:cs="Arial"/>
        </w:rPr>
        <w:t xml:space="preserve"> </w:t>
      </w:r>
    </w:p>
    <w:p w:rsidR="00DC2AB7" w:rsidRPr="00681FDF" w:rsidRDefault="00EC7CB3" w:rsidP="001D1696">
      <w:pPr>
        <w:numPr>
          <w:ilvl w:val="0"/>
          <w:numId w:val="98"/>
        </w:numPr>
        <w:tabs>
          <w:tab w:val="num" w:pos="720"/>
        </w:tabs>
        <w:spacing w:line="276" w:lineRule="auto"/>
        <w:jc w:val="both"/>
        <w:rPr>
          <w:rFonts w:ascii="Arial" w:hAnsi="Arial" w:cs="Arial"/>
        </w:rPr>
      </w:pPr>
      <w:r>
        <w:rPr>
          <w:rFonts w:ascii="Arial" w:hAnsi="Arial" w:cs="Arial"/>
        </w:rPr>
        <w:t>U</w:t>
      </w:r>
      <w:r w:rsidR="00DC2AB7" w:rsidRPr="00681FDF">
        <w:rPr>
          <w:rFonts w:ascii="Arial" w:hAnsi="Arial" w:cs="Arial"/>
        </w:rPr>
        <w:t>czeń bierze udział w tworze</w:t>
      </w:r>
      <w:r>
        <w:rPr>
          <w:rFonts w:ascii="Arial" w:hAnsi="Arial" w:cs="Arial"/>
        </w:rPr>
        <w:t>niu szkolnego systemu oceniania.</w:t>
      </w:r>
    </w:p>
    <w:p w:rsidR="00DC2AB7" w:rsidRPr="00681FDF" w:rsidRDefault="00EC7CB3" w:rsidP="001D1696">
      <w:pPr>
        <w:numPr>
          <w:ilvl w:val="0"/>
          <w:numId w:val="98"/>
        </w:numPr>
        <w:tabs>
          <w:tab w:val="num" w:pos="720"/>
        </w:tabs>
        <w:spacing w:line="276" w:lineRule="auto"/>
        <w:jc w:val="both"/>
        <w:rPr>
          <w:rFonts w:ascii="Arial" w:hAnsi="Arial" w:cs="Arial"/>
        </w:rPr>
      </w:pPr>
      <w:r>
        <w:rPr>
          <w:rFonts w:ascii="Arial" w:hAnsi="Arial" w:cs="Arial"/>
        </w:rPr>
        <w:t>Z</w:t>
      </w:r>
      <w:r w:rsidR="00DC2AB7" w:rsidRPr="00681FDF">
        <w:rPr>
          <w:rFonts w:ascii="Arial" w:hAnsi="Arial" w:cs="Arial"/>
        </w:rPr>
        <w:t>na zas</w:t>
      </w:r>
      <w:r>
        <w:rPr>
          <w:rFonts w:ascii="Arial" w:hAnsi="Arial" w:cs="Arial"/>
        </w:rPr>
        <w:t>ady szkolnego systemu oceniania.</w:t>
      </w:r>
    </w:p>
    <w:p w:rsidR="00DC2AB7" w:rsidRPr="00681FDF" w:rsidRDefault="00EC7CB3" w:rsidP="001D1696">
      <w:pPr>
        <w:numPr>
          <w:ilvl w:val="0"/>
          <w:numId w:val="98"/>
        </w:numPr>
        <w:tabs>
          <w:tab w:val="num" w:pos="720"/>
        </w:tabs>
        <w:spacing w:line="276" w:lineRule="auto"/>
        <w:jc w:val="both"/>
        <w:rPr>
          <w:rFonts w:ascii="Arial" w:hAnsi="Arial" w:cs="Arial"/>
        </w:rPr>
      </w:pPr>
      <w:r>
        <w:rPr>
          <w:rFonts w:ascii="Arial" w:hAnsi="Arial" w:cs="Arial"/>
        </w:rPr>
        <w:t>Świadomie poddaje się ocenie.</w:t>
      </w:r>
    </w:p>
    <w:p w:rsidR="00DC2AB7" w:rsidRPr="00681FDF" w:rsidRDefault="00EC7CB3" w:rsidP="001D1696">
      <w:pPr>
        <w:numPr>
          <w:ilvl w:val="0"/>
          <w:numId w:val="98"/>
        </w:numPr>
        <w:tabs>
          <w:tab w:val="num" w:pos="720"/>
        </w:tabs>
        <w:spacing w:line="276" w:lineRule="auto"/>
        <w:jc w:val="both"/>
        <w:rPr>
          <w:rFonts w:ascii="Arial" w:hAnsi="Arial" w:cs="Arial"/>
        </w:rPr>
      </w:pPr>
      <w:r>
        <w:rPr>
          <w:rFonts w:ascii="Arial" w:hAnsi="Arial" w:cs="Arial"/>
        </w:rPr>
        <w:t>P</w:t>
      </w:r>
      <w:r w:rsidR="00DC2AB7" w:rsidRPr="00681FDF">
        <w:rPr>
          <w:rFonts w:ascii="Arial" w:hAnsi="Arial" w:cs="Arial"/>
        </w:rPr>
        <w:t xml:space="preserve">rzyjmuje aktywną postawę przy poprawianiu własnych wyników. </w:t>
      </w:r>
    </w:p>
    <w:p w:rsidR="00DC2AB7" w:rsidRPr="00681FDF" w:rsidRDefault="00DC2AB7" w:rsidP="00DC2AB7">
      <w:pPr>
        <w:spacing w:line="276" w:lineRule="auto"/>
        <w:jc w:val="both"/>
        <w:rPr>
          <w:rFonts w:ascii="Arial" w:hAnsi="Arial" w:cs="Arial"/>
        </w:rPr>
      </w:pPr>
    </w:p>
    <w:p w:rsidR="00DC2AB7" w:rsidRPr="00655832" w:rsidRDefault="002E2B6C" w:rsidP="002E2B6C">
      <w:pPr>
        <w:pStyle w:val="Nagwek2"/>
        <w:spacing w:line="276" w:lineRule="auto"/>
        <w:ind w:left="405"/>
        <w:rPr>
          <w:color w:val="0000FF"/>
        </w:rPr>
      </w:pPr>
      <w:bookmarkStart w:id="215" w:name="_Toc472537626"/>
      <w:bookmarkStart w:id="216" w:name="_Toc168211928"/>
      <w:bookmarkStart w:id="217" w:name="_Toc176022832"/>
      <w:bookmarkStart w:id="218" w:name="_Toc271186676"/>
      <w:bookmarkStart w:id="219" w:name="_Toc271186703"/>
      <w:bookmarkStart w:id="220" w:name="_Toc271187017"/>
      <w:bookmarkStart w:id="221" w:name="_Toc339887573"/>
      <w:bookmarkStart w:id="222" w:name="_Toc381785346"/>
      <w:bookmarkStart w:id="223" w:name="_Toc381785868"/>
      <w:bookmarkStart w:id="224" w:name="_Toc442434587"/>
      <w:bookmarkStart w:id="225" w:name="_Toc442435505"/>
      <w:bookmarkStart w:id="226" w:name="_Toc442436195"/>
      <w:bookmarkStart w:id="227" w:name="_Toc442436437"/>
      <w:bookmarkStart w:id="228" w:name="_Toc17721822"/>
      <w:r>
        <w:t xml:space="preserve">H) </w:t>
      </w:r>
      <w:r w:rsidR="00DC2AB7" w:rsidRPr="00655832">
        <w:rPr>
          <w:color w:val="0000FF"/>
        </w:rPr>
        <w:t>Zasada efektywności racjonalnego procesu oceniania</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DC2AB7" w:rsidRPr="00681FDF" w:rsidRDefault="00DC2AB7" w:rsidP="00DC2AB7">
      <w:pPr>
        <w:spacing w:line="276" w:lineRule="auto"/>
        <w:rPr>
          <w:rFonts w:ascii="Arial" w:hAnsi="Arial" w:cs="Arial"/>
          <w:sz w:val="4"/>
        </w:rPr>
      </w:pPr>
    </w:p>
    <w:p w:rsidR="00DC2AB7" w:rsidRPr="00681FDF" w:rsidRDefault="00DC2AB7" w:rsidP="00DC2AB7">
      <w:pPr>
        <w:spacing w:line="276" w:lineRule="auto"/>
        <w:ind w:left="360"/>
        <w:jc w:val="both"/>
        <w:rPr>
          <w:rFonts w:ascii="Arial" w:hAnsi="Arial" w:cs="Arial"/>
          <w:b/>
          <w:i/>
        </w:rPr>
      </w:pPr>
      <w:r w:rsidRPr="00681FDF">
        <w:rPr>
          <w:rFonts w:ascii="Arial" w:hAnsi="Arial" w:cs="Arial"/>
          <w:b/>
          <w:i/>
        </w:rPr>
        <w:t xml:space="preserve">Celem jest takie planowanie procesu nauczania i uczenia się, by w rezultacie proces oceniania świadczył o jego efektywności. </w:t>
      </w:r>
    </w:p>
    <w:p w:rsidR="00DC2AB7" w:rsidRPr="00681FDF" w:rsidRDefault="00DC2AB7" w:rsidP="00DC2AB7">
      <w:pPr>
        <w:spacing w:line="276" w:lineRule="auto"/>
        <w:ind w:left="360"/>
        <w:jc w:val="both"/>
        <w:rPr>
          <w:rFonts w:ascii="Arial" w:hAnsi="Arial" w:cs="Arial"/>
          <w:b/>
          <w:i/>
          <w:sz w:val="10"/>
        </w:rPr>
      </w:pPr>
    </w:p>
    <w:p w:rsidR="00DC2AB7" w:rsidRPr="00681FDF" w:rsidRDefault="00F01CAD" w:rsidP="001D1696">
      <w:pPr>
        <w:numPr>
          <w:ilvl w:val="0"/>
          <w:numId w:val="99"/>
        </w:numPr>
        <w:tabs>
          <w:tab w:val="num" w:pos="720"/>
        </w:tabs>
        <w:spacing w:line="276" w:lineRule="auto"/>
        <w:jc w:val="both"/>
        <w:rPr>
          <w:rFonts w:ascii="Arial" w:hAnsi="Arial" w:cs="Arial"/>
        </w:rPr>
      </w:pPr>
      <w:r>
        <w:rPr>
          <w:rFonts w:ascii="Arial" w:hAnsi="Arial" w:cs="Arial"/>
        </w:rPr>
        <w:t>Widoczne postępy uczniów.</w:t>
      </w:r>
    </w:p>
    <w:p w:rsidR="00DC2AB7" w:rsidRPr="00681FDF" w:rsidRDefault="00F01CAD" w:rsidP="001D1696">
      <w:pPr>
        <w:numPr>
          <w:ilvl w:val="0"/>
          <w:numId w:val="99"/>
        </w:numPr>
        <w:tabs>
          <w:tab w:val="num" w:pos="720"/>
        </w:tabs>
        <w:spacing w:line="276" w:lineRule="auto"/>
        <w:jc w:val="both"/>
        <w:rPr>
          <w:rFonts w:ascii="Arial" w:hAnsi="Arial" w:cs="Arial"/>
        </w:rPr>
      </w:pPr>
      <w:r>
        <w:rPr>
          <w:rFonts w:ascii="Arial" w:hAnsi="Arial" w:cs="Arial"/>
        </w:rPr>
        <w:t>Zadowolenie dziecka i rodziców.</w:t>
      </w:r>
    </w:p>
    <w:p w:rsidR="00DC2AB7" w:rsidRPr="00681FDF" w:rsidRDefault="00F01CAD" w:rsidP="001D1696">
      <w:pPr>
        <w:numPr>
          <w:ilvl w:val="0"/>
          <w:numId w:val="99"/>
        </w:numPr>
        <w:tabs>
          <w:tab w:val="num" w:pos="720"/>
        </w:tabs>
        <w:spacing w:line="276" w:lineRule="auto"/>
        <w:jc w:val="both"/>
        <w:rPr>
          <w:rFonts w:ascii="Arial" w:hAnsi="Arial" w:cs="Arial"/>
        </w:rPr>
      </w:pPr>
      <w:r>
        <w:rPr>
          <w:rFonts w:ascii="Arial" w:hAnsi="Arial" w:cs="Arial"/>
        </w:rPr>
        <w:t>S</w:t>
      </w:r>
      <w:r w:rsidR="00DC2AB7" w:rsidRPr="00681FDF">
        <w:rPr>
          <w:rFonts w:ascii="Arial" w:hAnsi="Arial" w:cs="Arial"/>
        </w:rPr>
        <w:t xml:space="preserve">atysfakcja nauczyciela w planowaniu kolejnego procesu nauczania, uczenia się </w:t>
      </w:r>
      <w:r w:rsidR="00C53366">
        <w:rPr>
          <w:rFonts w:ascii="Arial" w:hAnsi="Arial" w:cs="Arial"/>
        </w:rPr>
        <w:br/>
      </w:r>
      <w:r w:rsidR="00DC2AB7" w:rsidRPr="00681FDF">
        <w:rPr>
          <w:rFonts w:ascii="Arial" w:hAnsi="Arial" w:cs="Arial"/>
        </w:rPr>
        <w:t>i oceniania.</w:t>
      </w:r>
    </w:p>
    <w:p w:rsidR="00DC2AB7" w:rsidRPr="00681FDF" w:rsidRDefault="00DC2AB7" w:rsidP="00DC2AB7">
      <w:pPr>
        <w:pStyle w:val="Nagwek2"/>
        <w:spacing w:line="276" w:lineRule="auto"/>
        <w:rPr>
          <w:sz w:val="36"/>
        </w:rPr>
      </w:pPr>
    </w:p>
    <w:p w:rsidR="00DC2AB7" w:rsidRPr="00681FDF" w:rsidRDefault="002E2B6C" w:rsidP="00DC2AB7">
      <w:pPr>
        <w:pStyle w:val="Nagwek2"/>
        <w:spacing w:line="276" w:lineRule="auto"/>
      </w:pPr>
      <w:bookmarkStart w:id="229" w:name="_Toc168211929"/>
      <w:bookmarkStart w:id="230" w:name="_Toc176022833"/>
      <w:bookmarkStart w:id="231" w:name="_Toc271186677"/>
      <w:bookmarkStart w:id="232" w:name="_Toc271186704"/>
      <w:bookmarkStart w:id="233" w:name="_Toc271187018"/>
      <w:bookmarkStart w:id="234" w:name="_Toc339887574"/>
      <w:bookmarkStart w:id="235" w:name="_Toc381785347"/>
      <w:bookmarkStart w:id="236" w:name="_Toc381785869"/>
      <w:bookmarkStart w:id="237" w:name="_Toc442434588"/>
      <w:bookmarkStart w:id="238" w:name="_Toc442435506"/>
      <w:bookmarkStart w:id="239" w:name="_Toc442436196"/>
      <w:bookmarkStart w:id="240" w:name="_Toc442436438"/>
      <w:bookmarkStart w:id="241" w:name="_Toc17721823"/>
      <w:r>
        <w:t>I)</w:t>
      </w:r>
      <w:r w:rsidR="00DC2AB7" w:rsidRPr="00681FDF">
        <w:t xml:space="preserve"> </w:t>
      </w:r>
      <w:r w:rsidR="00DC2AB7" w:rsidRPr="00655832">
        <w:rPr>
          <w:color w:val="0000FF"/>
        </w:rPr>
        <w:t>Zasada przyznawania nagród, wyróżnień i kar</w:t>
      </w:r>
      <w:bookmarkEnd w:id="229"/>
      <w:bookmarkEnd w:id="230"/>
      <w:bookmarkEnd w:id="231"/>
      <w:bookmarkEnd w:id="232"/>
      <w:bookmarkEnd w:id="233"/>
      <w:bookmarkEnd w:id="234"/>
      <w:bookmarkEnd w:id="235"/>
      <w:bookmarkEnd w:id="236"/>
      <w:bookmarkEnd w:id="237"/>
      <w:bookmarkEnd w:id="238"/>
      <w:bookmarkEnd w:id="239"/>
      <w:bookmarkEnd w:id="240"/>
      <w:bookmarkEnd w:id="241"/>
    </w:p>
    <w:p w:rsidR="00DC2AB7" w:rsidRPr="00681FDF" w:rsidRDefault="00DC2AB7" w:rsidP="00DC2AB7">
      <w:pPr>
        <w:spacing w:line="276" w:lineRule="auto"/>
        <w:rPr>
          <w:rFonts w:ascii="Arial" w:hAnsi="Arial" w:cs="Arial"/>
          <w:sz w:val="4"/>
        </w:rPr>
      </w:pPr>
    </w:p>
    <w:p w:rsidR="00C82775" w:rsidRDefault="00DC2AB7" w:rsidP="00DC2AB7">
      <w:pPr>
        <w:spacing w:line="276" w:lineRule="auto"/>
        <w:ind w:left="405"/>
        <w:rPr>
          <w:rFonts w:ascii="Arial" w:hAnsi="Arial" w:cs="Arial"/>
          <w:b/>
          <w:i/>
        </w:rPr>
      </w:pPr>
      <w:r w:rsidRPr="00681FDF">
        <w:rPr>
          <w:rFonts w:ascii="Arial" w:hAnsi="Arial" w:cs="Arial"/>
          <w:b/>
          <w:i/>
        </w:rPr>
        <w:t xml:space="preserve">Celem jest motywowanie ucznia do osiągania lepszych wyników w nauce oraz </w:t>
      </w:r>
      <w:r w:rsidR="00C53366">
        <w:rPr>
          <w:rFonts w:ascii="Arial" w:hAnsi="Arial" w:cs="Arial"/>
          <w:b/>
          <w:i/>
        </w:rPr>
        <w:br/>
      </w:r>
      <w:r w:rsidRPr="00681FDF">
        <w:rPr>
          <w:rFonts w:ascii="Arial" w:hAnsi="Arial" w:cs="Arial"/>
          <w:b/>
          <w:i/>
        </w:rPr>
        <w:t>w zachowaniu.</w:t>
      </w:r>
    </w:p>
    <w:p w:rsidR="00C82775" w:rsidRDefault="00C82775">
      <w:pPr>
        <w:rPr>
          <w:rFonts w:ascii="Arial" w:hAnsi="Arial" w:cs="Arial"/>
          <w:b/>
          <w:i/>
        </w:rPr>
      </w:pPr>
      <w:r>
        <w:rPr>
          <w:rFonts w:ascii="Arial" w:hAnsi="Arial" w:cs="Arial"/>
          <w:b/>
          <w:i/>
        </w:rPr>
        <w:br w:type="page"/>
      </w:r>
    </w:p>
    <w:p w:rsidR="00DC2AB7" w:rsidRPr="00681FDF" w:rsidRDefault="00DC2AB7" w:rsidP="00DC2AB7">
      <w:pPr>
        <w:spacing w:line="276" w:lineRule="auto"/>
        <w:ind w:left="405"/>
        <w:rPr>
          <w:rFonts w:ascii="Arial" w:hAnsi="Arial" w:cs="Arial"/>
          <w:sz w:val="12"/>
        </w:rPr>
      </w:pPr>
    </w:p>
    <w:p w:rsidR="00DC2AB7" w:rsidRDefault="00DC2AB7" w:rsidP="0064600A">
      <w:pPr>
        <w:numPr>
          <w:ilvl w:val="3"/>
          <w:numId w:val="17"/>
        </w:numPr>
        <w:spacing w:line="276" w:lineRule="auto"/>
        <w:jc w:val="center"/>
        <w:rPr>
          <w:rFonts w:ascii="Arial" w:hAnsi="Arial" w:cs="Arial"/>
          <w:b/>
          <w:color w:val="0000FF"/>
          <w:sz w:val="28"/>
        </w:rPr>
      </w:pPr>
      <w:r w:rsidRPr="00655832">
        <w:rPr>
          <w:rFonts w:ascii="Arial" w:hAnsi="Arial" w:cs="Arial"/>
          <w:b/>
          <w:color w:val="0000FF"/>
          <w:sz w:val="28"/>
        </w:rPr>
        <w:t>Nagrody i wyróżnienia</w:t>
      </w:r>
    </w:p>
    <w:p w:rsidR="00655832" w:rsidRPr="00681FDF" w:rsidRDefault="00655832" w:rsidP="00655832">
      <w:pPr>
        <w:spacing w:line="276" w:lineRule="auto"/>
        <w:jc w:val="center"/>
        <w:rPr>
          <w:rFonts w:ascii="Arial" w:hAnsi="Arial" w:cs="Arial"/>
          <w:b/>
        </w:rPr>
      </w:pPr>
    </w:p>
    <w:p w:rsidR="00DC2AB7" w:rsidRPr="00A97D56" w:rsidRDefault="00DC2AB7" w:rsidP="00276CA8">
      <w:pPr>
        <w:pStyle w:val="Akapitzlist"/>
        <w:spacing w:line="276" w:lineRule="auto"/>
        <w:ind w:left="340"/>
        <w:jc w:val="both"/>
        <w:rPr>
          <w:rFonts w:ascii="Arial" w:hAnsi="Arial" w:cs="Arial"/>
        </w:rPr>
      </w:pPr>
      <w:r w:rsidRPr="00A97D56">
        <w:rPr>
          <w:rFonts w:ascii="Arial" w:hAnsi="Arial" w:cs="Arial"/>
        </w:rPr>
        <w:t>Uczeń szkoły może otrzymać nagrody i wyróżnienia za:</w:t>
      </w:r>
    </w:p>
    <w:p w:rsidR="00DC2AB7" w:rsidRPr="00681FDF" w:rsidRDefault="00DC2AB7" w:rsidP="001D1696">
      <w:pPr>
        <w:numPr>
          <w:ilvl w:val="1"/>
          <w:numId w:val="158"/>
        </w:numPr>
        <w:spacing w:line="276" w:lineRule="auto"/>
        <w:ind w:left="1060"/>
        <w:jc w:val="both"/>
        <w:rPr>
          <w:rFonts w:ascii="Arial" w:hAnsi="Arial" w:cs="Arial"/>
        </w:rPr>
      </w:pPr>
      <w:r w:rsidRPr="00681FDF">
        <w:rPr>
          <w:rFonts w:ascii="Arial" w:hAnsi="Arial" w:cs="Arial"/>
        </w:rPr>
        <w:t>rzetelną naukę i pracę na rzecz szkoły,</w:t>
      </w:r>
    </w:p>
    <w:p w:rsidR="00DC2AB7" w:rsidRPr="00681FDF" w:rsidRDefault="00DC2AB7" w:rsidP="001D1696">
      <w:pPr>
        <w:numPr>
          <w:ilvl w:val="1"/>
          <w:numId w:val="158"/>
        </w:numPr>
        <w:spacing w:line="276" w:lineRule="auto"/>
        <w:ind w:left="1060"/>
        <w:jc w:val="both"/>
        <w:rPr>
          <w:rFonts w:ascii="Arial" w:hAnsi="Arial" w:cs="Arial"/>
        </w:rPr>
      </w:pPr>
      <w:r w:rsidRPr="00681FDF">
        <w:rPr>
          <w:rFonts w:ascii="Arial" w:hAnsi="Arial" w:cs="Arial"/>
        </w:rPr>
        <w:t>wzorową postawę,</w:t>
      </w:r>
    </w:p>
    <w:p w:rsidR="00DC2AB7" w:rsidRPr="00681FDF" w:rsidRDefault="00DC2AB7" w:rsidP="001D1696">
      <w:pPr>
        <w:numPr>
          <w:ilvl w:val="1"/>
          <w:numId w:val="158"/>
        </w:numPr>
        <w:spacing w:line="276" w:lineRule="auto"/>
        <w:ind w:left="1060"/>
        <w:jc w:val="both"/>
        <w:rPr>
          <w:rFonts w:ascii="Arial" w:hAnsi="Arial" w:cs="Arial"/>
        </w:rPr>
      </w:pPr>
      <w:r w:rsidRPr="00681FDF">
        <w:rPr>
          <w:rFonts w:ascii="Arial" w:hAnsi="Arial" w:cs="Arial"/>
        </w:rPr>
        <w:t>wybitne osiągnięcia,</w:t>
      </w:r>
    </w:p>
    <w:p w:rsidR="00DC2AB7" w:rsidRPr="00681FDF" w:rsidRDefault="00DC2AB7" w:rsidP="001D1696">
      <w:pPr>
        <w:numPr>
          <w:ilvl w:val="1"/>
          <w:numId w:val="158"/>
        </w:numPr>
        <w:spacing w:line="276" w:lineRule="auto"/>
        <w:ind w:left="1060"/>
        <w:jc w:val="both"/>
        <w:rPr>
          <w:rFonts w:ascii="Arial" w:hAnsi="Arial" w:cs="Arial"/>
        </w:rPr>
      </w:pPr>
      <w:r w:rsidRPr="00681FDF">
        <w:rPr>
          <w:rFonts w:ascii="Arial" w:hAnsi="Arial" w:cs="Arial"/>
        </w:rPr>
        <w:t>dzielność i odwagę.</w:t>
      </w:r>
    </w:p>
    <w:p w:rsidR="00DC2AB7" w:rsidRPr="00276CA8" w:rsidRDefault="00DC2AB7" w:rsidP="00276CA8">
      <w:pPr>
        <w:spacing w:line="276" w:lineRule="auto"/>
        <w:jc w:val="both"/>
        <w:rPr>
          <w:rFonts w:ascii="Arial" w:hAnsi="Arial" w:cs="Arial"/>
        </w:rPr>
      </w:pPr>
      <w:r w:rsidRPr="00276CA8">
        <w:rPr>
          <w:rFonts w:ascii="Arial" w:hAnsi="Arial" w:cs="Arial"/>
        </w:rPr>
        <w:t>Nagrody przyznaje dyrektor szkoł</w:t>
      </w:r>
      <w:r w:rsidR="008F77AD">
        <w:rPr>
          <w:rFonts w:ascii="Arial" w:hAnsi="Arial" w:cs="Arial"/>
        </w:rPr>
        <w:t xml:space="preserve">y na wniosek wychowawcy klasy, </w:t>
      </w:r>
      <w:r w:rsidRPr="00276CA8">
        <w:rPr>
          <w:rFonts w:ascii="Arial" w:hAnsi="Arial" w:cs="Arial"/>
        </w:rPr>
        <w:t>samorządu uczniowskiego, rady rodziców; po</w:t>
      </w:r>
      <w:r w:rsidR="00276CA8">
        <w:rPr>
          <w:rFonts w:ascii="Arial" w:hAnsi="Arial" w:cs="Arial"/>
        </w:rPr>
        <w:t xml:space="preserve"> zasięgnięciu opinii</w:t>
      </w:r>
      <w:r w:rsidR="00F91B22" w:rsidRPr="00276CA8">
        <w:rPr>
          <w:rFonts w:ascii="Arial" w:hAnsi="Arial" w:cs="Arial"/>
        </w:rPr>
        <w:t xml:space="preserve"> </w:t>
      </w:r>
      <w:r w:rsidRPr="00276CA8">
        <w:rPr>
          <w:rFonts w:ascii="Arial" w:hAnsi="Arial" w:cs="Arial"/>
        </w:rPr>
        <w:t>rady pedagogicznej.</w:t>
      </w:r>
    </w:p>
    <w:p w:rsidR="00DC2AB7" w:rsidRPr="00681FDF" w:rsidRDefault="00DC2AB7" w:rsidP="001D1696">
      <w:pPr>
        <w:numPr>
          <w:ilvl w:val="1"/>
          <w:numId w:val="158"/>
        </w:numPr>
        <w:spacing w:line="276" w:lineRule="auto"/>
        <w:ind w:left="1060"/>
        <w:jc w:val="both"/>
        <w:rPr>
          <w:rFonts w:ascii="Arial" w:hAnsi="Arial" w:cs="Arial"/>
        </w:rPr>
      </w:pPr>
      <w:r w:rsidRPr="00681FDF">
        <w:rPr>
          <w:rFonts w:ascii="Arial" w:hAnsi="Arial" w:cs="Arial"/>
        </w:rPr>
        <w:t>Ustala się następujące rodzaje nagród dla uczniów:</w:t>
      </w:r>
    </w:p>
    <w:p w:rsidR="00DC2AB7" w:rsidRPr="00A97D56" w:rsidRDefault="00DC2AB7" w:rsidP="001D1696">
      <w:pPr>
        <w:pStyle w:val="Akapitzlist"/>
        <w:numPr>
          <w:ilvl w:val="1"/>
          <w:numId w:val="159"/>
        </w:numPr>
        <w:spacing w:line="276" w:lineRule="auto"/>
        <w:jc w:val="both"/>
        <w:rPr>
          <w:rFonts w:ascii="Arial" w:hAnsi="Arial" w:cs="Arial"/>
        </w:rPr>
      </w:pPr>
      <w:r w:rsidRPr="00A97D56">
        <w:rPr>
          <w:rFonts w:ascii="Arial" w:hAnsi="Arial" w:cs="Arial"/>
        </w:rPr>
        <w:t>pochwała wychowawcy klasy i opiekuna organizacji uczniowskich,</w:t>
      </w:r>
    </w:p>
    <w:p w:rsidR="00DC2AB7" w:rsidRPr="00A97D56" w:rsidRDefault="00DC2AB7" w:rsidP="001D1696">
      <w:pPr>
        <w:pStyle w:val="Akapitzlist"/>
        <w:numPr>
          <w:ilvl w:val="1"/>
          <w:numId w:val="159"/>
        </w:numPr>
        <w:spacing w:line="276" w:lineRule="auto"/>
        <w:jc w:val="both"/>
        <w:rPr>
          <w:rFonts w:ascii="Arial" w:hAnsi="Arial" w:cs="Arial"/>
        </w:rPr>
      </w:pPr>
      <w:r w:rsidRPr="00A97D56">
        <w:rPr>
          <w:rFonts w:ascii="Arial" w:hAnsi="Arial" w:cs="Arial"/>
        </w:rPr>
        <w:t>pochwała dyrektora szkoły wobec całej społeczności uczniowskiej,</w:t>
      </w:r>
    </w:p>
    <w:p w:rsidR="00DC2AB7" w:rsidRPr="00A97D56" w:rsidRDefault="00DC2AB7" w:rsidP="001D1696">
      <w:pPr>
        <w:pStyle w:val="Akapitzlist"/>
        <w:numPr>
          <w:ilvl w:val="1"/>
          <w:numId w:val="159"/>
        </w:numPr>
        <w:spacing w:line="276" w:lineRule="auto"/>
        <w:jc w:val="both"/>
        <w:rPr>
          <w:rFonts w:ascii="Arial" w:hAnsi="Arial" w:cs="Arial"/>
        </w:rPr>
      </w:pPr>
      <w:r w:rsidRPr="00A97D56">
        <w:rPr>
          <w:rFonts w:ascii="Arial" w:hAnsi="Arial" w:cs="Arial"/>
        </w:rPr>
        <w:t>dyplom,</w:t>
      </w:r>
    </w:p>
    <w:p w:rsidR="00DC2AB7" w:rsidRPr="00A97D56" w:rsidRDefault="00DC2AB7" w:rsidP="001D1696">
      <w:pPr>
        <w:pStyle w:val="Akapitzlist"/>
        <w:numPr>
          <w:ilvl w:val="1"/>
          <w:numId w:val="159"/>
        </w:numPr>
        <w:spacing w:line="276" w:lineRule="auto"/>
        <w:jc w:val="both"/>
        <w:rPr>
          <w:rFonts w:ascii="Arial" w:hAnsi="Arial" w:cs="Arial"/>
        </w:rPr>
      </w:pPr>
      <w:r w:rsidRPr="00A97D56">
        <w:rPr>
          <w:rFonts w:ascii="Arial" w:hAnsi="Arial" w:cs="Arial"/>
        </w:rPr>
        <w:t>nagroda rzeczowa (w miarę posiadanych środków finansowych).</w:t>
      </w:r>
    </w:p>
    <w:p w:rsidR="00DC2AB7" w:rsidRPr="00A97D56" w:rsidRDefault="00DC2AB7" w:rsidP="001D1696">
      <w:pPr>
        <w:pStyle w:val="Akapitzlist"/>
        <w:numPr>
          <w:ilvl w:val="1"/>
          <w:numId w:val="158"/>
        </w:numPr>
        <w:spacing w:line="276" w:lineRule="auto"/>
        <w:ind w:left="1060"/>
        <w:jc w:val="both"/>
        <w:rPr>
          <w:rFonts w:ascii="Arial" w:hAnsi="Arial" w:cs="Arial"/>
        </w:rPr>
      </w:pPr>
      <w:r w:rsidRPr="00A97D56">
        <w:rPr>
          <w:rFonts w:ascii="Arial" w:hAnsi="Arial" w:cs="Arial"/>
        </w:rPr>
        <w:t xml:space="preserve">Uczeń otrzymuje promocję z wyróżnieniem, jeśli na koniec roku szkolnego uzyska </w:t>
      </w:r>
      <w:r w:rsidR="0008743C" w:rsidRPr="00A97D56">
        <w:rPr>
          <w:rFonts w:ascii="Arial" w:hAnsi="Arial" w:cs="Arial"/>
          <w:b/>
        </w:rPr>
        <w:t>średnią</w:t>
      </w:r>
      <w:r w:rsidRPr="00A97D56">
        <w:rPr>
          <w:rFonts w:ascii="Arial" w:hAnsi="Arial" w:cs="Arial"/>
          <w:b/>
        </w:rPr>
        <w:t xml:space="preserve"> ocen </w:t>
      </w:r>
      <w:r w:rsidR="0008743C" w:rsidRPr="00A97D56">
        <w:rPr>
          <w:rFonts w:ascii="Arial" w:hAnsi="Arial" w:cs="Arial"/>
          <w:b/>
        </w:rPr>
        <w:t xml:space="preserve">co najmniej 4,75 i co najmniej bardzo dobrą </w:t>
      </w:r>
      <w:r w:rsidRPr="00A97D56">
        <w:rPr>
          <w:rFonts w:ascii="Arial" w:hAnsi="Arial" w:cs="Arial"/>
          <w:b/>
        </w:rPr>
        <w:t xml:space="preserve">ocenę zachowania </w:t>
      </w:r>
      <w:r w:rsidRPr="00A97D56">
        <w:rPr>
          <w:rFonts w:ascii="Arial" w:hAnsi="Arial" w:cs="Arial"/>
        </w:rPr>
        <w:t xml:space="preserve">Tytuł </w:t>
      </w:r>
      <w:r w:rsidRPr="00A97D56">
        <w:rPr>
          <w:rFonts w:ascii="Arial" w:hAnsi="Arial" w:cs="Arial"/>
          <w:b/>
        </w:rPr>
        <w:t xml:space="preserve">„Prymusa Szkoły Podstawowej nr 3 </w:t>
      </w:r>
      <w:r w:rsidR="00DF7463" w:rsidRPr="00A97D56">
        <w:rPr>
          <w:rFonts w:ascii="Arial" w:hAnsi="Arial" w:cs="Arial"/>
          <w:b/>
        </w:rPr>
        <w:t xml:space="preserve">im. Świętego Wojciecha </w:t>
      </w:r>
      <w:r w:rsidRPr="00A97D56">
        <w:rPr>
          <w:rFonts w:ascii="Arial" w:hAnsi="Arial" w:cs="Arial"/>
          <w:b/>
        </w:rPr>
        <w:t xml:space="preserve">w Gnieźnie” </w:t>
      </w:r>
      <w:r w:rsidR="00C53366" w:rsidRPr="00A97D56">
        <w:rPr>
          <w:rFonts w:ascii="Arial" w:hAnsi="Arial" w:cs="Arial"/>
        </w:rPr>
        <w:t>otrzymuje uczeń po</w:t>
      </w:r>
      <w:r w:rsidRPr="00A97D56">
        <w:rPr>
          <w:rFonts w:ascii="Arial" w:hAnsi="Arial" w:cs="Arial"/>
        </w:rPr>
        <w:t xml:space="preserve"> zakończeni</w:t>
      </w:r>
      <w:r w:rsidR="0008743C" w:rsidRPr="00A97D56">
        <w:rPr>
          <w:rFonts w:ascii="Arial" w:hAnsi="Arial" w:cs="Arial"/>
        </w:rPr>
        <w:t>u drugiego etapu kształcenia, który</w:t>
      </w:r>
      <w:r w:rsidRPr="00A97D56">
        <w:rPr>
          <w:rFonts w:ascii="Arial" w:hAnsi="Arial" w:cs="Arial"/>
        </w:rPr>
        <w:t xml:space="preserve"> uzyskał w trakcie jego trwania najwyższą średnią ocen, wzorowe zachowanie oraz wyróżniający się wynik </w:t>
      </w:r>
      <w:r w:rsidR="0092577E" w:rsidRPr="00A97D56">
        <w:rPr>
          <w:rFonts w:ascii="Arial" w:hAnsi="Arial" w:cs="Arial"/>
        </w:rPr>
        <w:t>egzaminu</w:t>
      </w:r>
      <w:r w:rsidRPr="00A97D56">
        <w:rPr>
          <w:rFonts w:ascii="Arial" w:hAnsi="Arial" w:cs="Arial"/>
        </w:rPr>
        <w:t xml:space="preserve"> zewnętrznego. </w:t>
      </w:r>
    </w:p>
    <w:p w:rsidR="00DC2AB7" w:rsidRPr="00681FDF" w:rsidRDefault="00DC2AB7" w:rsidP="001D1696">
      <w:pPr>
        <w:numPr>
          <w:ilvl w:val="1"/>
          <w:numId w:val="158"/>
        </w:numPr>
        <w:spacing w:line="276" w:lineRule="auto"/>
        <w:ind w:left="1060"/>
        <w:jc w:val="both"/>
        <w:rPr>
          <w:rFonts w:ascii="Arial" w:hAnsi="Arial" w:cs="Arial"/>
        </w:rPr>
      </w:pPr>
      <w:r w:rsidRPr="00681FDF">
        <w:rPr>
          <w:rFonts w:ascii="Arial" w:hAnsi="Arial" w:cs="Arial"/>
        </w:rPr>
        <w:t xml:space="preserve">Tytuł </w:t>
      </w:r>
      <w:r w:rsidRPr="00681FDF">
        <w:rPr>
          <w:rFonts w:ascii="Arial" w:hAnsi="Arial" w:cs="Arial"/>
          <w:b/>
        </w:rPr>
        <w:t>„Najlepszego Ucznia w Klasie”</w:t>
      </w:r>
      <w:r w:rsidRPr="00681FDF">
        <w:rPr>
          <w:rFonts w:ascii="Arial" w:hAnsi="Arial" w:cs="Arial"/>
        </w:rPr>
        <w:t xml:space="preserve"> otrzymuje uczeń z najwyższą średnią ocen na zakończenie roku szkolnego oraz inni uczniowie ze </w:t>
      </w:r>
      <w:r w:rsidRPr="00681FDF">
        <w:rPr>
          <w:rFonts w:ascii="Arial" w:hAnsi="Arial" w:cs="Arial"/>
          <w:b/>
        </w:rPr>
        <w:t>średnią</w:t>
      </w:r>
      <w:r w:rsidRPr="00681FDF">
        <w:rPr>
          <w:rFonts w:ascii="Arial" w:hAnsi="Arial" w:cs="Arial"/>
        </w:rPr>
        <w:t xml:space="preserve"> </w:t>
      </w:r>
      <w:r w:rsidRPr="00681FDF">
        <w:rPr>
          <w:rFonts w:ascii="Arial" w:hAnsi="Arial" w:cs="Arial"/>
          <w:b/>
        </w:rPr>
        <w:t>ocen od 5,2 oraz oceną wzorową z zachowania</w:t>
      </w:r>
      <w:r w:rsidRPr="00681FDF">
        <w:rPr>
          <w:rFonts w:ascii="Arial" w:hAnsi="Arial" w:cs="Arial"/>
        </w:rPr>
        <w:t>.</w:t>
      </w:r>
    </w:p>
    <w:p w:rsidR="00DC2AB7" w:rsidRPr="00681FDF" w:rsidRDefault="00DC2AB7" w:rsidP="001D1696">
      <w:pPr>
        <w:numPr>
          <w:ilvl w:val="1"/>
          <w:numId w:val="158"/>
        </w:numPr>
        <w:spacing w:line="276" w:lineRule="auto"/>
        <w:ind w:left="1060"/>
        <w:jc w:val="both"/>
        <w:rPr>
          <w:rFonts w:ascii="Arial" w:hAnsi="Arial" w:cs="Arial"/>
        </w:rPr>
      </w:pPr>
      <w:r w:rsidRPr="00681FDF">
        <w:rPr>
          <w:rFonts w:ascii="Arial" w:hAnsi="Arial" w:cs="Arial"/>
        </w:rPr>
        <w:t>W przypadku, gdy żaden uczeń w klasie nie uzyska wymaganej średniej – nagrodą uhonorowany zostaje najlepszy spośród nich.</w:t>
      </w:r>
    </w:p>
    <w:p w:rsidR="00DC2AB7" w:rsidRPr="00681FDF" w:rsidRDefault="00DC2AB7" w:rsidP="001D1696">
      <w:pPr>
        <w:numPr>
          <w:ilvl w:val="1"/>
          <w:numId w:val="158"/>
        </w:numPr>
        <w:spacing w:line="276" w:lineRule="auto"/>
        <w:ind w:left="1060"/>
        <w:jc w:val="both"/>
        <w:rPr>
          <w:rFonts w:ascii="Arial" w:hAnsi="Arial" w:cs="Arial"/>
        </w:rPr>
      </w:pPr>
      <w:r w:rsidRPr="00681FDF">
        <w:rPr>
          <w:rFonts w:ascii="Arial" w:hAnsi="Arial" w:cs="Arial"/>
        </w:rPr>
        <w:t>Na świadectwach w rubryce dotyczącej szczególnych osiągnięć ucznia odnotowuje się:</w:t>
      </w:r>
    </w:p>
    <w:p w:rsidR="00DC2AB7" w:rsidRPr="0087472F" w:rsidRDefault="00DC2AB7" w:rsidP="001D1696">
      <w:pPr>
        <w:numPr>
          <w:ilvl w:val="0"/>
          <w:numId w:val="160"/>
        </w:numPr>
        <w:autoSpaceDE w:val="0"/>
        <w:autoSpaceDN w:val="0"/>
        <w:adjustRightInd w:val="0"/>
        <w:jc w:val="both"/>
        <w:rPr>
          <w:rFonts w:ascii="Arial" w:hAnsi="Arial" w:cs="Arial"/>
        </w:rPr>
      </w:pPr>
      <w:r w:rsidRPr="0087472F">
        <w:rPr>
          <w:rFonts w:ascii="Arial" w:hAnsi="Arial" w:cs="Arial"/>
        </w:rPr>
        <w:t>uzyskane wysokie miejsca - nagradzane lub honorowane zwyci</w:t>
      </w:r>
      <w:r w:rsidRPr="0087472F">
        <w:rPr>
          <w:rFonts w:ascii="Arial" w:eastAsia="TimesNewRoman" w:hAnsi="Arial" w:cs="Arial"/>
        </w:rPr>
        <w:t>ę</w:t>
      </w:r>
      <w:r w:rsidRPr="0087472F">
        <w:rPr>
          <w:rFonts w:ascii="Arial" w:hAnsi="Arial" w:cs="Arial"/>
        </w:rPr>
        <w:t>skim tytułem - w zawodach wiedzy, artystycznych i sportowych organizowanych przez kuratora o</w:t>
      </w:r>
      <w:r w:rsidRPr="0087472F">
        <w:rPr>
          <w:rFonts w:ascii="Arial" w:eastAsia="TimesNewRoman" w:hAnsi="Arial" w:cs="Arial"/>
        </w:rPr>
        <w:t>ś</w:t>
      </w:r>
      <w:r w:rsidRPr="0087472F">
        <w:rPr>
          <w:rFonts w:ascii="Arial" w:hAnsi="Arial" w:cs="Arial"/>
        </w:rPr>
        <w:t>wiaty lub inne podmioty działaj</w:t>
      </w:r>
      <w:r w:rsidRPr="0087472F">
        <w:rPr>
          <w:rFonts w:ascii="Arial" w:eastAsia="TimesNewRoman" w:hAnsi="Arial" w:cs="Arial"/>
        </w:rPr>
        <w:t>ą</w:t>
      </w:r>
      <w:r w:rsidRPr="0087472F">
        <w:rPr>
          <w:rFonts w:ascii="Arial" w:hAnsi="Arial" w:cs="Arial"/>
        </w:rPr>
        <w:t>ce na terenie szkół,</w:t>
      </w:r>
    </w:p>
    <w:p w:rsidR="00DC2AB7" w:rsidRPr="0087472F" w:rsidRDefault="00DC2AB7" w:rsidP="001D1696">
      <w:pPr>
        <w:numPr>
          <w:ilvl w:val="0"/>
          <w:numId w:val="160"/>
        </w:numPr>
        <w:autoSpaceDE w:val="0"/>
        <w:autoSpaceDN w:val="0"/>
        <w:adjustRightInd w:val="0"/>
        <w:jc w:val="both"/>
        <w:rPr>
          <w:rFonts w:ascii="Arial" w:hAnsi="Arial" w:cs="Arial"/>
          <w:sz w:val="20"/>
        </w:rPr>
      </w:pPr>
      <w:r w:rsidRPr="0087472F">
        <w:rPr>
          <w:rFonts w:ascii="Arial" w:hAnsi="Arial" w:cs="Arial"/>
        </w:rPr>
        <w:t>osi</w:t>
      </w:r>
      <w:r w:rsidRPr="0087472F">
        <w:rPr>
          <w:rFonts w:ascii="Arial" w:eastAsia="TimesNewRoman" w:hAnsi="Arial" w:cs="Arial"/>
        </w:rPr>
        <w:t>ą</w:t>
      </w:r>
      <w:r w:rsidRPr="0087472F">
        <w:rPr>
          <w:rFonts w:ascii="Arial" w:hAnsi="Arial" w:cs="Arial"/>
        </w:rPr>
        <w:t>gni</w:t>
      </w:r>
      <w:r w:rsidRPr="0087472F">
        <w:rPr>
          <w:rFonts w:ascii="Arial" w:eastAsia="TimesNewRoman" w:hAnsi="Arial" w:cs="Arial"/>
        </w:rPr>
        <w:t>ę</w:t>
      </w:r>
      <w:r w:rsidRPr="0087472F">
        <w:rPr>
          <w:rFonts w:ascii="Arial" w:hAnsi="Arial" w:cs="Arial"/>
        </w:rPr>
        <w:t>cia w aktywno</w:t>
      </w:r>
      <w:r w:rsidRPr="0087472F">
        <w:rPr>
          <w:rFonts w:ascii="Arial" w:eastAsia="TimesNewRoman" w:hAnsi="Arial" w:cs="Arial"/>
        </w:rPr>
        <w:t>ś</w:t>
      </w:r>
      <w:r w:rsidRPr="0087472F">
        <w:rPr>
          <w:rFonts w:ascii="Arial" w:hAnsi="Arial" w:cs="Arial"/>
        </w:rPr>
        <w:t>ci na rzecz innych ludzi</w:t>
      </w:r>
      <w:r w:rsidR="008F77AD" w:rsidRPr="008F77AD">
        <w:rPr>
          <w:rFonts w:ascii="Arial" w:hAnsi="Arial" w:cs="Arial"/>
        </w:rPr>
        <w:t xml:space="preserve"> </w:t>
      </w:r>
      <w:r w:rsidR="008F77AD" w:rsidRPr="0087472F">
        <w:rPr>
          <w:rFonts w:ascii="Arial" w:hAnsi="Arial" w:cs="Arial"/>
        </w:rPr>
        <w:t xml:space="preserve">lub </w:t>
      </w:r>
      <w:r w:rsidR="008F77AD" w:rsidRPr="0087472F">
        <w:rPr>
          <w:rFonts w:ascii="Arial" w:eastAsia="TimesNewRoman" w:hAnsi="Arial" w:cs="Arial"/>
        </w:rPr>
        <w:t>ś</w:t>
      </w:r>
      <w:r w:rsidR="008F77AD" w:rsidRPr="0087472F">
        <w:rPr>
          <w:rFonts w:ascii="Arial" w:hAnsi="Arial" w:cs="Arial"/>
        </w:rPr>
        <w:t>rodowiska szkolnego</w:t>
      </w:r>
      <w:r w:rsidRPr="0087472F">
        <w:rPr>
          <w:rFonts w:ascii="Arial" w:hAnsi="Arial" w:cs="Arial"/>
        </w:rPr>
        <w:t xml:space="preserve">, </w:t>
      </w:r>
      <w:r w:rsidR="008F77AD">
        <w:rPr>
          <w:rFonts w:ascii="Arial" w:hAnsi="Arial" w:cs="Arial"/>
        </w:rPr>
        <w:t>zwłaszcza w formie wolontariatu</w:t>
      </w:r>
      <w:r w:rsidRPr="0087472F">
        <w:rPr>
          <w:rFonts w:ascii="Arial" w:hAnsi="Arial" w:cs="Arial"/>
        </w:rPr>
        <w:t>.</w:t>
      </w:r>
    </w:p>
    <w:p w:rsidR="00DC2AB7" w:rsidRPr="00681FDF" w:rsidRDefault="00DC2AB7" w:rsidP="00A97D56">
      <w:pPr>
        <w:spacing w:line="276" w:lineRule="auto"/>
        <w:jc w:val="both"/>
        <w:rPr>
          <w:rFonts w:ascii="Arial" w:hAnsi="Arial" w:cs="Arial"/>
        </w:rPr>
      </w:pPr>
    </w:p>
    <w:p w:rsidR="00DC2AB7" w:rsidRPr="00681FDF" w:rsidRDefault="00DC2AB7" w:rsidP="0087472F">
      <w:pPr>
        <w:pStyle w:val="Nagwek2"/>
      </w:pPr>
      <w:bookmarkStart w:id="242" w:name="_Toc338620972"/>
      <w:bookmarkStart w:id="243" w:name="_Toc338691274"/>
      <w:bookmarkStart w:id="244" w:name="_Toc339887575"/>
      <w:bookmarkStart w:id="245" w:name="_Toc381785348"/>
      <w:bookmarkStart w:id="246" w:name="_Toc381785870"/>
      <w:bookmarkStart w:id="247" w:name="_Toc442434589"/>
      <w:bookmarkStart w:id="248" w:name="_Toc442435507"/>
      <w:bookmarkStart w:id="249" w:name="_Toc442436197"/>
      <w:bookmarkStart w:id="250" w:name="_Toc442436439"/>
      <w:bookmarkStart w:id="251" w:name="_Toc17721824"/>
      <w:r w:rsidRPr="00655832">
        <w:rPr>
          <w:b w:val="0"/>
        </w:rPr>
        <w:t>2.</w:t>
      </w:r>
      <w:r w:rsidRPr="00681FDF">
        <w:t xml:space="preserve"> </w:t>
      </w:r>
      <w:r w:rsidRPr="00655832">
        <w:rPr>
          <w:color w:val="0000FF"/>
        </w:rPr>
        <w:t>Kary</w:t>
      </w:r>
      <w:bookmarkEnd w:id="242"/>
      <w:bookmarkEnd w:id="243"/>
      <w:bookmarkEnd w:id="244"/>
      <w:bookmarkEnd w:id="245"/>
      <w:bookmarkEnd w:id="246"/>
      <w:bookmarkEnd w:id="247"/>
      <w:bookmarkEnd w:id="248"/>
      <w:bookmarkEnd w:id="249"/>
      <w:bookmarkEnd w:id="250"/>
      <w:bookmarkEnd w:id="251"/>
    </w:p>
    <w:p w:rsidR="00DC2AB7" w:rsidRPr="00681FDF" w:rsidRDefault="00DC2AB7" w:rsidP="00DC2AB7">
      <w:pPr>
        <w:pStyle w:val="Nagwek"/>
        <w:tabs>
          <w:tab w:val="clear" w:pos="4536"/>
          <w:tab w:val="clear" w:pos="9072"/>
        </w:tabs>
        <w:spacing w:line="276" w:lineRule="auto"/>
        <w:jc w:val="both"/>
        <w:rPr>
          <w:rFonts w:ascii="Arial" w:hAnsi="Arial" w:cs="Arial"/>
        </w:rPr>
      </w:pPr>
    </w:p>
    <w:p w:rsidR="00DC2AB7" w:rsidRPr="00276CA8" w:rsidRDefault="00DC2AB7" w:rsidP="001D1696">
      <w:pPr>
        <w:pStyle w:val="Akapitzlist"/>
        <w:numPr>
          <w:ilvl w:val="1"/>
          <w:numId w:val="97"/>
        </w:numPr>
        <w:spacing w:line="276" w:lineRule="auto"/>
        <w:ind w:left="851" w:hanging="567"/>
        <w:jc w:val="both"/>
        <w:rPr>
          <w:rFonts w:ascii="Arial" w:hAnsi="Arial" w:cs="Arial"/>
        </w:rPr>
      </w:pPr>
      <w:r w:rsidRPr="00276CA8">
        <w:rPr>
          <w:rFonts w:ascii="Arial" w:hAnsi="Arial" w:cs="Arial"/>
        </w:rPr>
        <w:t>Ustala się następujące rodzaje kar:</w:t>
      </w:r>
    </w:p>
    <w:p w:rsidR="00DC2AB7" w:rsidRPr="00276CA8" w:rsidRDefault="00DC2AB7" w:rsidP="001D1696">
      <w:pPr>
        <w:pStyle w:val="Akapitzlist"/>
        <w:numPr>
          <w:ilvl w:val="0"/>
          <w:numId w:val="161"/>
        </w:numPr>
        <w:spacing w:line="276" w:lineRule="auto"/>
        <w:ind w:left="851"/>
        <w:jc w:val="both"/>
        <w:rPr>
          <w:rFonts w:ascii="Arial" w:hAnsi="Arial" w:cs="Arial"/>
        </w:rPr>
      </w:pPr>
      <w:r w:rsidRPr="00276CA8">
        <w:rPr>
          <w:rFonts w:ascii="Arial" w:hAnsi="Arial" w:cs="Arial"/>
        </w:rPr>
        <w:t>upomnienie wychowawcy klasy,</w:t>
      </w:r>
    </w:p>
    <w:p w:rsidR="00DC2AB7" w:rsidRPr="00276CA8" w:rsidRDefault="00DC2AB7" w:rsidP="001D1696">
      <w:pPr>
        <w:pStyle w:val="Akapitzlist"/>
        <w:numPr>
          <w:ilvl w:val="0"/>
          <w:numId w:val="161"/>
        </w:numPr>
        <w:spacing w:line="276" w:lineRule="auto"/>
        <w:ind w:left="851"/>
        <w:jc w:val="both"/>
        <w:rPr>
          <w:rFonts w:ascii="Arial" w:hAnsi="Arial" w:cs="Arial"/>
        </w:rPr>
      </w:pPr>
      <w:r w:rsidRPr="00276CA8">
        <w:rPr>
          <w:rFonts w:ascii="Arial" w:hAnsi="Arial" w:cs="Arial"/>
        </w:rPr>
        <w:t>upomnienie dyrektora</w:t>
      </w:r>
      <w:r w:rsidR="0018052A" w:rsidRPr="00276CA8">
        <w:rPr>
          <w:rFonts w:ascii="Arial" w:hAnsi="Arial" w:cs="Arial"/>
        </w:rPr>
        <w:t>,</w:t>
      </w:r>
    </w:p>
    <w:p w:rsidR="00DC2AB7" w:rsidRPr="00276CA8" w:rsidRDefault="00DC2AB7" w:rsidP="001D1696">
      <w:pPr>
        <w:pStyle w:val="Akapitzlist"/>
        <w:numPr>
          <w:ilvl w:val="0"/>
          <w:numId w:val="161"/>
        </w:numPr>
        <w:spacing w:line="276" w:lineRule="auto"/>
        <w:ind w:left="851"/>
        <w:jc w:val="both"/>
        <w:rPr>
          <w:rFonts w:ascii="Arial" w:hAnsi="Arial" w:cs="Arial"/>
        </w:rPr>
      </w:pPr>
      <w:r w:rsidRPr="00276CA8">
        <w:rPr>
          <w:rFonts w:ascii="Arial" w:hAnsi="Arial" w:cs="Arial"/>
        </w:rPr>
        <w:t>pisemne powiadomienie rodziców o nagannym zachowaniu,</w:t>
      </w:r>
    </w:p>
    <w:p w:rsidR="00DC2AB7" w:rsidRPr="00276CA8" w:rsidRDefault="00DC2AB7" w:rsidP="001D1696">
      <w:pPr>
        <w:pStyle w:val="Akapitzlist"/>
        <w:numPr>
          <w:ilvl w:val="0"/>
          <w:numId w:val="161"/>
        </w:numPr>
        <w:spacing w:line="276" w:lineRule="auto"/>
        <w:ind w:left="851"/>
        <w:jc w:val="both"/>
        <w:rPr>
          <w:rFonts w:ascii="Arial" w:hAnsi="Arial" w:cs="Arial"/>
        </w:rPr>
      </w:pPr>
      <w:r w:rsidRPr="00276CA8">
        <w:rPr>
          <w:rFonts w:ascii="Arial" w:hAnsi="Arial" w:cs="Arial"/>
        </w:rPr>
        <w:t>zakaz udziału w imprezach i wycieczkach szkolnych,</w:t>
      </w:r>
    </w:p>
    <w:p w:rsidR="00DC2AB7" w:rsidRPr="00276CA8" w:rsidRDefault="00DC2AB7" w:rsidP="001D1696">
      <w:pPr>
        <w:pStyle w:val="Akapitzlist"/>
        <w:numPr>
          <w:ilvl w:val="0"/>
          <w:numId w:val="161"/>
        </w:numPr>
        <w:spacing w:line="276" w:lineRule="auto"/>
        <w:ind w:left="851"/>
        <w:jc w:val="both"/>
        <w:rPr>
          <w:rFonts w:ascii="Arial" w:hAnsi="Arial" w:cs="Arial"/>
        </w:rPr>
      </w:pPr>
      <w:r w:rsidRPr="00276CA8">
        <w:rPr>
          <w:rFonts w:ascii="Arial" w:hAnsi="Arial" w:cs="Arial"/>
        </w:rPr>
        <w:t>przeniesienie ucznia do równoległej klasy,</w:t>
      </w:r>
    </w:p>
    <w:p w:rsidR="00DC2AB7" w:rsidRPr="00276CA8" w:rsidRDefault="00DC2AB7" w:rsidP="001D1696">
      <w:pPr>
        <w:pStyle w:val="Akapitzlist"/>
        <w:numPr>
          <w:ilvl w:val="0"/>
          <w:numId w:val="161"/>
        </w:numPr>
        <w:spacing w:line="276" w:lineRule="auto"/>
        <w:ind w:left="851" w:hanging="284"/>
        <w:jc w:val="both"/>
        <w:rPr>
          <w:rFonts w:ascii="Arial" w:hAnsi="Arial" w:cs="Arial"/>
        </w:rPr>
      </w:pPr>
      <w:r w:rsidRPr="00276CA8">
        <w:rPr>
          <w:rFonts w:ascii="Arial" w:hAnsi="Arial" w:cs="Arial"/>
        </w:rPr>
        <w:t>przeniesienie ucznia do innej szkoły (</w:t>
      </w:r>
      <w:r w:rsidR="00AF4C9B">
        <w:rPr>
          <w:rFonts w:ascii="Arial" w:hAnsi="Arial" w:cs="Arial"/>
        </w:rPr>
        <w:t>przez</w:t>
      </w:r>
      <w:r w:rsidRPr="00276CA8">
        <w:rPr>
          <w:rFonts w:ascii="Arial" w:hAnsi="Arial" w:cs="Arial"/>
        </w:rPr>
        <w:t xml:space="preserve"> </w:t>
      </w:r>
      <w:r w:rsidR="00DF7463" w:rsidRPr="00276CA8">
        <w:rPr>
          <w:rFonts w:ascii="Arial" w:hAnsi="Arial" w:cs="Arial"/>
        </w:rPr>
        <w:t>Wielkopolskiego Kuratora Oświaty</w:t>
      </w:r>
      <w:r w:rsidRPr="00276CA8">
        <w:rPr>
          <w:rFonts w:ascii="Arial" w:hAnsi="Arial" w:cs="Arial"/>
        </w:rPr>
        <w:t>).</w:t>
      </w:r>
    </w:p>
    <w:p w:rsidR="00DC2AB7" w:rsidRPr="00681FDF" w:rsidRDefault="00DC2AB7" w:rsidP="001D1696">
      <w:pPr>
        <w:numPr>
          <w:ilvl w:val="1"/>
          <w:numId w:val="162"/>
        </w:numPr>
        <w:tabs>
          <w:tab w:val="clear" w:pos="1653"/>
          <w:tab w:val="num" w:pos="1276"/>
        </w:tabs>
        <w:spacing w:line="276" w:lineRule="auto"/>
        <w:ind w:left="851" w:hanging="567"/>
        <w:jc w:val="both"/>
        <w:rPr>
          <w:rFonts w:ascii="Arial" w:hAnsi="Arial" w:cs="Arial"/>
        </w:rPr>
      </w:pPr>
      <w:r w:rsidRPr="00681FDF">
        <w:rPr>
          <w:rFonts w:ascii="Arial" w:hAnsi="Arial" w:cs="Arial"/>
        </w:rPr>
        <w:lastRenderedPageBreak/>
        <w:t>Od każdej wymierzonej kary uczeń może się odwołać za pośrednictwem samorządu uczniowskiego, wychowawcy lub rodziców do dyrektora szkoły w terminie dwóch dni.</w:t>
      </w:r>
    </w:p>
    <w:p w:rsidR="00DC2AB7" w:rsidRPr="00681FDF" w:rsidRDefault="00DC2AB7" w:rsidP="001D1696">
      <w:pPr>
        <w:numPr>
          <w:ilvl w:val="0"/>
          <w:numId w:val="162"/>
        </w:numPr>
        <w:tabs>
          <w:tab w:val="clear" w:pos="630"/>
          <w:tab w:val="num" w:pos="1276"/>
        </w:tabs>
        <w:spacing w:line="276" w:lineRule="auto"/>
        <w:ind w:left="851" w:hanging="567"/>
        <w:jc w:val="both"/>
        <w:rPr>
          <w:rFonts w:ascii="Arial" w:hAnsi="Arial" w:cs="Arial"/>
        </w:rPr>
      </w:pPr>
      <w:r w:rsidRPr="00681FDF">
        <w:rPr>
          <w:rFonts w:ascii="Arial" w:hAnsi="Arial" w:cs="Arial"/>
        </w:rPr>
        <w:t>Na podstawie uchwały rady pedagogicznej dyrektor szkoły może skreślić ucznia</w:t>
      </w:r>
      <w:r w:rsidR="00276CA8">
        <w:rPr>
          <w:rFonts w:ascii="Arial" w:hAnsi="Arial" w:cs="Arial"/>
        </w:rPr>
        <w:t xml:space="preserve"> </w:t>
      </w:r>
      <w:r w:rsidRPr="00681FDF">
        <w:rPr>
          <w:rFonts w:ascii="Arial" w:hAnsi="Arial" w:cs="Arial"/>
        </w:rPr>
        <w:t>z listy uczniów, gdy ten:</w:t>
      </w:r>
    </w:p>
    <w:p w:rsidR="00DC2AB7" w:rsidRPr="00276CA8" w:rsidRDefault="00DC2AB7" w:rsidP="001D1696">
      <w:pPr>
        <w:pStyle w:val="Akapitzlist"/>
        <w:numPr>
          <w:ilvl w:val="0"/>
          <w:numId w:val="163"/>
        </w:numPr>
        <w:spacing w:line="276" w:lineRule="auto"/>
        <w:ind w:left="851"/>
        <w:jc w:val="both"/>
        <w:rPr>
          <w:rFonts w:ascii="Arial" w:hAnsi="Arial" w:cs="Arial"/>
        </w:rPr>
      </w:pPr>
      <w:r w:rsidRPr="00276CA8">
        <w:rPr>
          <w:rFonts w:ascii="Arial" w:hAnsi="Arial" w:cs="Arial"/>
        </w:rPr>
        <w:t>umyślnie spowodował uszczerbek na zdrowiu koleżanki, kolegi lub innych osób,</w:t>
      </w:r>
    </w:p>
    <w:p w:rsidR="00DC2AB7" w:rsidRPr="00276CA8" w:rsidRDefault="00DC2AB7" w:rsidP="001D1696">
      <w:pPr>
        <w:pStyle w:val="Akapitzlist"/>
        <w:numPr>
          <w:ilvl w:val="0"/>
          <w:numId w:val="163"/>
        </w:numPr>
        <w:spacing w:line="276" w:lineRule="auto"/>
        <w:ind w:left="851"/>
        <w:jc w:val="both"/>
        <w:rPr>
          <w:rFonts w:ascii="Arial" w:hAnsi="Arial" w:cs="Arial"/>
        </w:rPr>
      </w:pPr>
      <w:r w:rsidRPr="00276CA8">
        <w:rPr>
          <w:rFonts w:ascii="Arial" w:hAnsi="Arial" w:cs="Arial"/>
        </w:rPr>
        <w:t>dopuszcza się kradzieży,</w:t>
      </w:r>
    </w:p>
    <w:p w:rsidR="00DC2AB7" w:rsidRPr="00276CA8" w:rsidRDefault="00DC2AB7" w:rsidP="001D1696">
      <w:pPr>
        <w:pStyle w:val="Akapitzlist"/>
        <w:numPr>
          <w:ilvl w:val="0"/>
          <w:numId w:val="163"/>
        </w:numPr>
        <w:spacing w:line="276" w:lineRule="auto"/>
        <w:ind w:left="851"/>
        <w:jc w:val="both"/>
        <w:rPr>
          <w:rFonts w:ascii="Arial" w:hAnsi="Arial" w:cs="Arial"/>
        </w:rPr>
      </w:pPr>
      <w:r w:rsidRPr="00276CA8">
        <w:rPr>
          <w:rFonts w:ascii="Arial" w:hAnsi="Arial" w:cs="Arial"/>
        </w:rPr>
        <w:t>wchodzi w kolizję z prawem,</w:t>
      </w:r>
    </w:p>
    <w:p w:rsidR="00DC2AB7" w:rsidRPr="00276CA8" w:rsidRDefault="00DC2AB7" w:rsidP="001D1696">
      <w:pPr>
        <w:pStyle w:val="Akapitzlist"/>
        <w:numPr>
          <w:ilvl w:val="0"/>
          <w:numId w:val="163"/>
        </w:numPr>
        <w:spacing w:line="276" w:lineRule="auto"/>
        <w:ind w:left="851"/>
        <w:jc w:val="both"/>
        <w:rPr>
          <w:rFonts w:ascii="Arial" w:hAnsi="Arial" w:cs="Arial"/>
        </w:rPr>
      </w:pPr>
      <w:r w:rsidRPr="00276CA8">
        <w:rPr>
          <w:rFonts w:ascii="Arial" w:hAnsi="Arial" w:cs="Arial"/>
        </w:rPr>
        <w:t>demoralizuje innych uczniów,</w:t>
      </w:r>
    </w:p>
    <w:p w:rsidR="00DC2AB7" w:rsidRPr="00276CA8" w:rsidRDefault="00DC2AB7" w:rsidP="001D1696">
      <w:pPr>
        <w:pStyle w:val="Akapitzlist"/>
        <w:numPr>
          <w:ilvl w:val="0"/>
          <w:numId w:val="163"/>
        </w:numPr>
        <w:spacing w:line="276" w:lineRule="auto"/>
        <w:ind w:left="851"/>
        <w:jc w:val="both"/>
        <w:rPr>
          <w:rFonts w:ascii="Arial" w:hAnsi="Arial" w:cs="Arial"/>
        </w:rPr>
      </w:pPr>
      <w:r w:rsidRPr="00276CA8">
        <w:rPr>
          <w:rFonts w:ascii="Arial" w:hAnsi="Arial" w:cs="Arial"/>
        </w:rPr>
        <w:t>permanentnie narusza postanowienia statutu szkoły.</w:t>
      </w:r>
    </w:p>
    <w:p w:rsidR="000707BE" w:rsidRPr="000707BE" w:rsidRDefault="000707BE" w:rsidP="001D1696">
      <w:pPr>
        <w:pStyle w:val="Akapitzlist"/>
        <w:numPr>
          <w:ilvl w:val="0"/>
          <w:numId w:val="101"/>
        </w:numPr>
        <w:ind w:left="851"/>
        <w:jc w:val="both"/>
        <w:rPr>
          <w:rFonts w:ascii="Arial" w:hAnsi="Arial" w:cs="Arial"/>
        </w:rPr>
      </w:pPr>
      <w:r w:rsidRPr="000707BE">
        <w:rPr>
          <w:rFonts w:ascii="Arial" w:hAnsi="Arial" w:cs="Arial"/>
        </w:rPr>
        <w:t xml:space="preserve">Przepis ust. 3 nie dotyczy ucznia objętego obowiązkiem szkolnym. </w:t>
      </w:r>
      <w:r>
        <w:rPr>
          <w:rFonts w:ascii="Arial" w:hAnsi="Arial" w:cs="Arial"/>
        </w:rPr>
        <w:br/>
      </w:r>
      <w:r w:rsidRPr="000707BE">
        <w:rPr>
          <w:rFonts w:ascii="Arial" w:hAnsi="Arial" w:cs="Arial"/>
        </w:rPr>
        <w:t>W uzasadnionych przypadkach uczeń ten, na wniosek dyrektora szkoły, może zostać przeniesiony przez kuratora oświaty do innej szkoły.</w:t>
      </w:r>
    </w:p>
    <w:p w:rsidR="0087472F" w:rsidRDefault="0087472F" w:rsidP="000707BE">
      <w:pPr>
        <w:spacing w:line="276" w:lineRule="auto"/>
        <w:jc w:val="both"/>
        <w:rPr>
          <w:rFonts w:ascii="Arial" w:hAnsi="Arial" w:cs="Arial"/>
        </w:rPr>
      </w:pPr>
    </w:p>
    <w:p w:rsidR="000D00DF" w:rsidRDefault="000D00DF" w:rsidP="007F5F1D">
      <w:pPr>
        <w:spacing w:line="276" w:lineRule="auto"/>
        <w:jc w:val="both"/>
        <w:rPr>
          <w:rFonts w:ascii="Arial" w:hAnsi="Arial" w:cs="Arial"/>
        </w:rPr>
      </w:pPr>
    </w:p>
    <w:p w:rsidR="007F5F1D" w:rsidRDefault="007F5F1D" w:rsidP="007F5F1D">
      <w:pPr>
        <w:spacing w:line="276" w:lineRule="auto"/>
        <w:jc w:val="both"/>
        <w:rPr>
          <w:rFonts w:ascii="Arial" w:hAnsi="Arial" w:cs="Arial"/>
        </w:rPr>
      </w:pPr>
    </w:p>
    <w:p w:rsidR="0087472F" w:rsidRDefault="0087472F" w:rsidP="0087472F">
      <w:pPr>
        <w:pStyle w:val="Nagwek3"/>
      </w:pPr>
      <w:bookmarkStart w:id="252" w:name="_Toc339887576"/>
      <w:bookmarkStart w:id="253" w:name="_Toc381785349"/>
      <w:bookmarkStart w:id="254" w:name="_Toc381785871"/>
      <w:bookmarkStart w:id="255" w:name="_Toc442434590"/>
      <w:bookmarkStart w:id="256" w:name="_Toc442435508"/>
      <w:bookmarkStart w:id="257" w:name="_Toc442436198"/>
      <w:bookmarkStart w:id="258" w:name="_Toc442436440"/>
      <w:bookmarkStart w:id="259" w:name="_Toc17721825"/>
      <w:r w:rsidRPr="00681FDF">
        <w:t>FORMUŁOWANIE WYMAGAŃ EDUKACYJNYCH</w:t>
      </w:r>
      <w:bookmarkEnd w:id="252"/>
      <w:bookmarkEnd w:id="253"/>
      <w:bookmarkEnd w:id="254"/>
      <w:bookmarkEnd w:id="255"/>
      <w:bookmarkEnd w:id="256"/>
      <w:bookmarkEnd w:id="257"/>
      <w:bookmarkEnd w:id="258"/>
      <w:bookmarkEnd w:id="259"/>
    </w:p>
    <w:p w:rsidR="000D00DF" w:rsidRPr="000D00DF" w:rsidRDefault="000D00DF" w:rsidP="000D00DF"/>
    <w:p w:rsidR="00DC2AB7" w:rsidRPr="00681FDF" w:rsidRDefault="00DC2AB7" w:rsidP="00DC2AB7">
      <w:pPr>
        <w:pStyle w:val="Nagwek1"/>
        <w:rPr>
          <w:rFonts w:ascii="Arial" w:hAnsi="Arial" w:cs="Arial"/>
        </w:rPr>
      </w:pPr>
      <w:bookmarkStart w:id="260" w:name="_Toc168211930"/>
    </w:p>
    <w:p w:rsidR="00DC2AB7" w:rsidRPr="002708E3" w:rsidRDefault="00DC2AB7" w:rsidP="00676FE5">
      <w:pPr>
        <w:rPr>
          <w:rFonts w:ascii="Arial" w:hAnsi="Arial" w:cs="Arial"/>
          <w:b/>
        </w:rPr>
      </w:pPr>
      <w:bookmarkStart w:id="261" w:name="_Toc176022834"/>
      <w:bookmarkStart w:id="262" w:name="_Toc271186678"/>
      <w:bookmarkStart w:id="263" w:name="_Toc271186705"/>
      <w:bookmarkStart w:id="264" w:name="_Toc271187019"/>
      <w:r w:rsidRPr="002708E3">
        <w:rPr>
          <w:rFonts w:ascii="Arial" w:hAnsi="Arial" w:cs="Arial"/>
          <w:b/>
        </w:rPr>
        <w:t>§</w:t>
      </w:r>
      <w:r w:rsidR="00420F9A" w:rsidRPr="002708E3">
        <w:rPr>
          <w:rFonts w:ascii="Arial" w:hAnsi="Arial" w:cs="Arial"/>
          <w:b/>
        </w:rPr>
        <w:t xml:space="preserve"> 12</w:t>
      </w:r>
      <w:r w:rsidRPr="002708E3">
        <w:rPr>
          <w:rFonts w:ascii="Arial" w:hAnsi="Arial" w:cs="Arial"/>
          <w:b/>
        </w:rPr>
        <w:t xml:space="preserve">.    </w:t>
      </w:r>
      <w:bookmarkEnd w:id="260"/>
      <w:bookmarkEnd w:id="261"/>
      <w:bookmarkEnd w:id="262"/>
      <w:bookmarkEnd w:id="263"/>
      <w:bookmarkEnd w:id="264"/>
    </w:p>
    <w:p w:rsidR="000D00DF" w:rsidRPr="00681FDF" w:rsidRDefault="000D00DF" w:rsidP="00DC2AB7">
      <w:pPr>
        <w:pStyle w:val="Tekstpodstawowywcity3"/>
        <w:spacing w:line="276" w:lineRule="auto"/>
        <w:rPr>
          <w:rFonts w:ascii="Arial" w:hAnsi="Arial" w:cs="Arial"/>
        </w:rPr>
      </w:pPr>
    </w:p>
    <w:p w:rsidR="00DC2AB7" w:rsidRPr="00681FDF" w:rsidRDefault="00DC2AB7" w:rsidP="001D1696">
      <w:pPr>
        <w:pStyle w:val="Tekstpodstawowy"/>
        <w:numPr>
          <w:ilvl w:val="0"/>
          <w:numId w:val="131"/>
        </w:numPr>
        <w:spacing w:line="276" w:lineRule="auto"/>
        <w:ind w:left="720"/>
        <w:rPr>
          <w:rFonts w:ascii="Arial" w:hAnsi="Arial" w:cs="Arial"/>
        </w:rPr>
      </w:pPr>
      <w:r w:rsidRPr="00681FDF">
        <w:rPr>
          <w:rFonts w:ascii="Arial" w:hAnsi="Arial" w:cs="Arial"/>
        </w:rPr>
        <w:t xml:space="preserve">Nauczyciele na początku każdego roku szkolnego informują uczniów oraz ich rodziców (prawnych opiekunów) o wymaganiach edukacyjnych wynikających </w:t>
      </w:r>
      <w:r w:rsidR="00C53366">
        <w:rPr>
          <w:rFonts w:ascii="Arial" w:hAnsi="Arial" w:cs="Arial"/>
        </w:rPr>
        <w:br/>
      </w:r>
      <w:r w:rsidRPr="00681FDF">
        <w:rPr>
          <w:rFonts w:ascii="Arial" w:hAnsi="Arial" w:cs="Arial"/>
        </w:rPr>
        <w:t>z realizowanej przez siebie podstawy</w:t>
      </w:r>
      <w:r w:rsidR="00B72908">
        <w:rPr>
          <w:rFonts w:ascii="Arial" w:hAnsi="Arial" w:cs="Arial"/>
        </w:rPr>
        <w:t>.</w:t>
      </w:r>
      <w:r w:rsidRPr="00681FDF">
        <w:rPr>
          <w:rFonts w:ascii="Arial" w:hAnsi="Arial" w:cs="Arial"/>
        </w:rPr>
        <w:t xml:space="preserve"> programowej oraz sposobach sprawdzania osiągnięć edukacyjnych uczniów.</w:t>
      </w:r>
    </w:p>
    <w:p w:rsidR="00DC2AB7" w:rsidRPr="00681FDF" w:rsidRDefault="00DC2AB7" w:rsidP="001D1696">
      <w:pPr>
        <w:pStyle w:val="Tekstpodstawowy"/>
        <w:numPr>
          <w:ilvl w:val="0"/>
          <w:numId w:val="131"/>
        </w:numPr>
        <w:spacing w:line="276" w:lineRule="auto"/>
        <w:ind w:left="720"/>
        <w:rPr>
          <w:rFonts w:ascii="Arial" w:hAnsi="Arial" w:cs="Arial"/>
        </w:rPr>
      </w:pPr>
      <w:r w:rsidRPr="00681FDF">
        <w:rPr>
          <w:rFonts w:ascii="Arial" w:hAnsi="Arial" w:cs="Arial"/>
        </w:rPr>
        <w:t>Wychowawca klasy na początku każdego roku szkolnego informuje uczniów oraz ich rodziców (prawnych opiekunów) o zasadach oceniania zachowania</w:t>
      </w:r>
      <w:r w:rsidR="00B72908">
        <w:rPr>
          <w:rFonts w:ascii="Arial" w:hAnsi="Arial" w:cs="Arial"/>
        </w:rPr>
        <w:t>.</w:t>
      </w:r>
    </w:p>
    <w:p w:rsidR="00443CAE" w:rsidRPr="00276CA8" w:rsidRDefault="00DC2AB7" w:rsidP="001D1696">
      <w:pPr>
        <w:pStyle w:val="Tekstpodstawowy"/>
        <w:numPr>
          <w:ilvl w:val="0"/>
          <w:numId w:val="131"/>
        </w:numPr>
        <w:spacing w:line="276" w:lineRule="auto"/>
        <w:ind w:left="720"/>
        <w:rPr>
          <w:rFonts w:ascii="Arial" w:hAnsi="Arial" w:cs="Arial"/>
        </w:rPr>
      </w:pPr>
      <w:r w:rsidRPr="00681FDF">
        <w:rPr>
          <w:rFonts w:ascii="Arial" w:hAnsi="Arial" w:cs="Arial"/>
        </w:rPr>
        <w:t xml:space="preserve">Wymagania edukacyjne są formułowane w oparciu o podstawy programowe </w:t>
      </w:r>
      <w:r w:rsidR="00C53366">
        <w:rPr>
          <w:rFonts w:ascii="Arial" w:hAnsi="Arial" w:cs="Arial"/>
        </w:rPr>
        <w:br/>
      </w:r>
      <w:r w:rsidRPr="00681FDF">
        <w:rPr>
          <w:rFonts w:ascii="Arial" w:hAnsi="Arial" w:cs="Arial"/>
        </w:rPr>
        <w:t>i wybrany przez nauczyciela program nauczania, uwzględniając możliwości ucznia oraz wypos</w:t>
      </w:r>
      <w:r w:rsidR="00276CA8">
        <w:rPr>
          <w:rFonts w:ascii="Arial" w:hAnsi="Arial" w:cs="Arial"/>
        </w:rPr>
        <w:t>ażenie techniczne szkoły.</w:t>
      </w:r>
    </w:p>
    <w:p w:rsidR="00443CAE" w:rsidRPr="00681FDF" w:rsidRDefault="00443CAE" w:rsidP="000D00DF">
      <w:pPr>
        <w:pStyle w:val="Tekstpodstawowy"/>
        <w:spacing w:line="276" w:lineRule="auto"/>
        <w:rPr>
          <w:rFonts w:ascii="Arial" w:hAnsi="Arial" w:cs="Arial"/>
        </w:rPr>
      </w:pPr>
    </w:p>
    <w:p w:rsidR="00DC2AB7" w:rsidRPr="00681FDF" w:rsidRDefault="00DC2AB7" w:rsidP="00DC2AB7">
      <w:pPr>
        <w:spacing w:line="276" w:lineRule="auto"/>
        <w:rPr>
          <w:rFonts w:ascii="Arial" w:hAnsi="Arial" w:cs="Arial"/>
          <w:b/>
          <w:sz w:val="16"/>
          <w:u w:val="double"/>
        </w:rPr>
      </w:pPr>
    </w:p>
    <w:p w:rsidR="00C471CF" w:rsidRDefault="00C471CF" w:rsidP="0029052F">
      <w:pPr>
        <w:pStyle w:val="Nagwek3"/>
      </w:pPr>
      <w:bookmarkStart w:id="265" w:name="_Toc339887577"/>
      <w:bookmarkStart w:id="266" w:name="_Toc381785350"/>
      <w:bookmarkStart w:id="267" w:name="_Toc381785872"/>
      <w:bookmarkStart w:id="268" w:name="_Toc442434591"/>
      <w:bookmarkStart w:id="269" w:name="_Toc442435509"/>
      <w:bookmarkStart w:id="270" w:name="_Toc442436199"/>
      <w:bookmarkStart w:id="271" w:name="_Toc442436441"/>
    </w:p>
    <w:p w:rsidR="00C4436B" w:rsidRPr="00681FDF" w:rsidRDefault="0029052F" w:rsidP="00C4436B">
      <w:pPr>
        <w:pStyle w:val="Nagwek3"/>
      </w:pPr>
      <w:bookmarkStart w:id="272" w:name="_Toc17721826"/>
      <w:r w:rsidRPr="00681FDF">
        <w:t>KRYTERIA OCENIANIA</w:t>
      </w:r>
      <w:bookmarkEnd w:id="265"/>
      <w:bookmarkEnd w:id="266"/>
      <w:bookmarkEnd w:id="267"/>
      <w:bookmarkEnd w:id="268"/>
      <w:bookmarkEnd w:id="269"/>
      <w:bookmarkEnd w:id="270"/>
      <w:bookmarkEnd w:id="271"/>
      <w:r w:rsidR="00C4436B" w:rsidRPr="00C4436B">
        <w:t xml:space="preserve"> </w:t>
      </w:r>
      <w:r w:rsidR="00C4436B">
        <w:t xml:space="preserve">- </w:t>
      </w:r>
      <w:r w:rsidR="00C4436B" w:rsidRPr="00681FDF">
        <w:t>KLASY IV- VI</w:t>
      </w:r>
      <w:r w:rsidR="00C4436B">
        <w:t>II</w:t>
      </w:r>
      <w:bookmarkEnd w:id="272"/>
    </w:p>
    <w:p w:rsidR="00DC2AB7" w:rsidRPr="00681FDF" w:rsidRDefault="00DC2AB7" w:rsidP="0029052F">
      <w:pPr>
        <w:pStyle w:val="Nagwek3"/>
      </w:pPr>
    </w:p>
    <w:p w:rsidR="00DC2AB7" w:rsidRPr="002708E3" w:rsidRDefault="00DC2AB7" w:rsidP="00676FE5">
      <w:pPr>
        <w:rPr>
          <w:rFonts w:ascii="Arial" w:hAnsi="Arial" w:cs="Arial"/>
          <w:b/>
        </w:rPr>
      </w:pPr>
      <w:bookmarkStart w:id="273" w:name="_Toc271186679"/>
      <w:bookmarkStart w:id="274" w:name="_Toc271186706"/>
      <w:bookmarkStart w:id="275" w:name="_Toc271187020"/>
      <w:bookmarkStart w:id="276" w:name="_Toc472537627"/>
      <w:bookmarkStart w:id="277" w:name="_Toc168211931"/>
      <w:bookmarkStart w:id="278" w:name="_Toc176022835"/>
      <w:r w:rsidRPr="002708E3">
        <w:rPr>
          <w:rFonts w:ascii="Arial" w:hAnsi="Arial" w:cs="Arial"/>
          <w:b/>
        </w:rPr>
        <w:t xml:space="preserve">§ </w:t>
      </w:r>
      <w:r w:rsidR="00420F9A" w:rsidRPr="002708E3">
        <w:rPr>
          <w:rFonts w:ascii="Arial" w:hAnsi="Arial" w:cs="Arial"/>
          <w:b/>
        </w:rPr>
        <w:t>13</w:t>
      </w:r>
      <w:r w:rsidRPr="002708E3">
        <w:rPr>
          <w:rFonts w:ascii="Arial" w:hAnsi="Arial" w:cs="Arial"/>
          <w:b/>
        </w:rPr>
        <w:t xml:space="preserve">.    </w:t>
      </w:r>
      <w:bookmarkEnd w:id="273"/>
      <w:bookmarkEnd w:id="274"/>
      <w:bookmarkEnd w:id="275"/>
    </w:p>
    <w:p w:rsidR="00DC2AB7" w:rsidRPr="00681FDF" w:rsidRDefault="00DC2AB7" w:rsidP="00676FE5">
      <w:pPr>
        <w:jc w:val="center"/>
      </w:pPr>
    </w:p>
    <w:p w:rsidR="00DC2AB7" w:rsidRPr="00681FDF" w:rsidRDefault="00DC2AB7" w:rsidP="00DC2AB7">
      <w:pPr>
        <w:spacing w:line="276" w:lineRule="auto"/>
        <w:rPr>
          <w:rFonts w:ascii="Arial" w:hAnsi="Arial" w:cs="Arial"/>
          <w:sz w:val="16"/>
          <w:u w:val="double"/>
        </w:rPr>
      </w:pPr>
    </w:p>
    <w:p w:rsidR="0084305B" w:rsidRPr="00681FDF" w:rsidRDefault="0084305B" w:rsidP="00DC2AB7">
      <w:pPr>
        <w:spacing w:line="276" w:lineRule="auto"/>
        <w:rPr>
          <w:rFonts w:ascii="Arial" w:hAnsi="Arial" w:cs="Arial"/>
          <w:sz w:val="16"/>
          <w:u w:val="double"/>
        </w:rPr>
      </w:pPr>
    </w:p>
    <w:p w:rsidR="00DC2AB7" w:rsidRPr="00681FDF" w:rsidRDefault="00DC2AB7" w:rsidP="001D1696">
      <w:pPr>
        <w:numPr>
          <w:ilvl w:val="0"/>
          <w:numId w:val="87"/>
        </w:numPr>
        <w:spacing w:line="276" w:lineRule="auto"/>
        <w:rPr>
          <w:rFonts w:ascii="Arial" w:hAnsi="Arial" w:cs="Arial"/>
        </w:rPr>
      </w:pPr>
      <w:r w:rsidRPr="00681FDF">
        <w:rPr>
          <w:rFonts w:ascii="Arial" w:hAnsi="Arial" w:cs="Arial"/>
        </w:rPr>
        <w:t>Ocenę „</w:t>
      </w:r>
      <w:r w:rsidRPr="00681FDF">
        <w:rPr>
          <w:rFonts w:ascii="Arial" w:hAnsi="Arial" w:cs="Arial"/>
          <w:b/>
        </w:rPr>
        <w:t>celującą</w:t>
      </w:r>
      <w:r w:rsidRPr="00681FDF">
        <w:rPr>
          <w:rFonts w:ascii="Arial" w:hAnsi="Arial" w:cs="Arial"/>
        </w:rPr>
        <w:t>” otrzymuje uczeń, który:</w:t>
      </w:r>
    </w:p>
    <w:p w:rsidR="00DC2AB7" w:rsidRPr="00681FDF" w:rsidRDefault="00DC2AB7" w:rsidP="00DC2AB7">
      <w:pPr>
        <w:spacing w:line="276" w:lineRule="auto"/>
        <w:rPr>
          <w:rFonts w:ascii="Arial" w:hAnsi="Arial" w:cs="Arial"/>
          <w:sz w:val="14"/>
        </w:rPr>
      </w:pPr>
    </w:p>
    <w:p w:rsidR="00DC2AB7" w:rsidRPr="00681FDF" w:rsidRDefault="00DC2AB7" w:rsidP="001D1696">
      <w:pPr>
        <w:numPr>
          <w:ilvl w:val="0"/>
          <w:numId w:val="85"/>
        </w:numPr>
        <w:spacing w:line="276" w:lineRule="auto"/>
        <w:jc w:val="both"/>
        <w:rPr>
          <w:rFonts w:ascii="Arial" w:hAnsi="Arial" w:cs="Arial"/>
        </w:rPr>
      </w:pPr>
      <w:r w:rsidRPr="00681FDF">
        <w:rPr>
          <w:rFonts w:ascii="Arial" w:hAnsi="Arial" w:cs="Arial"/>
        </w:rPr>
        <w:t>perfekcyjnie opanował wiedzę i umiejętności zawarte w podstawie programowej</w:t>
      </w:r>
    </w:p>
    <w:p w:rsidR="00DC2AB7" w:rsidRPr="00681FDF" w:rsidRDefault="00DC2AB7" w:rsidP="001D1696">
      <w:pPr>
        <w:numPr>
          <w:ilvl w:val="0"/>
          <w:numId w:val="85"/>
        </w:numPr>
        <w:spacing w:line="276" w:lineRule="auto"/>
        <w:jc w:val="both"/>
        <w:rPr>
          <w:rFonts w:ascii="Arial" w:hAnsi="Arial" w:cs="Arial"/>
        </w:rPr>
      </w:pPr>
      <w:r w:rsidRPr="00681FDF">
        <w:rPr>
          <w:rFonts w:ascii="Arial" w:hAnsi="Arial" w:cs="Arial"/>
        </w:rPr>
        <w:t>biegle posługuje się zdobytymi wiadomościami w rozwiązywaniu problemów teoretycznych lub praktycznych proponuje rozwiązania nietypowe</w:t>
      </w:r>
    </w:p>
    <w:p w:rsidR="00DC2AB7" w:rsidRPr="00681FDF" w:rsidRDefault="00DC2AB7" w:rsidP="001D1696">
      <w:pPr>
        <w:numPr>
          <w:ilvl w:val="0"/>
          <w:numId w:val="85"/>
        </w:numPr>
        <w:spacing w:line="276" w:lineRule="auto"/>
        <w:jc w:val="both"/>
        <w:rPr>
          <w:rFonts w:ascii="Arial" w:hAnsi="Arial" w:cs="Arial"/>
        </w:rPr>
      </w:pPr>
      <w:r w:rsidRPr="00681FDF">
        <w:rPr>
          <w:rFonts w:ascii="Arial" w:hAnsi="Arial" w:cs="Arial"/>
        </w:rPr>
        <w:lastRenderedPageBreak/>
        <w:t>osiąga sukcesy w konkursach, olimpiadach, zawodach sportowych i innych kwalifikując się do finałów na szczeblu regionalnym, wojewódzkim</w:t>
      </w:r>
      <w:r w:rsidR="00B72908">
        <w:rPr>
          <w:rFonts w:ascii="Arial" w:hAnsi="Arial" w:cs="Arial"/>
        </w:rPr>
        <w:t xml:space="preserve">, </w:t>
      </w:r>
      <w:r w:rsidRPr="00681FDF">
        <w:rPr>
          <w:rFonts w:ascii="Arial" w:hAnsi="Arial" w:cs="Arial"/>
        </w:rPr>
        <w:t>krajowym</w:t>
      </w:r>
      <w:r w:rsidR="00B72908">
        <w:rPr>
          <w:rFonts w:ascii="Arial" w:hAnsi="Arial" w:cs="Arial"/>
        </w:rPr>
        <w:t xml:space="preserve"> </w:t>
      </w:r>
      <w:r w:rsidR="00C53366">
        <w:rPr>
          <w:rFonts w:ascii="Arial" w:hAnsi="Arial" w:cs="Arial"/>
        </w:rPr>
        <w:br/>
      </w:r>
      <w:r w:rsidR="00B72908">
        <w:rPr>
          <w:rFonts w:ascii="Arial" w:hAnsi="Arial" w:cs="Arial"/>
        </w:rPr>
        <w:t>i międzynarodowym.</w:t>
      </w:r>
    </w:p>
    <w:p w:rsidR="00DC2AB7" w:rsidRPr="00681FDF" w:rsidRDefault="00DC2AB7" w:rsidP="00DC2AB7">
      <w:pPr>
        <w:spacing w:line="276" w:lineRule="auto"/>
        <w:ind w:left="360"/>
        <w:rPr>
          <w:rFonts w:ascii="Arial" w:hAnsi="Arial" w:cs="Arial"/>
          <w:sz w:val="14"/>
        </w:rPr>
      </w:pPr>
    </w:p>
    <w:p w:rsidR="00DC2AB7" w:rsidRPr="00681FDF" w:rsidRDefault="00DC2AB7" w:rsidP="001D1696">
      <w:pPr>
        <w:numPr>
          <w:ilvl w:val="0"/>
          <w:numId w:val="87"/>
        </w:numPr>
        <w:spacing w:line="276" w:lineRule="auto"/>
        <w:rPr>
          <w:rFonts w:ascii="Arial" w:hAnsi="Arial" w:cs="Arial"/>
        </w:rPr>
      </w:pPr>
      <w:r w:rsidRPr="00681FDF">
        <w:rPr>
          <w:rFonts w:ascii="Arial" w:hAnsi="Arial" w:cs="Arial"/>
        </w:rPr>
        <w:t>Ocenę „</w:t>
      </w:r>
      <w:r w:rsidRPr="00681FDF">
        <w:rPr>
          <w:rFonts w:ascii="Arial" w:hAnsi="Arial" w:cs="Arial"/>
          <w:b/>
        </w:rPr>
        <w:t>bardzo dobrą”</w:t>
      </w:r>
      <w:r w:rsidRPr="00681FDF">
        <w:rPr>
          <w:rFonts w:ascii="Arial" w:hAnsi="Arial" w:cs="Arial"/>
        </w:rPr>
        <w:t xml:space="preserve"> otrzymuje uczeń, który:</w:t>
      </w:r>
    </w:p>
    <w:p w:rsidR="00DC2AB7" w:rsidRPr="00681FDF" w:rsidRDefault="00DC2AB7" w:rsidP="00DC2AB7">
      <w:pPr>
        <w:spacing w:line="276" w:lineRule="auto"/>
        <w:rPr>
          <w:rFonts w:ascii="Arial" w:hAnsi="Arial" w:cs="Arial"/>
          <w:sz w:val="14"/>
        </w:rPr>
      </w:pPr>
    </w:p>
    <w:p w:rsidR="00DC2AB7" w:rsidRPr="00265F05" w:rsidRDefault="00C53366" w:rsidP="00356B60">
      <w:pPr>
        <w:pStyle w:val="Akapitzlist"/>
        <w:numPr>
          <w:ilvl w:val="0"/>
          <w:numId w:val="208"/>
        </w:numPr>
        <w:spacing w:line="276" w:lineRule="auto"/>
        <w:rPr>
          <w:rFonts w:ascii="Arial" w:hAnsi="Arial" w:cs="Arial"/>
        </w:rPr>
      </w:pPr>
      <w:r w:rsidRPr="00265F05">
        <w:rPr>
          <w:rFonts w:ascii="Arial" w:hAnsi="Arial" w:cs="Arial"/>
        </w:rPr>
        <w:t xml:space="preserve">opanował pełny zakres </w:t>
      </w:r>
      <w:r w:rsidR="002708E3" w:rsidRPr="00265F05">
        <w:rPr>
          <w:rFonts w:ascii="Arial" w:hAnsi="Arial" w:cs="Arial"/>
        </w:rPr>
        <w:t>wiedzy i</w:t>
      </w:r>
      <w:r w:rsidR="00DC2AB7" w:rsidRPr="00265F05">
        <w:rPr>
          <w:rFonts w:ascii="Arial" w:hAnsi="Arial" w:cs="Arial"/>
        </w:rPr>
        <w:t xml:space="preserve"> umiejętności określone podstawą programową</w:t>
      </w:r>
    </w:p>
    <w:p w:rsidR="00DC2AB7" w:rsidRPr="00265F05" w:rsidRDefault="00DC2AB7" w:rsidP="00356B60">
      <w:pPr>
        <w:pStyle w:val="Akapitzlist"/>
        <w:numPr>
          <w:ilvl w:val="0"/>
          <w:numId w:val="208"/>
        </w:numPr>
        <w:spacing w:line="276" w:lineRule="auto"/>
        <w:jc w:val="both"/>
        <w:rPr>
          <w:rFonts w:ascii="Arial" w:hAnsi="Arial" w:cs="Arial"/>
        </w:rPr>
      </w:pPr>
      <w:r w:rsidRPr="00265F05">
        <w:rPr>
          <w:rFonts w:ascii="Arial" w:hAnsi="Arial" w:cs="Arial"/>
        </w:rPr>
        <w:t>sprawnie posługuje się zdobytymi wiadomościami, rozwiązuje samodzielnie problemy teoretyczne i praktyczne</w:t>
      </w:r>
    </w:p>
    <w:p w:rsidR="00DC2AB7" w:rsidRDefault="00DC2AB7" w:rsidP="00356B60">
      <w:pPr>
        <w:pStyle w:val="Akapitzlist"/>
        <w:numPr>
          <w:ilvl w:val="0"/>
          <w:numId w:val="208"/>
        </w:numPr>
        <w:spacing w:line="276" w:lineRule="auto"/>
        <w:jc w:val="both"/>
        <w:rPr>
          <w:rFonts w:ascii="Arial" w:hAnsi="Arial" w:cs="Arial"/>
        </w:rPr>
      </w:pPr>
      <w:r w:rsidRPr="00265F05">
        <w:rPr>
          <w:rFonts w:ascii="Arial" w:hAnsi="Arial" w:cs="Arial"/>
        </w:rPr>
        <w:t xml:space="preserve">potrafi zastosować posiadaną wiedzę do rozwiązywania zadań i problemów </w:t>
      </w:r>
      <w:r w:rsidR="00C53366" w:rsidRPr="00265F05">
        <w:rPr>
          <w:rFonts w:ascii="Arial" w:hAnsi="Arial" w:cs="Arial"/>
        </w:rPr>
        <w:br/>
      </w:r>
      <w:r w:rsidRPr="00265F05">
        <w:rPr>
          <w:rFonts w:ascii="Arial" w:hAnsi="Arial" w:cs="Arial"/>
        </w:rPr>
        <w:t>w nowych sytuacjach</w:t>
      </w:r>
    </w:p>
    <w:p w:rsidR="00A60F71" w:rsidRPr="00265F05" w:rsidRDefault="00A60F71" w:rsidP="00A60F71">
      <w:pPr>
        <w:pStyle w:val="Akapitzlist"/>
        <w:spacing w:line="276" w:lineRule="auto"/>
        <w:ind w:left="720"/>
        <w:jc w:val="both"/>
        <w:rPr>
          <w:rFonts w:ascii="Arial" w:hAnsi="Arial" w:cs="Arial"/>
        </w:rPr>
      </w:pPr>
    </w:p>
    <w:p w:rsidR="00DC2AB7" w:rsidRPr="00601B2C" w:rsidRDefault="00DC2AB7" w:rsidP="00DC2AB7">
      <w:pPr>
        <w:spacing w:line="276" w:lineRule="auto"/>
        <w:rPr>
          <w:rFonts w:ascii="Arial" w:hAnsi="Arial" w:cs="Arial"/>
          <w:sz w:val="14"/>
        </w:rPr>
      </w:pPr>
    </w:p>
    <w:p w:rsidR="00DC2AB7" w:rsidRPr="00681FDF" w:rsidRDefault="00DC2AB7" w:rsidP="001D1696">
      <w:pPr>
        <w:numPr>
          <w:ilvl w:val="0"/>
          <w:numId w:val="128"/>
        </w:numPr>
        <w:spacing w:line="276" w:lineRule="auto"/>
        <w:ind w:left="360"/>
        <w:rPr>
          <w:rFonts w:ascii="Arial" w:hAnsi="Arial" w:cs="Arial"/>
        </w:rPr>
      </w:pPr>
      <w:r w:rsidRPr="00681FDF">
        <w:rPr>
          <w:rFonts w:ascii="Arial" w:hAnsi="Arial" w:cs="Arial"/>
        </w:rPr>
        <w:t>Ocenę „</w:t>
      </w:r>
      <w:r w:rsidRPr="00681FDF">
        <w:rPr>
          <w:rFonts w:ascii="Arial" w:hAnsi="Arial" w:cs="Arial"/>
          <w:b/>
        </w:rPr>
        <w:t>dobrą”</w:t>
      </w:r>
      <w:r w:rsidRPr="00681FDF">
        <w:rPr>
          <w:rFonts w:ascii="Arial" w:hAnsi="Arial" w:cs="Arial"/>
        </w:rPr>
        <w:t xml:space="preserve"> otrzymuje uczeń, który:</w:t>
      </w:r>
    </w:p>
    <w:p w:rsidR="00DC2AB7" w:rsidRPr="00681FDF" w:rsidRDefault="00DC2AB7" w:rsidP="00DC2AB7">
      <w:pPr>
        <w:spacing w:line="276" w:lineRule="auto"/>
        <w:rPr>
          <w:rFonts w:ascii="Arial" w:hAnsi="Arial" w:cs="Arial"/>
          <w:sz w:val="14"/>
        </w:rPr>
      </w:pPr>
    </w:p>
    <w:p w:rsidR="00DC2AB7" w:rsidRPr="00681FDF" w:rsidRDefault="007A12F7" w:rsidP="007A12F7">
      <w:pPr>
        <w:spacing w:line="276" w:lineRule="auto"/>
        <w:ind w:left="340"/>
        <w:jc w:val="both"/>
        <w:rPr>
          <w:rFonts w:ascii="Arial" w:hAnsi="Arial" w:cs="Arial"/>
        </w:rPr>
      </w:pPr>
      <w:r>
        <w:rPr>
          <w:rFonts w:ascii="Arial" w:hAnsi="Arial" w:cs="Arial"/>
        </w:rPr>
        <w:t xml:space="preserve">1) </w:t>
      </w:r>
      <w:r w:rsidR="00DC2AB7" w:rsidRPr="00681FDF">
        <w:rPr>
          <w:rFonts w:ascii="Arial" w:hAnsi="Arial" w:cs="Arial"/>
        </w:rPr>
        <w:t>opanował wiadomości i umiejętności w zakresie pozwalającym na rozumienie</w:t>
      </w:r>
      <w:r>
        <w:rPr>
          <w:rFonts w:ascii="Arial" w:hAnsi="Arial" w:cs="Arial"/>
        </w:rPr>
        <w:t xml:space="preserve"> </w:t>
      </w:r>
      <w:r w:rsidR="00DC2AB7" w:rsidRPr="00681FDF">
        <w:rPr>
          <w:rFonts w:ascii="Arial" w:hAnsi="Arial" w:cs="Arial"/>
        </w:rPr>
        <w:t>większości relacji między elementami wiedzy</w:t>
      </w:r>
    </w:p>
    <w:p w:rsidR="00DC2AB7" w:rsidRDefault="007A12F7" w:rsidP="007A12F7">
      <w:pPr>
        <w:spacing w:line="276" w:lineRule="auto"/>
        <w:ind w:left="340"/>
        <w:jc w:val="both"/>
        <w:rPr>
          <w:rFonts w:ascii="Arial" w:hAnsi="Arial" w:cs="Arial"/>
        </w:rPr>
      </w:pPr>
      <w:r>
        <w:rPr>
          <w:rFonts w:ascii="Arial" w:hAnsi="Arial" w:cs="Arial"/>
        </w:rPr>
        <w:t xml:space="preserve">2) </w:t>
      </w:r>
      <w:r w:rsidR="00DC2AB7" w:rsidRPr="00681FDF">
        <w:rPr>
          <w:rFonts w:ascii="Arial" w:hAnsi="Arial" w:cs="Arial"/>
        </w:rPr>
        <w:t>poprawnie stosuje wiadomości, rozwiązuje samodzielnie typowe zadania teoretyczne lub praktyczne</w:t>
      </w:r>
    </w:p>
    <w:p w:rsidR="00A60F71" w:rsidRPr="00681FDF" w:rsidRDefault="00A60F71" w:rsidP="007A12F7">
      <w:pPr>
        <w:spacing w:line="276" w:lineRule="auto"/>
        <w:ind w:left="340"/>
        <w:jc w:val="both"/>
        <w:rPr>
          <w:rFonts w:ascii="Arial" w:hAnsi="Arial" w:cs="Arial"/>
        </w:rPr>
      </w:pPr>
    </w:p>
    <w:p w:rsidR="00DC2AB7" w:rsidRPr="00601B2C" w:rsidRDefault="00DC2AB7" w:rsidP="00DC2AB7">
      <w:pPr>
        <w:spacing w:line="276" w:lineRule="auto"/>
        <w:jc w:val="both"/>
        <w:rPr>
          <w:rFonts w:ascii="Arial" w:hAnsi="Arial" w:cs="Arial"/>
          <w:sz w:val="14"/>
        </w:rPr>
      </w:pPr>
    </w:p>
    <w:p w:rsidR="00DC2AB7" w:rsidRPr="00681FDF" w:rsidRDefault="00DC2AB7" w:rsidP="001D1696">
      <w:pPr>
        <w:numPr>
          <w:ilvl w:val="0"/>
          <w:numId w:val="129"/>
        </w:numPr>
        <w:spacing w:line="276" w:lineRule="auto"/>
        <w:rPr>
          <w:rFonts w:ascii="Arial" w:hAnsi="Arial" w:cs="Arial"/>
        </w:rPr>
      </w:pPr>
      <w:r w:rsidRPr="00681FDF">
        <w:rPr>
          <w:rFonts w:ascii="Arial" w:hAnsi="Arial" w:cs="Arial"/>
        </w:rPr>
        <w:t>Ocenę „</w:t>
      </w:r>
      <w:r w:rsidRPr="00681FDF">
        <w:rPr>
          <w:rFonts w:ascii="Arial" w:hAnsi="Arial" w:cs="Arial"/>
          <w:b/>
        </w:rPr>
        <w:t>dostateczną”</w:t>
      </w:r>
      <w:r w:rsidRPr="00681FDF">
        <w:rPr>
          <w:rFonts w:ascii="Arial" w:hAnsi="Arial" w:cs="Arial"/>
        </w:rPr>
        <w:t xml:space="preserve"> otrzymuje uczeń, który:</w:t>
      </w:r>
    </w:p>
    <w:p w:rsidR="00DC2AB7" w:rsidRPr="00681FDF" w:rsidRDefault="00DC2AB7" w:rsidP="00DC2AB7">
      <w:pPr>
        <w:spacing w:line="276" w:lineRule="auto"/>
        <w:rPr>
          <w:rFonts w:ascii="Arial" w:hAnsi="Arial" w:cs="Arial"/>
          <w:sz w:val="14"/>
        </w:rPr>
      </w:pPr>
    </w:p>
    <w:p w:rsidR="00DC2AB7" w:rsidRPr="00681FDF" w:rsidRDefault="007A12F7" w:rsidP="007A12F7">
      <w:pPr>
        <w:spacing w:line="276" w:lineRule="auto"/>
        <w:ind w:left="340"/>
        <w:jc w:val="both"/>
        <w:rPr>
          <w:rFonts w:ascii="Arial" w:hAnsi="Arial" w:cs="Arial"/>
        </w:rPr>
      </w:pPr>
      <w:r>
        <w:rPr>
          <w:rFonts w:ascii="Arial" w:hAnsi="Arial" w:cs="Arial"/>
        </w:rPr>
        <w:t xml:space="preserve">1) </w:t>
      </w:r>
      <w:r w:rsidR="00DC2AB7" w:rsidRPr="00681FDF">
        <w:rPr>
          <w:rFonts w:ascii="Arial" w:hAnsi="Arial" w:cs="Arial"/>
        </w:rPr>
        <w:t xml:space="preserve">opanował podstawowe treści programowe w zakresie umożliwiającym postępy </w:t>
      </w:r>
      <w:r w:rsidR="00C53366">
        <w:rPr>
          <w:rFonts w:ascii="Arial" w:hAnsi="Arial" w:cs="Arial"/>
        </w:rPr>
        <w:br/>
      </w:r>
      <w:r w:rsidR="00DC2AB7" w:rsidRPr="00681FDF">
        <w:rPr>
          <w:rFonts w:ascii="Arial" w:hAnsi="Arial" w:cs="Arial"/>
        </w:rPr>
        <w:t>w dalszym uczeniu</w:t>
      </w:r>
    </w:p>
    <w:p w:rsidR="00DC2AB7" w:rsidRDefault="007A12F7" w:rsidP="007A12F7">
      <w:pPr>
        <w:spacing w:line="276" w:lineRule="auto"/>
        <w:ind w:left="340"/>
        <w:jc w:val="both"/>
        <w:rPr>
          <w:rFonts w:ascii="Arial" w:hAnsi="Arial" w:cs="Arial"/>
        </w:rPr>
      </w:pPr>
      <w:r>
        <w:rPr>
          <w:rFonts w:ascii="Arial" w:hAnsi="Arial" w:cs="Arial"/>
        </w:rPr>
        <w:t xml:space="preserve">2) </w:t>
      </w:r>
      <w:r w:rsidR="00DC2AB7" w:rsidRPr="00681FDF">
        <w:rPr>
          <w:rFonts w:ascii="Arial" w:hAnsi="Arial" w:cs="Arial"/>
        </w:rPr>
        <w:t>rozwiązuje typowe zadania o średnim stopniu trudności, czasem przy pomocy nauczyciela</w:t>
      </w:r>
    </w:p>
    <w:p w:rsidR="00A60F71" w:rsidRPr="00681FDF" w:rsidRDefault="00A60F71" w:rsidP="007A12F7">
      <w:pPr>
        <w:spacing w:line="276" w:lineRule="auto"/>
        <w:ind w:left="340"/>
        <w:jc w:val="both"/>
        <w:rPr>
          <w:rFonts w:ascii="Arial" w:hAnsi="Arial" w:cs="Arial"/>
        </w:rPr>
      </w:pPr>
    </w:p>
    <w:p w:rsidR="00DC2AB7" w:rsidRPr="00681FDF" w:rsidRDefault="00DC2AB7" w:rsidP="00DC2AB7">
      <w:pPr>
        <w:spacing w:line="276" w:lineRule="auto"/>
        <w:ind w:left="360"/>
        <w:rPr>
          <w:rFonts w:ascii="Arial" w:hAnsi="Arial" w:cs="Arial"/>
          <w:sz w:val="14"/>
        </w:rPr>
      </w:pPr>
    </w:p>
    <w:p w:rsidR="00DC2AB7" w:rsidRPr="00681FDF" w:rsidRDefault="00DC2AB7" w:rsidP="001D1696">
      <w:pPr>
        <w:numPr>
          <w:ilvl w:val="0"/>
          <w:numId w:val="129"/>
        </w:numPr>
        <w:spacing w:line="276" w:lineRule="auto"/>
        <w:rPr>
          <w:rFonts w:ascii="Arial" w:hAnsi="Arial" w:cs="Arial"/>
        </w:rPr>
      </w:pPr>
      <w:r w:rsidRPr="00681FDF">
        <w:rPr>
          <w:rFonts w:ascii="Arial" w:hAnsi="Arial" w:cs="Arial"/>
        </w:rPr>
        <w:t>Ocenę „</w:t>
      </w:r>
      <w:r w:rsidRPr="00681FDF">
        <w:rPr>
          <w:rFonts w:ascii="Arial" w:hAnsi="Arial" w:cs="Arial"/>
          <w:b/>
        </w:rPr>
        <w:t>dopuszczającą</w:t>
      </w:r>
      <w:r w:rsidRPr="00C4436B">
        <w:rPr>
          <w:rFonts w:ascii="Arial" w:hAnsi="Arial" w:cs="Arial"/>
        </w:rPr>
        <w:t>”</w:t>
      </w:r>
      <w:r w:rsidRPr="00681FDF">
        <w:rPr>
          <w:rFonts w:ascii="Arial" w:hAnsi="Arial" w:cs="Arial"/>
        </w:rPr>
        <w:t xml:space="preserve"> otrzymuje uczeń, który:</w:t>
      </w:r>
    </w:p>
    <w:p w:rsidR="00DC2AB7" w:rsidRPr="00681FDF" w:rsidRDefault="00DC2AB7" w:rsidP="00DC2AB7">
      <w:pPr>
        <w:spacing w:line="276" w:lineRule="auto"/>
        <w:rPr>
          <w:rFonts w:ascii="Arial" w:hAnsi="Arial" w:cs="Arial"/>
          <w:sz w:val="14"/>
        </w:rPr>
      </w:pPr>
    </w:p>
    <w:p w:rsidR="00DC2AB7" w:rsidRPr="00681FDF" w:rsidRDefault="00DC2AB7" w:rsidP="0064600A">
      <w:pPr>
        <w:numPr>
          <w:ilvl w:val="4"/>
          <w:numId w:val="17"/>
        </w:numPr>
        <w:spacing w:line="276" w:lineRule="auto"/>
        <w:jc w:val="both"/>
        <w:rPr>
          <w:rFonts w:ascii="Arial" w:hAnsi="Arial" w:cs="Arial"/>
        </w:rPr>
      </w:pPr>
      <w:r w:rsidRPr="00681FDF">
        <w:rPr>
          <w:rFonts w:ascii="Arial" w:hAnsi="Arial" w:cs="Arial"/>
        </w:rPr>
        <w:t>w ograniczonym zakresie opanował podstawowe wiadomości i umiejętności, a braki nie przekreślają możliwości uzyskania przez ucznia podstawowej wiedzy z danego przedmiotu</w:t>
      </w:r>
    </w:p>
    <w:p w:rsidR="00DC2AB7" w:rsidRPr="00681FDF" w:rsidRDefault="00DC2AB7" w:rsidP="00DC2AB7">
      <w:pPr>
        <w:spacing w:line="276" w:lineRule="auto"/>
        <w:ind w:left="360"/>
        <w:rPr>
          <w:rFonts w:ascii="Arial" w:hAnsi="Arial" w:cs="Arial"/>
          <w:sz w:val="14"/>
        </w:rPr>
      </w:pPr>
    </w:p>
    <w:p w:rsidR="00DC2AB7" w:rsidRPr="00DB2484" w:rsidRDefault="00DC2AB7" w:rsidP="001D1696">
      <w:pPr>
        <w:numPr>
          <w:ilvl w:val="0"/>
          <w:numId w:val="86"/>
        </w:numPr>
        <w:spacing w:line="276" w:lineRule="auto"/>
        <w:ind w:left="360"/>
        <w:rPr>
          <w:rFonts w:ascii="Arial" w:hAnsi="Arial" w:cs="Arial"/>
        </w:rPr>
      </w:pPr>
      <w:r w:rsidRPr="00681FDF">
        <w:rPr>
          <w:rFonts w:ascii="Arial" w:hAnsi="Arial" w:cs="Arial"/>
        </w:rPr>
        <w:t>Ocenę „</w:t>
      </w:r>
      <w:r w:rsidRPr="00681FDF">
        <w:rPr>
          <w:rFonts w:ascii="Arial" w:hAnsi="Arial" w:cs="Arial"/>
          <w:b/>
        </w:rPr>
        <w:t>niedostateczną”</w:t>
      </w:r>
      <w:r w:rsidRPr="00681FDF">
        <w:rPr>
          <w:rFonts w:ascii="Arial" w:hAnsi="Arial" w:cs="Arial"/>
        </w:rPr>
        <w:t xml:space="preserve"> otrzymuje uczeń, który:</w:t>
      </w:r>
    </w:p>
    <w:p w:rsidR="00DC2AB7" w:rsidRPr="00681FDF" w:rsidRDefault="007A12F7" w:rsidP="007A12F7">
      <w:pPr>
        <w:spacing w:line="276" w:lineRule="auto"/>
        <w:ind w:left="426"/>
        <w:jc w:val="both"/>
        <w:rPr>
          <w:rFonts w:ascii="Arial" w:hAnsi="Arial" w:cs="Arial"/>
        </w:rPr>
      </w:pPr>
      <w:r>
        <w:rPr>
          <w:rFonts w:ascii="Arial" w:hAnsi="Arial" w:cs="Arial"/>
        </w:rPr>
        <w:t xml:space="preserve">1) </w:t>
      </w:r>
      <w:r w:rsidR="00DC2AB7" w:rsidRPr="00681FDF">
        <w:rPr>
          <w:rFonts w:ascii="Arial" w:hAnsi="Arial" w:cs="Arial"/>
        </w:rPr>
        <w:t xml:space="preserve">nie opanował niezbędnego minimum podstawowych wiadomości i umiejętności określonych w podstawie programowej </w:t>
      </w:r>
    </w:p>
    <w:p w:rsidR="00DC2AB7" w:rsidRPr="00681FDF" w:rsidRDefault="0018052A" w:rsidP="007A12F7">
      <w:pPr>
        <w:spacing w:line="276" w:lineRule="auto"/>
        <w:ind w:left="340"/>
        <w:jc w:val="both"/>
        <w:rPr>
          <w:rFonts w:ascii="Arial" w:hAnsi="Arial" w:cs="Arial"/>
        </w:rPr>
      </w:pPr>
      <w:r>
        <w:rPr>
          <w:rFonts w:ascii="Arial" w:hAnsi="Arial" w:cs="Arial"/>
        </w:rPr>
        <w:t xml:space="preserve"> </w:t>
      </w:r>
      <w:r w:rsidR="007A12F7">
        <w:rPr>
          <w:rFonts w:ascii="Arial" w:hAnsi="Arial" w:cs="Arial"/>
        </w:rPr>
        <w:t xml:space="preserve">2) </w:t>
      </w:r>
      <w:r w:rsidR="00DC2AB7" w:rsidRPr="00681FDF">
        <w:rPr>
          <w:rFonts w:ascii="Arial" w:hAnsi="Arial" w:cs="Arial"/>
        </w:rPr>
        <w:t>nie jest w stanie, nawet przy pomocy nauczycieli, rozwiązać zadania o niewielkim (elementarnym) stopniu trudności.</w:t>
      </w:r>
    </w:p>
    <w:p w:rsidR="00DC2AB7" w:rsidRPr="00601B2C" w:rsidRDefault="00DC2AB7" w:rsidP="00DC2AB7">
      <w:pPr>
        <w:rPr>
          <w:rFonts w:ascii="Arial" w:hAnsi="Arial" w:cs="Arial"/>
          <w:sz w:val="14"/>
        </w:rPr>
      </w:pPr>
    </w:p>
    <w:p w:rsidR="00DC2AB7" w:rsidRPr="0084305B" w:rsidRDefault="0084305B" w:rsidP="001D1696">
      <w:pPr>
        <w:numPr>
          <w:ilvl w:val="0"/>
          <w:numId w:val="86"/>
        </w:numPr>
        <w:spacing w:line="276" w:lineRule="auto"/>
        <w:ind w:left="360"/>
        <w:rPr>
          <w:rFonts w:ascii="Arial" w:hAnsi="Arial" w:cs="Arial"/>
        </w:rPr>
      </w:pPr>
      <w:r w:rsidRPr="0084305B">
        <w:rPr>
          <w:rFonts w:ascii="Arial" w:hAnsi="Arial" w:cs="Arial"/>
        </w:rPr>
        <w:t xml:space="preserve">Przy ocenianiu nauczyciel stosuje skalę punktową wg przelicznika procentowego: </w:t>
      </w:r>
    </w:p>
    <w:p w:rsidR="00DC2AB7" w:rsidRPr="001B3A1B" w:rsidRDefault="00DC2AB7" w:rsidP="00601B2C">
      <w:pPr>
        <w:spacing w:line="276" w:lineRule="auto"/>
        <w:ind w:left="360"/>
        <w:rPr>
          <w:rFonts w:ascii="Arial" w:hAnsi="Arial" w:cs="Arial"/>
        </w:rPr>
      </w:pPr>
      <w:r w:rsidRPr="001B3A1B">
        <w:rPr>
          <w:rFonts w:ascii="Arial" w:hAnsi="Arial" w:cs="Arial"/>
        </w:rPr>
        <w:t xml:space="preserve">       0% -  30% maksymalnej ilości punktów      - ocena   niedostateczna</w:t>
      </w:r>
    </w:p>
    <w:p w:rsidR="00DC2AB7" w:rsidRPr="001B3A1B" w:rsidRDefault="00DC2AB7" w:rsidP="00C4436B">
      <w:pPr>
        <w:spacing w:line="276" w:lineRule="auto"/>
        <w:rPr>
          <w:rFonts w:ascii="Arial" w:hAnsi="Arial" w:cs="Arial"/>
        </w:rPr>
      </w:pPr>
      <w:r w:rsidRPr="001B3A1B">
        <w:rPr>
          <w:rFonts w:ascii="Arial" w:hAnsi="Arial" w:cs="Arial"/>
        </w:rPr>
        <w:t xml:space="preserve">           31% -  50%                   - // -                           - ocena   dopuszczająca</w:t>
      </w:r>
    </w:p>
    <w:p w:rsidR="00DC2AB7" w:rsidRDefault="00DC2AB7" w:rsidP="00A60F71">
      <w:pPr>
        <w:spacing w:line="276" w:lineRule="auto"/>
        <w:rPr>
          <w:rFonts w:ascii="Arial" w:hAnsi="Arial" w:cs="Arial"/>
        </w:rPr>
      </w:pPr>
      <w:r w:rsidRPr="001B3A1B">
        <w:rPr>
          <w:rFonts w:ascii="Arial" w:hAnsi="Arial" w:cs="Arial"/>
        </w:rPr>
        <w:t xml:space="preserve">           51% -  74%                   - // -                           - ocena   dostateczna</w:t>
      </w:r>
    </w:p>
    <w:p w:rsidR="00601B2C" w:rsidRDefault="00601B2C" w:rsidP="00601B2C">
      <w:pPr>
        <w:tabs>
          <w:tab w:val="left" w:pos="6237"/>
          <w:tab w:val="left" w:pos="6521"/>
        </w:tabs>
        <w:spacing w:line="276" w:lineRule="auto"/>
        <w:ind w:left="708"/>
        <w:rPr>
          <w:rFonts w:ascii="Arial" w:hAnsi="Arial" w:cs="Arial"/>
        </w:rPr>
      </w:pPr>
      <w:r>
        <w:rPr>
          <w:rFonts w:ascii="Arial" w:hAnsi="Arial" w:cs="Arial"/>
        </w:rPr>
        <w:t>75% - 90%                    - // -</w:t>
      </w:r>
      <w:r w:rsidR="00DC2AB7" w:rsidRPr="001B3A1B">
        <w:rPr>
          <w:rFonts w:ascii="Arial" w:hAnsi="Arial" w:cs="Arial"/>
        </w:rPr>
        <w:t xml:space="preserve">                  </w:t>
      </w:r>
      <w:r>
        <w:rPr>
          <w:rFonts w:ascii="Arial" w:hAnsi="Arial" w:cs="Arial"/>
        </w:rPr>
        <w:t xml:space="preserve">         - ocena   dobra </w:t>
      </w:r>
    </w:p>
    <w:p w:rsidR="00601B2C" w:rsidRPr="001B3A1B" w:rsidRDefault="00601B2C" w:rsidP="00601B2C">
      <w:pPr>
        <w:tabs>
          <w:tab w:val="left" w:pos="6237"/>
          <w:tab w:val="left" w:pos="6521"/>
        </w:tabs>
        <w:spacing w:line="276" w:lineRule="auto"/>
        <w:ind w:left="708"/>
        <w:rPr>
          <w:rFonts w:ascii="Arial" w:hAnsi="Arial" w:cs="Arial"/>
        </w:rPr>
      </w:pPr>
      <w:r>
        <w:rPr>
          <w:rFonts w:ascii="Arial" w:hAnsi="Arial" w:cs="Arial"/>
        </w:rPr>
        <w:t xml:space="preserve">91% - 99%                    - // -                           - ocena   bardzo dobra   </w:t>
      </w:r>
    </w:p>
    <w:p w:rsidR="00DC2AB7" w:rsidRDefault="00DC2AB7" w:rsidP="00DC2AB7">
      <w:pPr>
        <w:spacing w:line="276" w:lineRule="auto"/>
        <w:rPr>
          <w:rFonts w:ascii="Arial" w:hAnsi="Arial" w:cs="Arial"/>
        </w:rPr>
      </w:pPr>
      <w:r w:rsidRPr="001B3A1B">
        <w:rPr>
          <w:rFonts w:ascii="Arial" w:hAnsi="Arial" w:cs="Arial"/>
        </w:rPr>
        <w:t xml:space="preserve">          </w:t>
      </w:r>
      <w:r w:rsidR="00601B2C">
        <w:rPr>
          <w:rFonts w:ascii="Arial" w:hAnsi="Arial" w:cs="Arial"/>
        </w:rPr>
        <w:t xml:space="preserve">     </w:t>
      </w:r>
      <w:r w:rsidRPr="001B3A1B">
        <w:rPr>
          <w:rFonts w:ascii="Arial" w:hAnsi="Arial" w:cs="Arial"/>
        </w:rPr>
        <w:t xml:space="preserve"> 100% </w:t>
      </w:r>
      <w:r w:rsidR="00601B2C">
        <w:rPr>
          <w:rFonts w:ascii="Arial" w:hAnsi="Arial" w:cs="Arial"/>
        </w:rPr>
        <w:t xml:space="preserve">           </w:t>
      </w:r>
      <w:r w:rsidRPr="001B3A1B">
        <w:rPr>
          <w:rFonts w:ascii="Arial" w:hAnsi="Arial" w:cs="Arial"/>
        </w:rPr>
        <w:t xml:space="preserve">        </w:t>
      </w:r>
      <w:r w:rsidR="00601B2C">
        <w:rPr>
          <w:rFonts w:ascii="Arial" w:hAnsi="Arial" w:cs="Arial"/>
        </w:rPr>
        <w:t xml:space="preserve">  </w:t>
      </w:r>
      <w:r w:rsidRPr="001B3A1B">
        <w:rPr>
          <w:rFonts w:ascii="Arial" w:hAnsi="Arial" w:cs="Arial"/>
        </w:rPr>
        <w:t xml:space="preserve"> - // -                           - ocena   celująca</w:t>
      </w:r>
    </w:p>
    <w:p w:rsidR="00DC2AB7" w:rsidRPr="00681FDF" w:rsidRDefault="00DC2AB7" w:rsidP="001D1696">
      <w:pPr>
        <w:numPr>
          <w:ilvl w:val="0"/>
          <w:numId w:val="86"/>
        </w:numPr>
        <w:spacing w:line="276" w:lineRule="auto"/>
        <w:ind w:left="360"/>
        <w:rPr>
          <w:rFonts w:ascii="Arial" w:hAnsi="Arial" w:cs="Arial"/>
        </w:rPr>
      </w:pPr>
      <w:r w:rsidRPr="00681FDF">
        <w:rPr>
          <w:rFonts w:ascii="Arial" w:hAnsi="Arial" w:cs="Arial"/>
        </w:rPr>
        <w:lastRenderedPageBreak/>
        <w:t>Nauczyciel w ocenianiu bieżącym może stosować „+” i „–”</w:t>
      </w:r>
    </w:p>
    <w:p w:rsidR="00DC2AB7" w:rsidRPr="00531B3F" w:rsidRDefault="00DC2AB7" w:rsidP="001D1696">
      <w:pPr>
        <w:numPr>
          <w:ilvl w:val="0"/>
          <w:numId w:val="86"/>
        </w:numPr>
        <w:spacing w:line="276" w:lineRule="auto"/>
        <w:ind w:left="360"/>
        <w:jc w:val="both"/>
        <w:rPr>
          <w:rFonts w:ascii="Arial" w:hAnsi="Arial" w:cs="Arial"/>
        </w:rPr>
      </w:pPr>
      <w:r w:rsidRPr="00681FDF">
        <w:rPr>
          <w:rFonts w:ascii="Arial" w:eastAsia="Calibri" w:hAnsi="Arial" w:cs="Arial"/>
        </w:rPr>
        <w:t>Począwszy od klasy IV szkoły podstawowej,</w:t>
      </w:r>
      <w:r w:rsidRPr="00681FDF">
        <w:rPr>
          <w:rFonts w:ascii="Arial" w:hAnsi="Arial" w:cs="Arial"/>
        </w:rPr>
        <w:t xml:space="preserve"> </w:t>
      </w:r>
      <w:r w:rsidRPr="00681FDF">
        <w:rPr>
          <w:rFonts w:ascii="Arial" w:eastAsia="Calibri" w:hAnsi="Arial" w:cs="Arial"/>
        </w:rPr>
        <w:t>uczeń otrzymuje promocję do klasy programowo</w:t>
      </w:r>
      <w:r w:rsidRPr="00681FDF">
        <w:rPr>
          <w:rFonts w:ascii="Arial" w:hAnsi="Arial" w:cs="Arial"/>
        </w:rPr>
        <w:t xml:space="preserve"> </w:t>
      </w:r>
      <w:r w:rsidR="006217F4">
        <w:rPr>
          <w:rFonts w:ascii="Arial" w:eastAsia="Calibri" w:hAnsi="Arial" w:cs="Arial"/>
        </w:rPr>
        <w:t>wyższej</w:t>
      </w:r>
      <w:r w:rsidRPr="00681FDF">
        <w:rPr>
          <w:rFonts w:ascii="Arial" w:eastAsia="Calibri" w:hAnsi="Arial" w:cs="Arial"/>
        </w:rPr>
        <w:t>, jeżeli ze wszystkich obowiązkowych</w:t>
      </w:r>
      <w:r w:rsidRPr="00681FDF">
        <w:rPr>
          <w:rFonts w:ascii="Arial" w:hAnsi="Arial" w:cs="Arial"/>
        </w:rPr>
        <w:t xml:space="preserve"> </w:t>
      </w:r>
      <w:r w:rsidRPr="00681FDF">
        <w:rPr>
          <w:rFonts w:ascii="Arial" w:eastAsia="Calibri" w:hAnsi="Arial" w:cs="Arial"/>
        </w:rPr>
        <w:t>zajęć edukacyjnych, określonych w szkolnym</w:t>
      </w:r>
      <w:r w:rsidRPr="00681FDF">
        <w:rPr>
          <w:rFonts w:ascii="Arial" w:hAnsi="Arial" w:cs="Arial"/>
        </w:rPr>
        <w:t xml:space="preserve"> </w:t>
      </w:r>
      <w:r w:rsidRPr="00681FDF">
        <w:rPr>
          <w:rFonts w:ascii="Arial" w:eastAsia="Calibri" w:hAnsi="Arial" w:cs="Arial"/>
        </w:rPr>
        <w:t>planie nauczania, uzyskał roczne oceny klasyfikacyjne wyższe od</w:t>
      </w:r>
      <w:r w:rsidRPr="00681FDF">
        <w:rPr>
          <w:rFonts w:ascii="Arial" w:hAnsi="Arial" w:cs="Arial"/>
        </w:rPr>
        <w:t xml:space="preserve"> </w:t>
      </w:r>
      <w:r w:rsidRPr="00681FDF">
        <w:rPr>
          <w:rFonts w:ascii="Arial" w:eastAsia="Calibri" w:hAnsi="Arial" w:cs="Arial"/>
        </w:rPr>
        <w:t>oceny niedostatecznej.</w:t>
      </w:r>
    </w:p>
    <w:p w:rsidR="00531B3F" w:rsidRPr="003A6666" w:rsidRDefault="00531B3F" w:rsidP="001D1696">
      <w:pPr>
        <w:numPr>
          <w:ilvl w:val="0"/>
          <w:numId w:val="86"/>
        </w:numPr>
        <w:spacing w:line="276" w:lineRule="auto"/>
        <w:ind w:left="360"/>
        <w:jc w:val="both"/>
        <w:rPr>
          <w:rFonts w:ascii="Arial" w:hAnsi="Arial" w:cs="Arial"/>
        </w:rPr>
      </w:pPr>
      <w:r w:rsidRPr="003A6666">
        <w:rPr>
          <w:rFonts w:ascii="Arial" w:eastAsia="Calibri" w:hAnsi="Arial" w:cs="Arial"/>
        </w:rPr>
        <w:t>Uczeń klasy IV przez pierwszy miesiąc edukacji - wrzesień nie jest oceniany z prac klasowych</w:t>
      </w:r>
    </w:p>
    <w:p w:rsidR="00DC2AB7" w:rsidRPr="00681FDF" w:rsidRDefault="00DC2AB7" w:rsidP="001D1696">
      <w:pPr>
        <w:numPr>
          <w:ilvl w:val="0"/>
          <w:numId w:val="86"/>
        </w:numPr>
        <w:spacing w:line="276" w:lineRule="auto"/>
        <w:ind w:left="360"/>
        <w:jc w:val="both"/>
        <w:rPr>
          <w:rFonts w:ascii="Arial" w:hAnsi="Arial" w:cs="Arial"/>
        </w:rPr>
      </w:pPr>
      <w:r w:rsidRPr="00681FDF">
        <w:rPr>
          <w:rFonts w:ascii="Arial" w:hAnsi="Arial" w:cs="Arial"/>
        </w:rPr>
        <w:t>Oceny z religii określają odrębne przepisy</w:t>
      </w:r>
    </w:p>
    <w:p w:rsidR="00655832" w:rsidRPr="00954AC0" w:rsidRDefault="00DC2AB7" w:rsidP="001D1696">
      <w:pPr>
        <w:numPr>
          <w:ilvl w:val="0"/>
          <w:numId w:val="86"/>
        </w:numPr>
        <w:spacing w:line="276" w:lineRule="auto"/>
        <w:ind w:left="360"/>
        <w:jc w:val="both"/>
        <w:rPr>
          <w:rFonts w:ascii="Arial" w:hAnsi="Arial" w:cs="Arial"/>
        </w:rPr>
      </w:pPr>
      <w:r w:rsidRPr="00681FDF">
        <w:rPr>
          <w:rFonts w:ascii="Arial" w:eastAsia="Calibri" w:hAnsi="Arial" w:cs="Arial"/>
        </w:rPr>
        <w:t>Laureaci konkursów przedmiotowych o zasięgu</w:t>
      </w:r>
      <w:r w:rsidRPr="00681FDF">
        <w:rPr>
          <w:rFonts w:ascii="Arial" w:hAnsi="Arial" w:cs="Arial"/>
        </w:rPr>
        <w:t xml:space="preserve"> </w:t>
      </w:r>
      <w:r w:rsidRPr="00681FDF">
        <w:rPr>
          <w:rFonts w:ascii="Arial" w:eastAsia="Calibri" w:hAnsi="Arial" w:cs="Arial"/>
        </w:rPr>
        <w:t>wojewódzkim i ponad</w:t>
      </w:r>
      <w:r w:rsidR="00C53366">
        <w:rPr>
          <w:rFonts w:ascii="Arial" w:eastAsia="Calibri" w:hAnsi="Arial" w:cs="Arial"/>
        </w:rPr>
        <w:t xml:space="preserve"> </w:t>
      </w:r>
      <w:r w:rsidRPr="00681FDF">
        <w:rPr>
          <w:rFonts w:ascii="Arial" w:eastAsia="Calibri" w:hAnsi="Arial" w:cs="Arial"/>
        </w:rPr>
        <w:t>wojewódzkim</w:t>
      </w:r>
      <w:r w:rsidRPr="00681FDF">
        <w:rPr>
          <w:rFonts w:ascii="Arial" w:hAnsi="Arial" w:cs="Arial"/>
        </w:rPr>
        <w:t xml:space="preserve"> </w:t>
      </w:r>
      <w:r w:rsidRPr="00681FDF">
        <w:rPr>
          <w:rFonts w:ascii="Arial" w:eastAsia="Calibri" w:hAnsi="Arial" w:cs="Arial"/>
        </w:rPr>
        <w:t>w szkole podstawowej otrzymują z danych zajęć edukacyjnych</w:t>
      </w:r>
      <w:r w:rsidRPr="00681FDF">
        <w:rPr>
          <w:rFonts w:ascii="Arial" w:hAnsi="Arial" w:cs="Arial"/>
        </w:rPr>
        <w:t xml:space="preserve"> </w:t>
      </w:r>
      <w:r w:rsidRPr="00681FDF">
        <w:rPr>
          <w:rFonts w:ascii="Arial" w:eastAsia="Calibri" w:hAnsi="Arial" w:cs="Arial"/>
        </w:rPr>
        <w:t>celującą roczną ocenę klasyfikacyjną.</w:t>
      </w:r>
      <w:r w:rsidRPr="00681FDF">
        <w:rPr>
          <w:rFonts w:ascii="Arial" w:hAnsi="Arial" w:cs="Arial"/>
        </w:rPr>
        <w:t xml:space="preserve"> </w:t>
      </w:r>
      <w:r w:rsidRPr="00681FDF">
        <w:rPr>
          <w:rFonts w:ascii="Arial" w:eastAsia="Calibri" w:hAnsi="Arial" w:cs="Arial"/>
        </w:rPr>
        <w:t>Uczeń, który tytuł laureata konkursu</w:t>
      </w:r>
      <w:r w:rsidRPr="00681FDF">
        <w:rPr>
          <w:rFonts w:ascii="Arial" w:hAnsi="Arial" w:cs="Arial"/>
        </w:rPr>
        <w:t xml:space="preserve"> </w:t>
      </w:r>
      <w:r w:rsidRPr="00681FDF">
        <w:rPr>
          <w:rFonts w:ascii="Arial" w:eastAsia="Calibri" w:hAnsi="Arial" w:cs="Arial"/>
        </w:rPr>
        <w:t>przedmiotowego o zasięgu wojewódzkim</w:t>
      </w:r>
      <w:r w:rsidRPr="00681FDF">
        <w:rPr>
          <w:rFonts w:ascii="Arial" w:hAnsi="Arial" w:cs="Arial"/>
        </w:rPr>
        <w:t xml:space="preserve"> </w:t>
      </w:r>
      <w:r w:rsidRPr="00681FDF">
        <w:rPr>
          <w:rFonts w:ascii="Arial" w:eastAsia="Calibri" w:hAnsi="Arial" w:cs="Arial"/>
        </w:rPr>
        <w:t>i ponad</w:t>
      </w:r>
      <w:r w:rsidR="00C53366">
        <w:rPr>
          <w:rFonts w:ascii="Arial" w:eastAsia="Calibri" w:hAnsi="Arial" w:cs="Arial"/>
        </w:rPr>
        <w:t xml:space="preserve"> </w:t>
      </w:r>
      <w:r w:rsidRPr="00681FDF">
        <w:rPr>
          <w:rFonts w:ascii="Arial" w:eastAsia="Calibri" w:hAnsi="Arial" w:cs="Arial"/>
        </w:rPr>
        <w:t>wojewódzkim bądź laureata lub finalisty</w:t>
      </w:r>
      <w:r w:rsidRPr="00681FDF">
        <w:rPr>
          <w:rFonts w:ascii="Arial" w:hAnsi="Arial" w:cs="Arial"/>
        </w:rPr>
        <w:t xml:space="preserve"> </w:t>
      </w:r>
      <w:r w:rsidRPr="00681FDF">
        <w:rPr>
          <w:rFonts w:ascii="Arial" w:eastAsia="Calibri" w:hAnsi="Arial" w:cs="Arial"/>
        </w:rPr>
        <w:t>olimpiady przedmiotowej uzyskał po</w:t>
      </w:r>
      <w:r w:rsidRPr="00681FDF">
        <w:rPr>
          <w:rFonts w:ascii="Arial" w:hAnsi="Arial" w:cs="Arial"/>
        </w:rPr>
        <w:t xml:space="preserve"> </w:t>
      </w:r>
      <w:r w:rsidRPr="00681FDF">
        <w:rPr>
          <w:rFonts w:ascii="Arial" w:eastAsia="Calibri" w:hAnsi="Arial" w:cs="Arial"/>
        </w:rPr>
        <w:t>ustaleniu albo uzyskaniu rocznej oceny klasyfikacyjnej z zajęć edukacyjnych,</w:t>
      </w:r>
      <w:r w:rsidRPr="00681FDF">
        <w:rPr>
          <w:rFonts w:ascii="Arial" w:hAnsi="Arial" w:cs="Arial"/>
        </w:rPr>
        <w:t xml:space="preserve"> </w:t>
      </w:r>
      <w:r w:rsidRPr="00681FDF">
        <w:rPr>
          <w:rFonts w:ascii="Arial" w:eastAsia="Calibri" w:hAnsi="Arial" w:cs="Arial"/>
        </w:rPr>
        <w:t>otrzymuje z tych zajęć edukacyjnych</w:t>
      </w:r>
      <w:r w:rsidRPr="00681FDF">
        <w:rPr>
          <w:rFonts w:ascii="Arial" w:hAnsi="Arial" w:cs="Arial"/>
        </w:rPr>
        <w:t xml:space="preserve"> </w:t>
      </w:r>
      <w:r w:rsidRPr="00681FDF">
        <w:rPr>
          <w:rFonts w:ascii="Arial" w:eastAsia="Calibri" w:hAnsi="Arial" w:cs="Arial"/>
        </w:rPr>
        <w:t>celującą końcową ocenę klasyfikacyjną.</w:t>
      </w:r>
    </w:p>
    <w:p w:rsidR="00B72908" w:rsidRPr="007A61DE" w:rsidRDefault="00954AC0" w:rsidP="001D1696">
      <w:pPr>
        <w:numPr>
          <w:ilvl w:val="0"/>
          <w:numId w:val="86"/>
        </w:numPr>
        <w:spacing w:line="276" w:lineRule="auto"/>
        <w:ind w:left="360"/>
        <w:jc w:val="both"/>
        <w:rPr>
          <w:rFonts w:ascii="Arial" w:eastAsia="Calibri" w:hAnsi="Arial" w:cs="Arial"/>
        </w:rPr>
      </w:pPr>
      <w:r w:rsidRPr="007A61DE">
        <w:rPr>
          <w:rFonts w:ascii="Arial" w:eastAsia="Calibri" w:hAnsi="Arial" w:cs="Arial"/>
        </w:rPr>
        <w:t>Ocena semestralna nie jest średni</w:t>
      </w:r>
      <w:r w:rsidR="00B72908" w:rsidRPr="007A61DE">
        <w:rPr>
          <w:rFonts w:ascii="Arial" w:eastAsia="Calibri" w:hAnsi="Arial" w:cs="Arial"/>
        </w:rPr>
        <w:t>ą arytmetyczną ocen cząstkowych.</w:t>
      </w:r>
      <w:r w:rsidRPr="007A61DE">
        <w:rPr>
          <w:rFonts w:ascii="Arial" w:eastAsia="Calibri" w:hAnsi="Arial" w:cs="Arial"/>
        </w:rPr>
        <w:t xml:space="preserve"> </w:t>
      </w:r>
    </w:p>
    <w:p w:rsidR="00954AC0" w:rsidRPr="007A61DE" w:rsidRDefault="00954AC0" w:rsidP="001D1696">
      <w:pPr>
        <w:numPr>
          <w:ilvl w:val="0"/>
          <w:numId w:val="86"/>
        </w:numPr>
        <w:spacing w:line="276" w:lineRule="auto"/>
        <w:ind w:left="360"/>
        <w:jc w:val="both"/>
        <w:rPr>
          <w:rFonts w:ascii="Arial" w:eastAsia="Calibri" w:hAnsi="Arial" w:cs="Arial"/>
        </w:rPr>
      </w:pPr>
      <w:r w:rsidRPr="007A61DE">
        <w:rPr>
          <w:rFonts w:ascii="Arial" w:eastAsia="Calibri" w:hAnsi="Arial" w:cs="Arial"/>
        </w:rPr>
        <w:t>W przypadku poprawy oceny niedostatecznej z prac pisemnych pod uwagę bierze się obie</w:t>
      </w:r>
      <w:r w:rsidR="007A61DE" w:rsidRPr="007A61DE">
        <w:rPr>
          <w:rFonts w:ascii="Arial" w:eastAsia="Calibri" w:hAnsi="Arial" w:cs="Arial"/>
        </w:rPr>
        <w:t xml:space="preserve"> oceny.</w:t>
      </w:r>
    </w:p>
    <w:p w:rsidR="00C47D48" w:rsidRPr="00B72908" w:rsidRDefault="00C47D48" w:rsidP="00C47D48">
      <w:pPr>
        <w:spacing w:line="276" w:lineRule="auto"/>
        <w:jc w:val="both"/>
        <w:rPr>
          <w:rFonts w:ascii="Arial" w:eastAsia="Calibri" w:hAnsi="Arial" w:cs="Arial"/>
        </w:rPr>
      </w:pPr>
    </w:p>
    <w:p w:rsidR="0029052F" w:rsidRPr="00681FDF" w:rsidRDefault="00676FE5" w:rsidP="007F5F1D">
      <w:pPr>
        <w:pStyle w:val="Nagwek3"/>
      </w:pPr>
      <w:bookmarkStart w:id="279" w:name="_Toc339887578"/>
      <w:bookmarkStart w:id="280" w:name="_Toc381785351"/>
      <w:bookmarkStart w:id="281" w:name="_Toc381785873"/>
      <w:bookmarkStart w:id="282" w:name="_Toc442434592"/>
      <w:bookmarkStart w:id="283" w:name="_Toc442435510"/>
      <w:bookmarkStart w:id="284" w:name="_Toc442436200"/>
      <w:bookmarkStart w:id="285" w:name="_Toc442436442"/>
      <w:bookmarkStart w:id="286" w:name="_Toc17721827"/>
      <w:r>
        <w:t>DOKONYWANIE OCENY</w:t>
      </w:r>
      <w:r w:rsidR="0029052F" w:rsidRPr="00681FDF">
        <w:t xml:space="preserve"> OPISOWEJ I BIEŻĄCEGO OCENIANIA </w:t>
      </w:r>
      <w:r w:rsidR="006217F4">
        <w:br/>
      </w:r>
      <w:r w:rsidR="0029052F" w:rsidRPr="00681FDF">
        <w:t>W KLASACH I - III</w:t>
      </w:r>
      <w:bookmarkEnd w:id="279"/>
      <w:bookmarkEnd w:id="280"/>
      <w:bookmarkEnd w:id="281"/>
      <w:bookmarkEnd w:id="282"/>
      <w:bookmarkEnd w:id="283"/>
      <w:bookmarkEnd w:id="284"/>
      <w:bookmarkEnd w:id="285"/>
      <w:bookmarkEnd w:id="286"/>
    </w:p>
    <w:p w:rsidR="00DC2AB7" w:rsidRPr="00676FE5" w:rsidRDefault="00DC2AB7" w:rsidP="00676FE5">
      <w:pPr>
        <w:rPr>
          <w:b/>
        </w:rPr>
      </w:pPr>
      <w:bookmarkStart w:id="287" w:name="_Toc271186680"/>
      <w:bookmarkStart w:id="288" w:name="_Toc271186707"/>
      <w:bookmarkStart w:id="289" w:name="_Toc271187021"/>
      <w:r w:rsidRPr="00676FE5">
        <w:rPr>
          <w:b/>
        </w:rPr>
        <w:t>§</w:t>
      </w:r>
      <w:r w:rsidR="00420F9A" w:rsidRPr="00676FE5">
        <w:rPr>
          <w:b/>
        </w:rPr>
        <w:t xml:space="preserve"> 14</w:t>
      </w:r>
      <w:r w:rsidRPr="00676FE5">
        <w:rPr>
          <w:b/>
        </w:rPr>
        <w:t xml:space="preserve">.    </w:t>
      </w:r>
      <w:bookmarkEnd w:id="287"/>
      <w:bookmarkEnd w:id="288"/>
      <w:bookmarkEnd w:id="289"/>
    </w:p>
    <w:p w:rsidR="00DC2AB7" w:rsidRPr="00681FDF" w:rsidRDefault="00DC2AB7" w:rsidP="00DC2AB7">
      <w:pPr>
        <w:spacing w:line="276" w:lineRule="auto"/>
        <w:rPr>
          <w:rFonts w:ascii="Arial" w:hAnsi="Arial" w:cs="Arial"/>
          <w:sz w:val="22"/>
        </w:rPr>
      </w:pPr>
    </w:p>
    <w:p w:rsidR="00DC2AB7" w:rsidRPr="00681FDF" w:rsidRDefault="004B7FE1" w:rsidP="001D1696">
      <w:pPr>
        <w:numPr>
          <w:ilvl w:val="0"/>
          <w:numId w:val="88"/>
        </w:numPr>
        <w:spacing w:line="276" w:lineRule="auto"/>
        <w:jc w:val="both"/>
        <w:rPr>
          <w:rFonts w:ascii="Arial" w:hAnsi="Arial" w:cs="Arial"/>
        </w:rPr>
      </w:pPr>
      <w:r>
        <w:rPr>
          <w:rFonts w:ascii="Arial" w:hAnsi="Arial" w:cs="Arial"/>
        </w:rPr>
        <w:t>W klasach</w:t>
      </w:r>
      <w:r w:rsidR="00F4133F">
        <w:rPr>
          <w:rFonts w:ascii="Arial" w:hAnsi="Arial" w:cs="Arial"/>
        </w:rPr>
        <w:t xml:space="preserve"> I</w:t>
      </w:r>
      <w:r w:rsidR="00562EE7">
        <w:rPr>
          <w:rFonts w:ascii="Arial" w:hAnsi="Arial" w:cs="Arial"/>
        </w:rPr>
        <w:t xml:space="preserve"> – III</w:t>
      </w:r>
      <w:r w:rsidR="00276CA8">
        <w:rPr>
          <w:rFonts w:ascii="Arial" w:hAnsi="Arial" w:cs="Arial"/>
        </w:rPr>
        <w:t xml:space="preserve"> ocena</w:t>
      </w:r>
      <w:r>
        <w:rPr>
          <w:rFonts w:ascii="Arial" w:hAnsi="Arial" w:cs="Arial"/>
        </w:rPr>
        <w:t xml:space="preserve"> klasyfikacyjna jest</w:t>
      </w:r>
      <w:r w:rsidR="00DC2AB7" w:rsidRPr="00681FDF">
        <w:rPr>
          <w:rFonts w:ascii="Arial" w:hAnsi="Arial" w:cs="Arial"/>
        </w:rPr>
        <w:t xml:space="preserve"> oceną opisową w odniesieniu do wiadomości i umiejętności z zakresów</w:t>
      </w:r>
      <w:r w:rsidR="00DC2AB7" w:rsidRPr="00681FDF">
        <w:rPr>
          <w:rFonts w:ascii="Arial" w:hAnsi="Arial" w:cs="Arial"/>
          <w:b/>
        </w:rPr>
        <w:t xml:space="preserve"> edukacji</w:t>
      </w:r>
      <w:r w:rsidR="00DC2AB7" w:rsidRPr="00681FDF">
        <w:rPr>
          <w:rFonts w:ascii="Arial" w:hAnsi="Arial" w:cs="Arial"/>
        </w:rPr>
        <w:t xml:space="preserve">: </w:t>
      </w:r>
    </w:p>
    <w:p w:rsidR="00DC2AB7" w:rsidRPr="00681FDF" w:rsidRDefault="00DC2AB7" w:rsidP="00DC2AB7">
      <w:pPr>
        <w:spacing w:line="276" w:lineRule="auto"/>
        <w:ind w:left="708"/>
        <w:jc w:val="both"/>
        <w:rPr>
          <w:rFonts w:ascii="Arial" w:hAnsi="Arial" w:cs="Arial"/>
          <w:b/>
          <w:sz w:val="16"/>
        </w:rPr>
      </w:pPr>
    </w:p>
    <w:p w:rsidR="00DC2AB7" w:rsidRPr="00681FDF" w:rsidRDefault="00DC2AB7" w:rsidP="001D1696">
      <w:pPr>
        <w:numPr>
          <w:ilvl w:val="0"/>
          <w:numId w:val="107"/>
        </w:numPr>
        <w:tabs>
          <w:tab w:val="num" w:pos="2136"/>
        </w:tabs>
        <w:spacing w:line="276" w:lineRule="auto"/>
        <w:ind w:left="2136"/>
        <w:jc w:val="both"/>
        <w:rPr>
          <w:rFonts w:ascii="Arial" w:hAnsi="Arial" w:cs="Arial"/>
        </w:rPr>
      </w:pPr>
      <w:r w:rsidRPr="00681FDF">
        <w:rPr>
          <w:rFonts w:ascii="Arial" w:hAnsi="Arial" w:cs="Arial"/>
        </w:rPr>
        <w:t>polonistycznej,</w:t>
      </w:r>
    </w:p>
    <w:p w:rsidR="00DC2AB7" w:rsidRPr="00681FDF" w:rsidRDefault="00DC2AB7" w:rsidP="001D1696">
      <w:pPr>
        <w:numPr>
          <w:ilvl w:val="0"/>
          <w:numId w:val="107"/>
        </w:numPr>
        <w:tabs>
          <w:tab w:val="num" w:pos="2136"/>
        </w:tabs>
        <w:spacing w:line="276" w:lineRule="auto"/>
        <w:ind w:left="2136"/>
        <w:jc w:val="both"/>
        <w:rPr>
          <w:rFonts w:ascii="Arial" w:hAnsi="Arial" w:cs="Arial"/>
        </w:rPr>
      </w:pPr>
      <w:r w:rsidRPr="00681FDF">
        <w:rPr>
          <w:rFonts w:ascii="Arial" w:hAnsi="Arial" w:cs="Arial"/>
        </w:rPr>
        <w:t>matematycznej,</w:t>
      </w:r>
    </w:p>
    <w:p w:rsidR="00DC2AB7" w:rsidRPr="00681FDF" w:rsidRDefault="00DC2AB7" w:rsidP="001D1696">
      <w:pPr>
        <w:numPr>
          <w:ilvl w:val="0"/>
          <w:numId w:val="107"/>
        </w:numPr>
        <w:tabs>
          <w:tab w:val="num" w:pos="2136"/>
        </w:tabs>
        <w:spacing w:line="276" w:lineRule="auto"/>
        <w:ind w:left="2136"/>
        <w:jc w:val="both"/>
        <w:rPr>
          <w:rFonts w:ascii="Arial" w:hAnsi="Arial" w:cs="Arial"/>
        </w:rPr>
      </w:pPr>
      <w:r w:rsidRPr="00681FDF">
        <w:rPr>
          <w:rFonts w:ascii="Arial" w:hAnsi="Arial" w:cs="Arial"/>
        </w:rPr>
        <w:t>języka obcego nowożytnego,</w:t>
      </w:r>
    </w:p>
    <w:p w:rsidR="00DC2AB7" w:rsidRPr="00681FDF" w:rsidRDefault="00DC2AB7" w:rsidP="001D1696">
      <w:pPr>
        <w:numPr>
          <w:ilvl w:val="0"/>
          <w:numId w:val="107"/>
        </w:numPr>
        <w:tabs>
          <w:tab w:val="num" w:pos="2136"/>
        </w:tabs>
        <w:spacing w:line="276" w:lineRule="auto"/>
        <w:ind w:left="2136"/>
        <w:jc w:val="both"/>
        <w:rPr>
          <w:rFonts w:ascii="Arial" w:hAnsi="Arial" w:cs="Arial"/>
        </w:rPr>
      </w:pPr>
      <w:r w:rsidRPr="00681FDF">
        <w:rPr>
          <w:rFonts w:ascii="Arial" w:hAnsi="Arial" w:cs="Arial"/>
        </w:rPr>
        <w:t>muzycznej,</w:t>
      </w:r>
    </w:p>
    <w:p w:rsidR="00DC2AB7" w:rsidRPr="00681FDF" w:rsidRDefault="00DC2AB7" w:rsidP="001D1696">
      <w:pPr>
        <w:numPr>
          <w:ilvl w:val="0"/>
          <w:numId w:val="107"/>
        </w:numPr>
        <w:tabs>
          <w:tab w:val="num" w:pos="2136"/>
        </w:tabs>
        <w:spacing w:line="276" w:lineRule="auto"/>
        <w:ind w:left="2136"/>
        <w:jc w:val="both"/>
        <w:rPr>
          <w:rFonts w:ascii="Arial" w:hAnsi="Arial" w:cs="Arial"/>
        </w:rPr>
      </w:pPr>
      <w:r w:rsidRPr="00681FDF">
        <w:rPr>
          <w:rFonts w:ascii="Arial" w:hAnsi="Arial" w:cs="Arial"/>
        </w:rPr>
        <w:t>plastycznej,</w:t>
      </w:r>
    </w:p>
    <w:p w:rsidR="00DC2AB7" w:rsidRPr="00681FDF" w:rsidRDefault="00DC2AB7" w:rsidP="001D1696">
      <w:pPr>
        <w:numPr>
          <w:ilvl w:val="0"/>
          <w:numId w:val="107"/>
        </w:numPr>
        <w:tabs>
          <w:tab w:val="num" w:pos="2136"/>
        </w:tabs>
        <w:spacing w:line="276" w:lineRule="auto"/>
        <w:ind w:left="2136"/>
        <w:jc w:val="both"/>
        <w:rPr>
          <w:rFonts w:ascii="Arial" w:hAnsi="Arial" w:cs="Arial"/>
        </w:rPr>
      </w:pPr>
      <w:r w:rsidRPr="00681FDF">
        <w:rPr>
          <w:rFonts w:ascii="Arial" w:hAnsi="Arial" w:cs="Arial"/>
        </w:rPr>
        <w:t>społecznej,</w:t>
      </w:r>
    </w:p>
    <w:p w:rsidR="00DC2AB7" w:rsidRPr="00681FDF" w:rsidRDefault="00DC2AB7" w:rsidP="001D1696">
      <w:pPr>
        <w:numPr>
          <w:ilvl w:val="0"/>
          <w:numId w:val="107"/>
        </w:numPr>
        <w:tabs>
          <w:tab w:val="num" w:pos="2136"/>
        </w:tabs>
        <w:spacing w:line="276" w:lineRule="auto"/>
        <w:ind w:left="2136"/>
        <w:jc w:val="both"/>
        <w:rPr>
          <w:rFonts w:ascii="Arial" w:hAnsi="Arial" w:cs="Arial"/>
        </w:rPr>
      </w:pPr>
      <w:r w:rsidRPr="00681FDF">
        <w:rPr>
          <w:rFonts w:ascii="Arial" w:hAnsi="Arial" w:cs="Arial"/>
        </w:rPr>
        <w:t>przyrodniczej,</w:t>
      </w:r>
    </w:p>
    <w:p w:rsidR="00DC2AB7" w:rsidRPr="00681FDF" w:rsidRDefault="00DC2AB7" w:rsidP="001D1696">
      <w:pPr>
        <w:numPr>
          <w:ilvl w:val="0"/>
          <w:numId w:val="107"/>
        </w:numPr>
        <w:tabs>
          <w:tab w:val="num" w:pos="2136"/>
        </w:tabs>
        <w:spacing w:line="276" w:lineRule="auto"/>
        <w:ind w:left="2136"/>
        <w:jc w:val="both"/>
        <w:rPr>
          <w:rFonts w:ascii="Arial" w:hAnsi="Arial" w:cs="Arial"/>
        </w:rPr>
      </w:pPr>
      <w:r w:rsidRPr="00681FDF">
        <w:rPr>
          <w:rFonts w:ascii="Arial" w:hAnsi="Arial" w:cs="Arial"/>
        </w:rPr>
        <w:t>zajęć komputerowych,</w:t>
      </w:r>
    </w:p>
    <w:p w:rsidR="00DC2AB7" w:rsidRPr="00681FDF" w:rsidRDefault="00DC2AB7" w:rsidP="001D1696">
      <w:pPr>
        <w:numPr>
          <w:ilvl w:val="0"/>
          <w:numId w:val="107"/>
        </w:numPr>
        <w:tabs>
          <w:tab w:val="num" w:pos="2136"/>
        </w:tabs>
        <w:spacing w:line="276" w:lineRule="auto"/>
        <w:ind w:left="2136"/>
        <w:jc w:val="both"/>
        <w:rPr>
          <w:rFonts w:ascii="Arial" w:hAnsi="Arial" w:cs="Arial"/>
        </w:rPr>
      </w:pPr>
      <w:r w:rsidRPr="00681FDF">
        <w:rPr>
          <w:rFonts w:ascii="Arial" w:hAnsi="Arial" w:cs="Arial"/>
        </w:rPr>
        <w:t>zajęć technicznych,</w:t>
      </w:r>
    </w:p>
    <w:p w:rsidR="00DC2AB7" w:rsidRPr="00681FDF" w:rsidRDefault="007A12F7" w:rsidP="001D1696">
      <w:pPr>
        <w:numPr>
          <w:ilvl w:val="0"/>
          <w:numId w:val="107"/>
        </w:numPr>
        <w:tabs>
          <w:tab w:val="num" w:pos="2136"/>
        </w:tabs>
        <w:spacing w:line="276" w:lineRule="auto"/>
        <w:ind w:left="2136"/>
        <w:jc w:val="both"/>
        <w:rPr>
          <w:rFonts w:ascii="Arial" w:hAnsi="Arial" w:cs="Arial"/>
        </w:rPr>
      </w:pPr>
      <w:r>
        <w:rPr>
          <w:rFonts w:ascii="Arial" w:hAnsi="Arial" w:cs="Arial"/>
        </w:rPr>
        <w:t xml:space="preserve"> </w:t>
      </w:r>
      <w:r w:rsidR="00DC2AB7" w:rsidRPr="00681FDF">
        <w:rPr>
          <w:rFonts w:ascii="Arial" w:hAnsi="Arial" w:cs="Arial"/>
        </w:rPr>
        <w:t xml:space="preserve">wychowania </w:t>
      </w:r>
      <w:r w:rsidR="00CC53F3">
        <w:rPr>
          <w:rFonts w:ascii="Arial" w:hAnsi="Arial" w:cs="Arial"/>
        </w:rPr>
        <w:t>fizycznego</w:t>
      </w:r>
      <w:r w:rsidR="00DC2AB7" w:rsidRPr="00681FDF">
        <w:rPr>
          <w:rFonts w:ascii="Arial" w:hAnsi="Arial" w:cs="Arial"/>
        </w:rPr>
        <w:t>,</w:t>
      </w:r>
    </w:p>
    <w:p w:rsidR="00DC2AB7" w:rsidRPr="00681FDF" w:rsidRDefault="007A12F7" w:rsidP="001D1696">
      <w:pPr>
        <w:numPr>
          <w:ilvl w:val="0"/>
          <w:numId w:val="107"/>
        </w:numPr>
        <w:tabs>
          <w:tab w:val="num" w:pos="2136"/>
        </w:tabs>
        <w:spacing w:line="276" w:lineRule="auto"/>
        <w:ind w:left="2136"/>
        <w:jc w:val="both"/>
        <w:rPr>
          <w:rFonts w:ascii="Arial" w:hAnsi="Arial" w:cs="Arial"/>
        </w:rPr>
      </w:pPr>
      <w:r>
        <w:rPr>
          <w:rFonts w:ascii="Arial" w:hAnsi="Arial" w:cs="Arial"/>
        </w:rPr>
        <w:t xml:space="preserve"> </w:t>
      </w:r>
      <w:r w:rsidR="00DC2AB7" w:rsidRPr="00681FDF">
        <w:rPr>
          <w:rFonts w:ascii="Arial" w:hAnsi="Arial" w:cs="Arial"/>
        </w:rPr>
        <w:t>etyki,</w:t>
      </w:r>
    </w:p>
    <w:p w:rsidR="00DC2AB7" w:rsidRPr="000D00DF" w:rsidRDefault="007A12F7" w:rsidP="001D1696">
      <w:pPr>
        <w:numPr>
          <w:ilvl w:val="0"/>
          <w:numId w:val="107"/>
        </w:numPr>
        <w:tabs>
          <w:tab w:val="num" w:pos="2136"/>
        </w:tabs>
        <w:spacing w:line="276" w:lineRule="auto"/>
        <w:ind w:left="2136"/>
        <w:jc w:val="both"/>
        <w:rPr>
          <w:rFonts w:ascii="Arial" w:hAnsi="Arial" w:cs="Arial"/>
        </w:rPr>
      </w:pPr>
      <w:r>
        <w:rPr>
          <w:rFonts w:ascii="Arial" w:hAnsi="Arial" w:cs="Arial"/>
        </w:rPr>
        <w:t xml:space="preserve"> </w:t>
      </w:r>
      <w:r w:rsidR="00DC2AB7" w:rsidRPr="00681FDF">
        <w:rPr>
          <w:rFonts w:ascii="Arial" w:hAnsi="Arial" w:cs="Arial"/>
        </w:rPr>
        <w:t>religii.</w:t>
      </w:r>
    </w:p>
    <w:p w:rsidR="00DC2AB7" w:rsidRPr="00681FDF" w:rsidRDefault="00F4133F" w:rsidP="001D1696">
      <w:pPr>
        <w:pStyle w:val="Tekstpodstawowy"/>
        <w:numPr>
          <w:ilvl w:val="0"/>
          <w:numId w:val="88"/>
        </w:numPr>
        <w:spacing w:line="276" w:lineRule="auto"/>
        <w:rPr>
          <w:rFonts w:ascii="Arial" w:hAnsi="Arial" w:cs="Arial"/>
        </w:rPr>
      </w:pPr>
      <w:r>
        <w:rPr>
          <w:rFonts w:ascii="Arial" w:hAnsi="Arial" w:cs="Arial"/>
        </w:rPr>
        <w:t>Stosuje się ocenianie</w:t>
      </w:r>
      <w:r w:rsidR="00DC2AB7" w:rsidRPr="00681FDF">
        <w:rPr>
          <w:rFonts w:ascii="Arial" w:hAnsi="Arial" w:cs="Arial"/>
        </w:rPr>
        <w:t xml:space="preserve">: </w:t>
      </w:r>
    </w:p>
    <w:p w:rsidR="00DC2AB7" w:rsidRPr="00681FDF" w:rsidRDefault="00DC2AB7" w:rsidP="001D1696">
      <w:pPr>
        <w:numPr>
          <w:ilvl w:val="0"/>
          <w:numId w:val="108"/>
        </w:numPr>
        <w:tabs>
          <w:tab w:val="num" w:pos="2268"/>
        </w:tabs>
        <w:spacing w:line="276" w:lineRule="auto"/>
        <w:ind w:left="3192" w:hanging="1349"/>
        <w:jc w:val="both"/>
        <w:rPr>
          <w:rFonts w:ascii="Arial" w:hAnsi="Arial" w:cs="Arial"/>
        </w:rPr>
      </w:pPr>
      <w:r w:rsidRPr="00681FDF">
        <w:rPr>
          <w:rFonts w:ascii="Arial" w:hAnsi="Arial" w:cs="Arial"/>
        </w:rPr>
        <w:t>bieżące,</w:t>
      </w:r>
    </w:p>
    <w:p w:rsidR="00DC2AB7" w:rsidRPr="00681FDF" w:rsidRDefault="00DC2AB7" w:rsidP="001D1696">
      <w:pPr>
        <w:numPr>
          <w:ilvl w:val="0"/>
          <w:numId w:val="108"/>
        </w:numPr>
        <w:tabs>
          <w:tab w:val="num" w:pos="2268"/>
        </w:tabs>
        <w:spacing w:line="276" w:lineRule="auto"/>
        <w:ind w:left="3192" w:hanging="1349"/>
        <w:jc w:val="both"/>
        <w:rPr>
          <w:rFonts w:ascii="Arial" w:hAnsi="Arial" w:cs="Arial"/>
        </w:rPr>
      </w:pPr>
      <w:r w:rsidRPr="00681FDF">
        <w:rPr>
          <w:rFonts w:ascii="Arial" w:hAnsi="Arial" w:cs="Arial"/>
        </w:rPr>
        <w:t xml:space="preserve">śródroczne, </w:t>
      </w:r>
    </w:p>
    <w:p w:rsidR="00DC2AB7" w:rsidRPr="00681FDF" w:rsidRDefault="00DC2AB7" w:rsidP="001D1696">
      <w:pPr>
        <w:numPr>
          <w:ilvl w:val="0"/>
          <w:numId w:val="108"/>
        </w:numPr>
        <w:tabs>
          <w:tab w:val="num" w:pos="2268"/>
        </w:tabs>
        <w:spacing w:line="276" w:lineRule="auto"/>
        <w:ind w:left="3192" w:hanging="1349"/>
        <w:jc w:val="both"/>
        <w:rPr>
          <w:rFonts w:ascii="Arial" w:hAnsi="Arial" w:cs="Arial"/>
        </w:rPr>
      </w:pPr>
      <w:r w:rsidRPr="00681FDF">
        <w:rPr>
          <w:rFonts w:ascii="Arial" w:hAnsi="Arial" w:cs="Arial"/>
        </w:rPr>
        <w:t>roczne.</w:t>
      </w:r>
    </w:p>
    <w:p w:rsidR="00DC2AB7" w:rsidRDefault="00DC2AB7" w:rsidP="00DC2AB7">
      <w:pPr>
        <w:spacing w:line="276" w:lineRule="auto"/>
        <w:jc w:val="both"/>
        <w:rPr>
          <w:rFonts w:ascii="Arial" w:hAnsi="Arial" w:cs="Arial"/>
        </w:rPr>
      </w:pPr>
    </w:p>
    <w:p w:rsidR="00DC2AB7" w:rsidRPr="00681FDF" w:rsidRDefault="007A12F7" w:rsidP="00DC2AB7">
      <w:pPr>
        <w:spacing w:line="276" w:lineRule="auto"/>
        <w:ind w:left="4245" w:hanging="4245"/>
        <w:jc w:val="both"/>
        <w:rPr>
          <w:rFonts w:ascii="Arial" w:hAnsi="Arial" w:cs="Arial"/>
        </w:rPr>
      </w:pPr>
      <w:r>
        <w:rPr>
          <w:rFonts w:ascii="Arial" w:hAnsi="Arial" w:cs="Arial"/>
        </w:rPr>
        <w:t xml:space="preserve">OCENIANIE BIEŻĄCE - </w:t>
      </w:r>
      <w:r w:rsidR="00DC2AB7" w:rsidRPr="00681FDF">
        <w:rPr>
          <w:rFonts w:ascii="Arial" w:hAnsi="Arial" w:cs="Arial"/>
        </w:rPr>
        <w:t>polega na stosowaniu skali oc</w:t>
      </w:r>
      <w:r>
        <w:rPr>
          <w:rFonts w:ascii="Arial" w:hAnsi="Arial" w:cs="Arial"/>
        </w:rPr>
        <w:t xml:space="preserve">en, w których uwzględnia się:  </w:t>
      </w:r>
      <w:r w:rsidR="00C471CF">
        <w:rPr>
          <w:rFonts w:ascii="Arial" w:hAnsi="Arial" w:cs="Arial"/>
        </w:rPr>
        <w:br/>
      </w:r>
      <w:r>
        <w:rPr>
          <w:rFonts w:ascii="Arial" w:hAnsi="Arial" w:cs="Arial"/>
        </w:rPr>
        <w:t>a)</w:t>
      </w:r>
      <w:r w:rsidR="00DC2AB7" w:rsidRPr="00681FDF">
        <w:rPr>
          <w:rFonts w:ascii="Arial" w:hAnsi="Arial" w:cs="Arial"/>
        </w:rPr>
        <w:t xml:space="preserve"> kryteria wymagań,</w:t>
      </w:r>
    </w:p>
    <w:p w:rsidR="00DC2AB7" w:rsidRPr="00681FDF" w:rsidRDefault="007A12F7" w:rsidP="00DC2AB7">
      <w:pPr>
        <w:spacing w:line="276" w:lineRule="auto"/>
        <w:ind w:left="708" w:firstLine="708"/>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t>b)</w:t>
      </w:r>
      <w:r w:rsidR="00DC2AB7" w:rsidRPr="00681FDF">
        <w:rPr>
          <w:rFonts w:ascii="Arial" w:hAnsi="Arial" w:cs="Arial"/>
        </w:rPr>
        <w:t xml:space="preserve"> zaangażowanie i wysiłek ucznia. </w:t>
      </w:r>
    </w:p>
    <w:p w:rsidR="00DC2AB7" w:rsidRPr="00681FDF" w:rsidRDefault="007A12F7" w:rsidP="00DC2AB7">
      <w:pPr>
        <w:spacing w:line="276" w:lineRule="auto"/>
        <w:ind w:left="4245" w:hanging="4245"/>
        <w:jc w:val="both"/>
        <w:rPr>
          <w:rFonts w:ascii="Arial" w:hAnsi="Arial" w:cs="Arial"/>
        </w:rPr>
      </w:pPr>
      <w:r>
        <w:rPr>
          <w:rFonts w:ascii="Arial" w:hAnsi="Arial" w:cs="Arial"/>
        </w:rPr>
        <w:t xml:space="preserve">OCENIANIE ŚRÓDROCZNE - </w:t>
      </w:r>
      <w:r w:rsidR="00C471CF">
        <w:rPr>
          <w:rFonts w:ascii="Arial" w:hAnsi="Arial" w:cs="Arial"/>
        </w:rPr>
        <w:t>polega</w:t>
      </w:r>
      <w:r w:rsidR="00DC2AB7" w:rsidRPr="00681FDF">
        <w:rPr>
          <w:rFonts w:ascii="Arial" w:hAnsi="Arial" w:cs="Arial"/>
        </w:rPr>
        <w:t xml:space="preserve"> na sporządzaniu kart   szkolnych   osiągnięć dziecka na podstawie ocen</w:t>
      </w:r>
      <w:r w:rsidR="00CA2247">
        <w:rPr>
          <w:rFonts w:ascii="Arial" w:hAnsi="Arial" w:cs="Arial"/>
        </w:rPr>
        <w:t xml:space="preserve"> zebranych w dzienniku elektronicznym</w:t>
      </w:r>
      <w:r w:rsidR="00DC2AB7" w:rsidRPr="00681FDF">
        <w:rPr>
          <w:rFonts w:ascii="Arial" w:hAnsi="Arial" w:cs="Arial"/>
        </w:rPr>
        <w:t>.</w:t>
      </w:r>
    </w:p>
    <w:p w:rsidR="00DC2AB7" w:rsidRDefault="00DC2AB7" w:rsidP="00DC2AB7">
      <w:pPr>
        <w:spacing w:line="276" w:lineRule="auto"/>
        <w:ind w:left="4245" w:hanging="4245"/>
        <w:rPr>
          <w:rFonts w:ascii="Arial" w:hAnsi="Arial" w:cs="Arial"/>
        </w:rPr>
      </w:pPr>
      <w:r w:rsidRPr="00681FDF">
        <w:rPr>
          <w:rFonts w:ascii="Arial" w:hAnsi="Arial" w:cs="Arial"/>
        </w:rPr>
        <w:t>OCEN</w:t>
      </w:r>
      <w:r w:rsidR="007A12F7">
        <w:rPr>
          <w:rFonts w:ascii="Arial" w:hAnsi="Arial" w:cs="Arial"/>
        </w:rPr>
        <w:t xml:space="preserve">IANIE ROCZNE - </w:t>
      </w:r>
      <w:r w:rsidRPr="00681FDF">
        <w:rPr>
          <w:rFonts w:ascii="Arial" w:hAnsi="Arial" w:cs="Arial"/>
        </w:rPr>
        <w:t xml:space="preserve">polega na sformułowaniu informacji skierowanej do rodziców w oparciu o </w:t>
      </w:r>
      <w:r w:rsidRPr="00681FDF">
        <w:rPr>
          <w:rFonts w:ascii="Arial" w:hAnsi="Arial" w:cs="Arial"/>
          <w:iCs/>
        </w:rPr>
        <w:t>kartę szkolnych</w:t>
      </w:r>
      <w:r w:rsidRPr="00681FDF">
        <w:rPr>
          <w:rFonts w:ascii="Arial" w:hAnsi="Arial" w:cs="Arial"/>
        </w:rPr>
        <w:t xml:space="preserve"> </w:t>
      </w:r>
      <w:r w:rsidRPr="00681FDF">
        <w:rPr>
          <w:rFonts w:ascii="Arial" w:hAnsi="Arial" w:cs="Arial"/>
          <w:iCs/>
        </w:rPr>
        <w:t>osiągnięć</w:t>
      </w:r>
      <w:r w:rsidR="007A12F7">
        <w:rPr>
          <w:rFonts w:ascii="Arial" w:hAnsi="Arial" w:cs="Arial"/>
        </w:rPr>
        <w:t xml:space="preserve"> dziecka </w:t>
      </w:r>
      <w:r w:rsidR="00CA2247">
        <w:rPr>
          <w:rFonts w:ascii="Arial" w:hAnsi="Arial" w:cs="Arial"/>
        </w:rPr>
        <w:t>i dziennik elektronicznym</w:t>
      </w:r>
      <w:r w:rsidRPr="00681FDF">
        <w:rPr>
          <w:rFonts w:ascii="Arial" w:hAnsi="Arial" w:cs="Arial"/>
        </w:rPr>
        <w:t>.</w:t>
      </w:r>
    </w:p>
    <w:p w:rsidR="000D00DF" w:rsidRPr="00681FDF" w:rsidRDefault="000D00DF" w:rsidP="00DC2AB7">
      <w:pPr>
        <w:spacing w:line="276" w:lineRule="auto"/>
        <w:ind w:left="4245" w:hanging="4245"/>
        <w:rPr>
          <w:rFonts w:ascii="Arial" w:hAnsi="Arial" w:cs="Arial"/>
        </w:rPr>
      </w:pPr>
    </w:p>
    <w:p w:rsidR="00DC2AB7" w:rsidRDefault="00DC2AB7" w:rsidP="00280005">
      <w:pPr>
        <w:autoSpaceDE w:val="0"/>
        <w:autoSpaceDN w:val="0"/>
        <w:adjustRightInd w:val="0"/>
        <w:ind w:left="360"/>
        <w:jc w:val="both"/>
        <w:rPr>
          <w:rFonts w:ascii="Arial" w:eastAsia="UniversPro-Roman" w:hAnsi="Arial" w:cs="Arial"/>
          <w:szCs w:val="19"/>
        </w:rPr>
      </w:pPr>
      <w:r w:rsidRPr="00681FDF">
        <w:rPr>
          <w:rFonts w:ascii="Arial" w:eastAsia="UniversPro-Roman" w:hAnsi="Arial" w:cs="Arial"/>
          <w:szCs w:val="19"/>
        </w:rPr>
        <w:t>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280005" w:rsidRPr="00681FDF" w:rsidRDefault="00280005" w:rsidP="00280005">
      <w:pPr>
        <w:autoSpaceDE w:val="0"/>
        <w:autoSpaceDN w:val="0"/>
        <w:adjustRightInd w:val="0"/>
        <w:ind w:left="360"/>
        <w:rPr>
          <w:rFonts w:ascii="Arial" w:hAnsi="Arial" w:cs="Arial"/>
          <w:sz w:val="36"/>
        </w:rPr>
      </w:pPr>
    </w:p>
    <w:p w:rsidR="00DC2AB7" w:rsidRPr="00681FDF" w:rsidRDefault="00DC2AB7" w:rsidP="001D1696">
      <w:pPr>
        <w:pStyle w:val="Akapitzlist"/>
        <w:numPr>
          <w:ilvl w:val="0"/>
          <w:numId w:val="88"/>
        </w:numPr>
        <w:tabs>
          <w:tab w:val="left" w:pos="4200"/>
        </w:tabs>
        <w:spacing w:line="276" w:lineRule="auto"/>
        <w:contextualSpacing/>
        <w:jc w:val="both"/>
        <w:rPr>
          <w:rFonts w:ascii="Arial" w:hAnsi="Arial" w:cs="Arial"/>
        </w:rPr>
      </w:pPr>
      <w:r w:rsidRPr="00681FDF">
        <w:rPr>
          <w:rFonts w:ascii="Arial" w:hAnsi="Arial" w:cs="Arial"/>
        </w:rPr>
        <w:t>Kryteria oceniania bieżącego:</w:t>
      </w:r>
    </w:p>
    <w:p w:rsidR="00DC2AB7" w:rsidRPr="00681FDF" w:rsidRDefault="00DC2AB7" w:rsidP="00DC2AB7">
      <w:pPr>
        <w:spacing w:line="276" w:lineRule="auto"/>
        <w:rPr>
          <w:rFonts w:ascii="Arial" w:hAnsi="Arial" w:cs="Arial"/>
          <w:sz w:val="16"/>
          <w:u w:val="double"/>
        </w:rPr>
      </w:pPr>
    </w:p>
    <w:p w:rsidR="00DC2AB7" w:rsidRPr="00681FDF" w:rsidRDefault="00DC2AB7" w:rsidP="0064600A">
      <w:pPr>
        <w:numPr>
          <w:ilvl w:val="3"/>
          <w:numId w:val="15"/>
        </w:numPr>
        <w:spacing w:line="276" w:lineRule="auto"/>
        <w:rPr>
          <w:rFonts w:ascii="Arial" w:hAnsi="Arial" w:cs="Arial"/>
        </w:rPr>
      </w:pPr>
      <w:r w:rsidRPr="00681FDF">
        <w:rPr>
          <w:rFonts w:ascii="Arial" w:hAnsi="Arial" w:cs="Arial"/>
        </w:rPr>
        <w:t>Ocenę „</w:t>
      </w:r>
      <w:r w:rsidRPr="00681FDF">
        <w:rPr>
          <w:rFonts w:ascii="Arial" w:hAnsi="Arial" w:cs="Arial"/>
          <w:b/>
        </w:rPr>
        <w:t>celującą”</w:t>
      </w:r>
      <w:r w:rsidRPr="00681FDF">
        <w:rPr>
          <w:rFonts w:ascii="Arial" w:hAnsi="Arial" w:cs="Arial"/>
        </w:rPr>
        <w:t xml:space="preserve"> może otrzymać uczeń, który:</w:t>
      </w:r>
    </w:p>
    <w:p w:rsidR="00DC2AB7" w:rsidRPr="00681FDF" w:rsidRDefault="00DC2AB7" w:rsidP="00DC2AB7">
      <w:pPr>
        <w:spacing w:line="276" w:lineRule="auto"/>
        <w:rPr>
          <w:rFonts w:ascii="Arial" w:hAnsi="Arial" w:cs="Arial"/>
          <w:sz w:val="14"/>
        </w:rPr>
      </w:pPr>
    </w:p>
    <w:p w:rsidR="00DC2AB7" w:rsidRPr="00280005" w:rsidRDefault="00DC2AB7" w:rsidP="001D1696">
      <w:pPr>
        <w:pStyle w:val="Akapitzlist"/>
        <w:numPr>
          <w:ilvl w:val="0"/>
          <w:numId w:val="164"/>
        </w:numPr>
        <w:spacing w:line="276" w:lineRule="auto"/>
        <w:jc w:val="both"/>
        <w:rPr>
          <w:rFonts w:ascii="Arial" w:hAnsi="Arial" w:cs="Arial"/>
        </w:rPr>
      </w:pPr>
      <w:r w:rsidRPr="00280005">
        <w:rPr>
          <w:rFonts w:ascii="Arial" w:hAnsi="Arial" w:cs="Arial"/>
        </w:rPr>
        <w:t>perfekcyjnie opanował wiedzę i umiejętności zawarte w podstawie programowej</w:t>
      </w:r>
    </w:p>
    <w:p w:rsidR="00DC2AB7" w:rsidRPr="00280005" w:rsidRDefault="00DC2AB7" w:rsidP="001D1696">
      <w:pPr>
        <w:pStyle w:val="Akapitzlist"/>
        <w:numPr>
          <w:ilvl w:val="0"/>
          <w:numId w:val="164"/>
        </w:numPr>
        <w:spacing w:line="276" w:lineRule="auto"/>
        <w:jc w:val="both"/>
        <w:rPr>
          <w:rFonts w:ascii="Arial" w:hAnsi="Arial" w:cs="Arial"/>
        </w:rPr>
      </w:pPr>
      <w:r w:rsidRPr="00280005">
        <w:rPr>
          <w:rFonts w:ascii="Arial" w:hAnsi="Arial" w:cs="Arial"/>
        </w:rPr>
        <w:t>biegle posługuje się zdobytymi wiadomościami w rozwiązywaniu problemów teoretycznych lub praktycznych proponuje rozwiązania nietypowe</w:t>
      </w:r>
    </w:p>
    <w:p w:rsidR="00DC2AB7" w:rsidRPr="00280005" w:rsidRDefault="00DC2AB7" w:rsidP="001D1696">
      <w:pPr>
        <w:pStyle w:val="Akapitzlist"/>
        <w:numPr>
          <w:ilvl w:val="0"/>
          <w:numId w:val="164"/>
        </w:numPr>
        <w:spacing w:line="276" w:lineRule="auto"/>
        <w:jc w:val="both"/>
        <w:rPr>
          <w:rFonts w:ascii="Arial" w:hAnsi="Arial" w:cs="Arial"/>
        </w:rPr>
      </w:pPr>
      <w:r w:rsidRPr="00280005">
        <w:rPr>
          <w:rFonts w:ascii="Arial" w:hAnsi="Arial" w:cs="Arial"/>
        </w:rPr>
        <w:t>osiąga sukcesy w konkursach, olimpiadach, zawodach sportowych</w:t>
      </w:r>
    </w:p>
    <w:p w:rsidR="00DC2AB7" w:rsidRPr="00681FDF" w:rsidRDefault="00DC2AB7" w:rsidP="00DC2AB7">
      <w:pPr>
        <w:spacing w:line="276" w:lineRule="auto"/>
        <w:ind w:left="360"/>
        <w:rPr>
          <w:rFonts w:ascii="Arial" w:hAnsi="Arial" w:cs="Arial"/>
          <w:sz w:val="14"/>
        </w:rPr>
      </w:pPr>
    </w:p>
    <w:p w:rsidR="00DC2AB7" w:rsidRPr="00280005" w:rsidRDefault="00DC2AB7" w:rsidP="0064600A">
      <w:pPr>
        <w:pStyle w:val="Akapitzlist"/>
        <w:numPr>
          <w:ilvl w:val="3"/>
          <w:numId w:val="15"/>
        </w:numPr>
        <w:spacing w:line="276" w:lineRule="auto"/>
        <w:rPr>
          <w:rFonts w:ascii="Arial" w:hAnsi="Arial" w:cs="Arial"/>
        </w:rPr>
      </w:pPr>
      <w:r w:rsidRPr="00280005">
        <w:rPr>
          <w:rFonts w:ascii="Arial" w:hAnsi="Arial" w:cs="Arial"/>
        </w:rPr>
        <w:t>Ocenę „</w:t>
      </w:r>
      <w:r w:rsidRPr="00280005">
        <w:rPr>
          <w:rFonts w:ascii="Arial" w:hAnsi="Arial" w:cs="Arial"/>
          <w:b/>
        </w:rPr>
        <w:t>bardzo dobrą”</w:t>
      </w:r>
      <w:r w:rsidRPr="00280005">
        <w:rPr>
          <w:rFonts w:ascii="Arial" w:hAnsi="Arial" w:cs="Arial"/>
        </w:rPr>
        <w:t xml:space="preserve"> otrzymuje uczeń, który:</w:t>
      </w:r>
    </w:p>
    <w:p w:rsidR="00DC2AB7" w:rsidRPr="00681FDF" w:rsidRDefault="00DC2AB7" w:rsidP="00DC2AB7">
      <w:pPr>
        <w:spacing w:line="276" w:lineRule="auto"/>
        <w:rPr>
          <w:rFonts w:ascii="Arial" w:hAnsi="Arial" w:cs="Arial"/>
          <w:sz w:val="14"/>
        </w:rPr>
      </w:pPr>
    </w:p>
    <w:p w:rsidR="00DC2AB7" w:rsidRPr="00280005" w:rsidRDefault="00DC2AB7" w:rsidP="001D1696">
      <w:pPr>
        <w:pStyle w:val="Akapitzlist"/>
        <w:numPr>
          <w:ilvl w:val="0"/>
          <w:numId w:val="165"/>
        </w:numPr>
        <w:spacing w:line="276" w:lineRule="auto"/>
        <w:jc w:val="both"/>
        <w:rPr>
          <w:rFonts w:ascii="Arial" w:hAnsi="Arial" w:cs="Arial"/>
        </w:rPr>
      </w:pPr>
      <w:r w:rsidRPr="00280005">
        <w:rPr>
          <w:rFonts w:ascii="Arial" w:hAnsi="Arial" w:cs="Arial"/>
        </w:rPr>
        <w:t>opanował pełny</w:t>
      </w:r>
      <w:r w:rsidR="00F4133F" w:rsidRPr="00280005">
        <w:rPr>
          <w:rFonts w:ascii="Arial" w:hAnsi="Arial" w:cs="Arial"/>
        </w:rPr>
        <w:t xml:space="preserve"> zakres</w:t>
      </w:r>
      <w:r w:rsidRPr="00280005">
        <w:rPr>
          <w:rFonts w:ascii="Arial" w:hAnsi="Arial" w:cs="Arial"/>
        </w:rPr>
        <w:t xml:space="preserve"> wiedzy i umiejętności określone </w:t>
      </w:r>
      <w:r w:rsidR="00562EE7" w:rsidRPr="00280005">
        <w:rPr>
          <w:rFonts w:ascii="Arial" w:hAnsi="Arial" w:cs="Arial"/>
        </w:rPr>
        <w:t>podstawą</w:t>
      </w:r>
      <w:r w:rsidRPr="00280005">
        <w:rPr>
          <w:rFonts w:ascii="Arial" w:hAnsi="Arial" w:cs="Arial"/>
        </w:rPr>
        <w:t xml:space="preserve"> programową</w:t>
      </w:r>
    </w:p>
    <w:p w:rsidR="00DC2AB7" w:rsidRPr="00280005" w:rsidRDefault="00DC2AB7" w:rsidP="001D1696">
      <w:pPr>
        <w:pStyle w:val="Akapitzlist"/>
        <w:numPr>
          <w:ilvl w:val="0"/>
          <w:numId w:val="165"/>
        </w:numPr>
        <w:spacing w:line="276" w:lineRule="auto"/>
        <w:jc w:val="both"/>
        <w:rPr>
          <w:rFonts w:ascii="Arial" w:hAnsi="Arial" w:cs="Arial"/>
        </w:rPr>
      </w:pPr>
      <w:r w:rsidRPr="00280005">
        <w:rPr>
          <w:rFonts w:ascii="Arial" w:hAnsi="Arial" w:cs="Arial"/>
        </w:rPr>
        <w:t>sprawnie posługuje się zdobytymi wiadomościami, rozwiązuje samodzielnie problemy teoretyczne i praktyczne</w:t>
      </w:r>
    </w:p>
    <w:p w:rsidR="00DC2AB7" w:rsidRPr="00280005" w:rsidRDefault="00DC2AB7" w:rsidP="001D1696">
      <w:pPr>
        <w:pStyle w:val="Akapitzlist"/>
        <w:numPr>
          <w:ilvl w:val="0"/>
          <w:numId w:val="165"/>
        </w:numPr>
        <w:spacing w:line="276" w:lineRule="auto"/>
        <w:jc w:val="both"/>
        <w:rPr>
          <w:rFonts w:ascii="Arial" w:hAnsi="Arial" w:cs="Arial"/>
        </w:rPr>
      </w:pPr>
      <w:r w:rsidRPr="00280005">
        <w:rPr>
          <w:rFonts w:ascii="Arial" w:hAnsi="Arial" w:cs="Arial"/>
        </w:rPr>
        <w:t xml:space="preserve">potrafi zastosować posiadaną wiedzę do rozwiązywania zadań i problemów </w:t>
      </w:r>
      <w:r w:rsidR="00F4133F" w:rsidRPr="00280005">
        <w:rPr>
          <w:rFonts w:ascii="Arial" w:hAnsi="Arial" w:cs="Arial"/>
        </w:rPr>
        <w:br/>
      </w:r>
      <w:r w:rsidRPr="00280005">
        <w:rPr>
          <w:rFonts w:ascii="Arial" w:hAnsi="Arial" w:cs="Arial"/>
        </w:rPr>
        <w:t>w nowych sytuacjach</w:t>
      </w:r>
    </w:p>
    <w:p w:rsidR="00DC2AB7" w:rsidRPr="00681FDF" w:rsidRDefault="00DC2AB7" w:rsidP="00562EE7">
      <w:pPr>
        <w:spacing w:line="276" w:lineRule="auto"/>
        <w:ind w:left="360"/>
        <w:jc w:val="both"/>
        <w:rPr>
          <w:rFonts w:ascii="Arial" w:hAnsi="Arial" w:cs="Arial"/>
          <w:sz w:val="14"/>
        </w:rPr>
      </w:pPr>
    </w:p>
    <w:p w:rsidR="00DC2AB7" w:rsidRPr="00280005" w:rsidRDefault="00DC2AB7" w:rsidP="0064600A">
      <w:pPr>
        <w:pStyle w:val="Akapitzlist"/>
        <w:numPr>
          <w:ilvl w:val="3"/>
          <w:numId w:val="15"/>
        </w:numPr>
        <w:spacing w:line="276" w:lineRule="auto"/>
        <w:rPr>
          <w:rFonts w:ascii="Arial" w:hAnsi="Arial" w:cs="Arial"/>
        </w:rPr>
      </w:pPr>
      <w:r w:rsidRPr="00280005">
        <w:rPr>
          <w:rFonts w:ascii="Arial" w:hAnsi="Arial" w:cs="Arial"/>
        </w:rPr>
        <w:t>Ocenę „</w:t>
      </w:r>
      <w:r w:rsidRPr="00280005">
        <w:rPr>
          <w:rFonts w:ascii="Arial" w:hAnsi="Arial" w:cs="Arial"/>
          <w:b/>
        </w:rPr>
        <w:t>dobrą”</w:t>
      </w:r>
      <w:r w:rsidRPr="00280005">
        <w:rPr>
          <w:rFonts w:ascii="Arial" w:hAnsi="Arial" w:cs="Arial"/>
        </w:rPr>
        <w:t xml:space="preserve"> otrzymuje uczeń, który:</w:t>
      </w:r>
    </w:p>
    <w:p w:rsidR="00DC2AB7" w:rsidRPr="00681FDF" w:rsidRDefault="00DC2AB7" w:rsidP="00DC2AB7">
      <w:pPr>
        <w:spacing w:line="276" w:lineRule="auto"/>
        <w:rPr>
          <w:rFonts w:ascii="Arial" w:hAnsi="Arial" w:cs="Arial"/>
          <w:sz w:val="14"/>
        </w:rPr>
      </w:pPr>
    </w:p>
    <w:p w:rsidR="00DC2AB7" w:rsidRPr="00280005" w:rsidRDefault="00DC2AB7" w:rsidP="001D1696">
      <w:pPr>
        <w:pStyle w:val="Akapitzlist"/>
        <w:numPr>
          <w:ilvl w:val="0"/>
          <w:numId w:val="166"/>
        </w:numPr>
        <w:spacing w:line="276" w:lineRule="auto"/>
        <w:ind w:left="1068"/>
        <w:jc w:val="both"/>
        <w:rPr>
          <w:rFonts w:ascii="Arial" w:hAnsi="Arial" w:cs="Arial"/>
        </w:rPr>
      </w:pPr>
      <w:r w:rsidRPr="00280005">
        <w:rPr>
          <w:rFonts w:ascii="Arial" w:hAnsi="Arial" w:cs="Arial"/>
        </w:rPr>
        <w:t>opanował wiadomości i umiejętności w zakresie pozwalającym na rozumienie większości relacji między elementami wiedzy</w:t>
      </w:r>
    </w:p>
    <w:p w:rsidR="00DC2AB7" w:rsidRPr="00280005" w:rsidRDefault="00DC2AB7" w:rsidP="001D1696">
      <w:pPr>
        <w:pStyle w:val="Akapitzlist"/>
        <w:numPr>
          <w:ilvl w:val="0"/>
          <w:numId w:val="166"/>
        </w:numPr>
        <w:spacing w:line="276" w:lineRule="auto"/>
        <w:ind w:left="1068"/>
        <w:jc w:val="both"/>
        <w:rPr>
          <w:rFonts w:ascii="Arial" w:hAnsi="Arial" w:cs="Arial"/>
        </w:rPr>
      </w:pPr>
      <w:r w:rsidRPr="00280005">
        <w:rPr>
          <w:rFonts w:ascii="Arial" w:hAnsi="Arial" w:cs="Arial"/>
        </w:rPr>
        <w:t>poprawnie stosuje wiadomości, rozwiązuje samodzielnie typowe zadania teoretyczne lub praktyczne</w:t>
      </w:r>
    </w:p>
    <w:p w:rsidR="00DC2AB7" w:rsidRPr="00681FDF" w:rsidRDefault="00DC2AB7" w:rsidP="00280005">
      <w:pPr>
        <w:spacing w:line="276" w:lineRule="auto"/>
        <w:ind w:left="348"/>
        <w:rPr>
          <w:rFonts w:ascii="Arial" w:hAnsi="Arial" w:cs="Arial"/>
          <w:sz w:val="14"/>
        </w:rPr>
      </w:pPr>
    </w:p>
    <w:p w:rsidR="00DC2AB7" w:rsidRPr="00280005" w:rsidRDefault="00DC2AB7" w:rsidP="0064600A">
      <w:pPr>
        <w:pStyle w:val="Akapitzlist"/>
        <w:numPr>
          <w:ilvl w:val="3"/>
          <w:numId w:val="15"/>
        </w:numPr>
        <w:spacing w:line="276" w:lineRule="auto"/>
        <w:rPr>
          <w:rFonts w:ascii="Arial" w:hAnsi="Arial" w:cs="Arial"/>
        </w:rPr>
      </w:pPr>
      <w:r w:rsidRPr="00280005">
        <w:rPr>
          <w:rFonts w:ascii="Arial" w:hAnsi="Arial" w:cs="Arial"/>
        </w:rPr>
        <w:t>Ocenę „</w:t>
      </w:r>
      <w:r w:rsidRPr="00280005">
        <w:rPr>
          <w:rFonts w:ascii="Arial" w:hAnsi="Arial" w:cs="Arial"/>
          <w:b/>
        </w:rPr>
        <w:t>dostateczną”</w:t>
      </w:r>
      <w:r w:rsidRPr="00280005">
        <w:rPr>
          <w:rFonts w:ascii="Arial" w:hAnsi="Arial" w:cs="Arial"/>
        </w:rPr>
        <w:t xml:space="preserve"> otrzymuje uczeń, który:</w:t>
      </w:r>
    </w:p>
    <w:p w:rsidR="00DC2AB7" w:rsidRPr="00681FDF" w:rsidRDefault="00DC2AB7" w:rsidP="00DC2AB7">
      <w:pPr>
        <w:spacing w:line="276" w:lineRule="auto"/>
        <w:rPr>
          <w:rFonts w:ascii="Arial" w:hAnsi="Arial" w:cs="Arial"/>
          <w:sz w:val="14"/>
        </w:rPr>
      </w:pPr>
    </w:p>
    <w:p w:rsidR="00DC2AB7" w:rsidRPr="00280005" w:rsidRDefault="00DC2AB7" w:rsidP="001D1696">
      <w:pPr>
        <w:pStyle w:val="Akapitzlist"/>
        <w:numPr>
          <w:ilvl w:val="0"/>
          <w:numId w:val="167"/>
        </w:numPr>
        <w:spacing w:line="276" w:lineRule="auto"/>
        <w:jc w:val="both"/>
        <w:rPr>
          <w:rFonts w:ascii="Arial" w:hAnsi="Arial" w:cs="Arial"/>
        </w:rPr>
      </w:pPr>
      <w:r w:rsidRPr="00280005">
        <w:rPr>
          <w:rFonts w:ascii="Arial" w:hAnsi="Arial" w:cs="Arial"/>
        </w:rPr>
        <w:t>opanował podstawowe treści wynikające z podstawy programowej w zakresie umożliwiającym postępy w dalszym uczeniu</w:t>
      </w:r>
    </w:p>
    <w:p w:rsidR="00DC2AB7" w:rsidRPr="00280005" w:rsidRDefault="00DC2AB7" w:rsidP="001D1696">
      <w:pPr>
        <w:pStyle w:val="Akapitzlist"/>
        <w:numPr>
          <w:ilvl w:val="0"/>
          <w:numId w:val="167"/>
        </w:numPr>
        <w:spacing w:line="276" w:lineRule="auto"/>
        <w:jc w:val="both"/>
        <w:rPr>
          <w:rFonts w:ascii="Arial" w:hAnsi="Arial" w:cs="Arial"/>
        </w:rPr>
      </w:pPr>
      <w:r w:rsidRPr="00280005">
        <w:rPr>
          <w:rFonts w:ascii="Arial" w:hAnsi="Arial" w:cs="Arial"/>
        </w:rPr>
        <w:t>rozwiązuje typowe zadania o średnim stopniu trudności, czasem przy pomocy nauczyciela</w:t>
      </w:r>
    </w:p>
    <w:p w:rsidR="00DC2AB7" w:rsidRPr="00681FDF" w:rsidRDefault="00DC2AB7" w:rsidP="00DC2AB7">
      <w:pPr>
        <w:spacing w:line="276" w:lineRule="auto"/>
        <w:ind w:left="360"/>
        <w:rPr>
          <w:rFonts w:ascii="Arial" w:hAnsi="Arial" w:cs="Arial"/>
          <w:sz w:val="14"/>
        </w:rPr>
      </w:pPr>
    </w:p>
    <w:p w:rsidR="00DC2AB7" w:rsidRPr="00681FDF" w:rsidRDefault="00DC2AB7" w:rsidP="00DC2AB7">
      <w:pPr>
        <w:spacing w:line="276" w:lineRule="auto"/>
        <w:ind w:left="360"/>
        <w:rPr>
          <w:rFonts w:ascii="Arial" w:hAnsi="Arial" w:cs="Arial"/>
          <w:sz w:val="14"/>
        </w:rPr>
      </w:pPr>
    </w:p>
    <w:p w:rsidR="00DC2AB7" w:rsidRPr="00280005" w:rsidRDefault="00DC2AB7" w:rsidP="0064600A">
      <w:pPr>
        <w:pStyle w:val="Akapitzlist"/>
        <w:numPr>
          <w:ilvl w:val="3"/>
          <w:numId w:val="15"/>
        </w:numPr>
        <w:spacing w:line="276" w:lineRule="auto"/>
        <w:rPr>
          <w:rFonts w:ascii="Arial" w:hAnsi="Arial" w:cs="Arial"/>
        </w:rPr>
      </w:pPr>
      <w:r w:rsidRPr="00280005">
        <w:rPr>
          <w:rFonts w:ascii="Arial" w:hAnsi="Arial" w:cs="Arial"/>
        </w:rPr>
        <w:t>Ocenę „</w:t>
      </w:r>
      <w:r w:rsidRPr="00280005">
        <w:rPr>
          <w:rFonts w:ascii="Arial" w:hAnsi="Arial" w:cs="Arial"/>
          <w:b/>
        </w:rPr>
        <w:t>dopuszczającą”</w:t>
      </w:r>
      <w:r w:rsidRPr="00280005">
        <w:rPr>
          <w:rFonts w:ascii="Arial" w:hAnsi="Arial" w:cs="Arial"/>
        </w:rPr>
        <w:t xml:space="preserve"> otrzymuje uczeń, który:</w:t>
      </w:r>
    </w:p>
    <w:p w:rsidR="00DC2AB7" w:rsidRPr="00681FDF" w:rsidRDefault="00DC2AB7" w:rsidP="00DC2AB7">
      <w:pPr>
        <w:spacing w:line="276" w:lineRule="auto"/>
        <w:rPr>
          <w:rFonts w:ascii="Arial" w:hAnsi="Arial" w:cs="Arial"/>
          <w:sz w:val="14"/>
        </w:rPr>
      </w:pPr>
    </w:p>
    <w:p w:rsidR="00DC2AB7" w:rsidRPr="00280005" w:rsidRDefault="00DC2AB7" w:rsidP="001D1696">
      <w:pPr>
        <w:pStyle w:val="Akapitzlist"/>
        <w:numPr>
          <w:ilvl w:val="0"/>
          <w:numId w:val="168"/>
        </w:numPr>
        <w:spacing w:line="276" w:lineRule="auto"/>
        <w:jc w:val="both"/>
        <w:rPr>
          <w:rFonts w:ascii="Arial" w:hAnsi="Arial" w:cs="Arial"/>
        </w:rPr>
      </w:pPr>
      <w:r w:rsidRPr="00280005">
        <w:rPr>
          <w:rFonts w:ascii="Arial" w:hAnsi="Arial" w:cs="Arial"/>
        </w:rPr>
        <w:lastRenderedPageBreak/>
        <w:t xml:space="preserve">w ograniczonym zakresie opanował podstawowe wiadomości i umiejętności, </w:t>
      </w:r>
      <w:r w:rsidR="00D54BEA">
        <w:rPr>
          <w:rFonts w:ascii="Arial" w:hAnsi="Arial" w:cs="Arial"/>
        </w:rPr>
        <w:br/>
      </w:r>
      <w:r w:rsidRPr="00280005">
        <w:rPr>
          <w:rFonts w:ascii="Arial" w:hAnsi="Arial" w:cs="Arial"/>
        </w:rPr>
        <w:t>a braki nie przekreślają możliwości uzyskania przez ucznia podstawowej wiedzy z danego przedmiotu</w:t>
      </w:r>
    </w:p>
    <w:p w:rsidR="00DC2AB7" w:rsidRPr="00681FDF" w:rsidRDefault="00DC2AB7" w:rsidP="00DC2AB7">
      <w:pPr>
        <w:spacing w:line="276" w:lineRule="auto"/>
        <w:ind w:left="360"/>
        <w:rPr>
          <w:rFonts w:ascii="Arial" w:hAnsi="Arial" w:cs="Arial"/>
          <w:sz w:val="14"/>
        </w:rPr>
      </w:pPr>
    </w:p>
    <w:p w:rsidR="00DC2AB7" w:rsidRPr="00280005" w:rsidRDefault="00DC2AB7" w:rsidP="0064600A">
      <w:pPr>
        <w:pStyle w:val="Akapitzlist"/>
        <w:numPr>
          <w:ilvl w:val="3"/>
          <w:numId w:val="15"/>
        </w:numPr>
        <w:spacing w:line="276" w:lineRule="auto"/>
        <w:rPr>
          <w:rFonts w:ascii="Arial" w:hAnsi="Arial" w:cs="Arial"/>
        </w:rPr>
      </w:pPr>
      <w:r w:rsidRPr="00280005">
        <w:rPr>
          <w:rFonts w:ascii="Arial" w:hAnsi="Arial" w:cs="Arial"/>
        </w:rPr>
        <w:t>Ocenę „</w:t>
      </w:r>
      <w:r w:rsidRPr="00280005">
        <w:rPr>
          <w:rFonts w:ascii="Arial" w:hAnsi="Arial" w:cs="Arial"/>
          <w:b/>
        </w:rPr>
        <w:t>niedostateczną”</w:t>
      </w:r>
      <w:r w:rsidRPr="00280005">
        <w:rPr>
          <w:rFonts w:ascii="Arial" w:hAnsi="Arial" w:cs="Arial"/>
        </w:rPr>
        <w:t xml:space="preserve"> otrzymuje uczeń, który:</w:t>
      </w:r>
    </w:p>
    <w:p w:rsidR="00DC2AB7" w:rsidRPr="00681FDF" w:rsidRDefault="00DC2AB7" w:rsidP="00DC2AB7">
      <w:pPr>
        <w:spacing w:line="276" w:lineRule="auto"/>
        <w:rPr>
          <w:rFonts w:ascii="Arial" w:hAnsi="Arial" w:cs="Arial"/>
          <w:sz w:val="14"/>
        </w:rPr>
      </w:pPr>
    </w:p>
    <w:p w:rsidR="00DC2AB7" w:rsidRPr="00280005" w:rsidRDefault="00DC2AB7" w:rsidP="001D1696">
      <w:pPr>
        <w:pStyle w:val="Akapitzlist"/>
        <w:numPr>
          <w:ilvl w:val="0"/>
          <w:numId w:val="169"/>
        </w:numPr>
        <w:spacing w:line="276" w:lineRule="auto"/>
        <w:jc w:val="both"/>
        <w:rPr>
          <w:rFonts w:ascii="Arial" w:hAnsi="Arial" w:cs="Arial"/>
        </w:rPr>
      </w:pPr>
      <w:r w:rsidRPr="00280005">
        <w:rPr>
          <w:rFonts w:ascii="Arial" w:hAnsi="Arial" w:cs="Arial"/>
        </w:rPr>
        <w:t xml:space="preserve">nie opanował niezbędnego minimum wiadomości i umiejętności określonych podstawą programową </w:t>
      </w:r>
    </w:p>
    <w:p w:rsidR="00DC2AB7" w:rsidRPr="00280005" w:rsidRDefault="00DC2AB7" w:rsidP="001D1696">
      <w:pPr>
        <w:pStyle w:val="Akapitzlist"/>
        <w:numPr>
          <w:ilvl w:val="0"/>
          <w:numId w:val="169"/>
        </w:numPr>
        <w:spacing w:line="276" w:lineRule="auto"/>
        <w:jc w:val="both"/>
        <w:rPr>
          <w:rFonts w:ascii="Arial" w:hAnsi="Arial" w:cs="Arial"/>
        </w:rPr>
      </w:pPr>
      <w:r w:rsidRPr="00280005">
        <w:rPr>
          <w:rFonts w:ascii="Arial" w:hAnsi="Arial" w:cs="Arial"/>
        </w:rPr>
        <w:t xml:space="preserve">nie jest w stanie, nawet przy pomocy nauczycieli, rozwiązać zadania </w:t>
      </w:r>
      <w:r w:rsidR="00D54BEA">
        <w:rPr>
          <w:rFonts w:ascii="Arial" w:hAnsi="Arial" w:cs="Arial"/>
        </w:rPr>
        <w:br/>
      </w:r>
      <w:r w:rsidRPr="00280005">
        <w:rPr>
          <w:rFonts w:ascii="Arial" w:hAnsi="Arial" w:cs="Arial"/>
        </w:rPr>
        <w:t>o niewielkim (elementarnym) stopniu trudności.</w:t>
      </w:r>
    </w:p>
    <w:p w:rsidR="00DC2AB7" w:rsidRPr="001B3A1B" w:rsidRDefault="00DC2AB7" w:rsidP="00DC2AB7">
      <w:pPr>
        <w:tabs>
          <w:tab w:val="left" w:pos="4200"/>
        </w:tabs>
        <w:spacing w:line="276" w:lineRule="auto"/>
        <w:jc w:val="both"/>
        <w:rPr>
          <w:rFonts w:ascii="Arial" w:hAnsi="Arial" w:cs="Arial"/>
        </w:rPr>
      </w:pPr>
    </w:p>
    <w:p w:rsidR="00DC2AB7" w:rsidRPr="001B3A1B" w:rsidRDefault="00D1220E" w:rsidP="001D1696">
      <w:pPr>
        <w:pStyle w:val="Tekstpodstawowy"/>
        <w:numPr>
          <w:ilvl w:val="0"/>
          <w:numId w:val="88"/>
        </w:numPr>
        <w:spacing w:line="276" w:lineRule="auto"/>
        <w:rPr>
          <w:rFonts w:ascii="Arial" w:hAnsi="Arial" w:cs="Arial"/>
        </w:rPr>
      </w:pPr>
      <w:r w:rsidRPr="001B3A1B">
        <w:rPr>
          <w:rFonts w:ascii="Arial" w:hAnsi="Arial" w:cs="Arial"/>
        </w:rPr>
        <w:t>Przy ocenianiu nauczyciel stosuje skalę punktową wg przelicznika procentowego</w:t>
      </w:r>
      <w:r w:rsidR="00DC2AB7" w:rsidRPr="001B3A1B">
        <w:rPr>
          <w:rFonts w:ascii="Arial" w:hAnsi="Arial" w:cs="Arial"/>
        </w:rPr>
        <w:t>:</w:t>
      </w:r>
    </w:p>
    <w:p w:rsidR="00DC2AB7" w:rsidRPr="001B3A1B" w:rsidRDefault="00DC2AB7" w:rsidP="00DC2AB7">
      <w:pPr>
        <w:spacing w:line="276" w:lineRule="auto"/>
        <w:rPr>
          <w:rFonts w:ascii="Arial" w:hAnsi="Arial" w:cs="Arial"/>
        </w:rPr>
      </w:pPr>
      <w:r w:rsidRPr="001B3A1B">
        <w:rPr>
          <w:rFonts w:ascii="Arial" w:hAnsi="Arial" w:cs="Arial"/>
        </w:rPr>
        <w:t xml:space="preserve">                    0% -  33% maksymalnej ilości pkt</w:t>
      </w:r>
      <w:r w:rsidR="00F9356D" w:rsidRPr="001B3A1B">
        <w:rPr>
          <w:rFonts w:ascii="Arial" w:hAnsi="Arial" w:cs="Arial"/>
        </w:rPr>
        <w:t>.</w:t>
      </w:r>
      <w:r w:rsidRPr="001B3A1B">
        <w:rPr>
          <w:rFonts w:ascii="Arial" w:hAnsi="Arial" w:cs="Arial"/>
        </w:rPr>
        <w:t xml:space="preserve">  - ocena   niedostateczna </w:t>
      </w:r>
      <w:r w:rsidRPr="001B3A1B">
        <w:rPr>
          <w:rFonts w:ascii="Arial" w:hAnsi="Arial" w:cs="Arial"/>
        </w:rPr>
        <w:tab/>
        <w:t xml:space="preserve">- </w:t>
      </w:r>
      <w:proofErr w:type="spellStart"/>
      <w:r w:rsidRPr="001B3A1B">
        <w:rPr>
          <w:rFonts w:ascii="Arial" w:hAnsi="Arial" w:cs="Arial"/>
        </w:rPr>
        <w:t>ndst</w:t>
      </w:r>
      <w:proofErr w:type="spellEnd"/>
      <w:r w:rsidRPr="001B3A1B">
        <w:rPr>
          <w:rFonts w:ascii="Arial" w:hAnsi="Arial" w:cs="Arial"/>
        </w:rPr>
        <w:tab/>
        <w:t>- 1</w:t>
      </w:r>
    </w:p>
    <w:p w:rsidR="00DC2AB7" w:rsidRPr="001B3A1B" w:rsidRDefault="00DC2AB7" w:rsidP="00DC2AB7">
      <w:pPr>
        <w:spacing w:line="276" w:lineRule="auto"/>
        <w:rPr>
          <w:rFonts w:ascii="Arial" w:hAnsi="Arial" w:cs="Arial"/>
        </w:rPr>
      </w:pPr>
      <w:r w:rsidRPr="001B3A1B">
        <w:rPr>
          <w:rFonts w:ascii="Arial" w:hAnsi="Arial" w:cs="Arial"/>
        </w:rPr>
        <w:t xml:space="preserve">                  34% -  49%                   - // -              - ocena   dopuszczająca </w:t>
      </w:r>
      <w:r w:rsidRPr="001B3A1B">
        <w:rPr>
          <w:rFonts w:ascii="Arial" w:hAnsi="Arial" w:cs="Arial"/>
        </w:rPr>
        <w:tab/>
        <w:t xml:space="preserve">- </w:t>
      </w:r>
      <w:proofErr w:type="spellStart"/>
      <w:r w:rsidRPr="001B3A1B">
        <w:rPr>
          <w:rFonts w:ascii="Arial" w:hAnsi="Arial" w:cs="Arial"/>
        </w:rPr>
        <w:t>dop</w:t>
      </w:r>
      <w:proofErr w:type="spellEnd"/>
      <w:r w:rsidRPr="001B3A1B">
        <w:rPr>
          <w:rFonts w:ascii="Arial" w:hAnsi="Arial" w:cs="Arial"/>
        </w:rPr>
        <w:t xml:space="preserve"> </w:t>
      </w:r>
      <w:r w:rsidRPr="001B3A1B">
        <w:rPr>
          <w:rFonts w:ascii="Arial" w:hAnsi="Arial" w:cs="Arial"/>
        </w:rPr>
        <w:tab/>
        <w:t>- 2</w:t>
      </w:r>
    </w:p>
    <w:p w:rsidR="00DC2AB7" w:rsidRPr="001B3A1B" w:rsidRDefault="00DC2AB7" w:rsidP="00DC2AB7">
      <w:pPr>
        <w:spacing w:line="276" w:lineRule="auto"/>
        <w:rPr>
          <w:rFonts w:ascii="Arial" w:hAnsi="Arial" w:cs="Arial"/>
        </w:rPr>
      </w:pPr>
      <w:r w:rsidRPr="001B3A1B">
        <w:rPr>
          <w:rFonts w:ascii="Arial" w:hAnsi="Arial" w:cs="Arial"/>
        </w:rPr>
        <w:t xml:space="preserve">                  50% -  74%                   - // -              - ocena   dostateczna      </w:t>
      </w:r>
      <w:r w:rsidRPr="001B3A1B">
        <w:rPr>
          <w:rFonts w:ascii="Arial" w:hAnsi="Arial" w:cs="Arial"/>
        </w:rPr>
        <w:tab/>
        <w:t xml:space="preserve">- </w:t>
      </w:r>
      <w:proofErr w:type="spellStart"/>
      <w:r w:rsidRPr="001B3A1B">
        <w:rPr>
          <w:rFonts w:ascii="Arial" w:hAnsi="Arial" w:cs="Arial"/>
        </w:rPr>
        <w:t>dst</w:t>
      </w:r>
      <w:proofErr w:type="spellEnd"/>
      <w:r w:rsidRPr="001B3A1B">
        <w:rPr>
          <w:rFonts w:ascii="Arial" w:hAnsi="Arial" w:cs="Arial"/>
        </w:rPr>
        <w:tab/>
        <w:t>- 3</w:t>
      </w:r>
    </w:p>
    <w:p w:rsidR="00DC2AB7" w:rsidRPr="001B3A1B" w:rsidRDefault="00DC2AB7" w:rsidP="00DC2AB7">
      <w:pPr>
        <w:tabs>
          <w:tab w:val="left" w:pos="6237"/>
          <w:tab w:val="left" w:pos="6521"/>
        </w:tabs>
        <w:spacing w:line="276" w:lineRule="auto"/>
        <w:rPr>
          <w:rFonts w:ascii="Arial" w:hAnsi="Arial" w:cs="Arial"/>
        </w:rPr>
      </w:pPr>
      <w:r w:rsidRPr="001B3A1B">
        <w:rPr>
          <w:rFonts w:ascii="Arial" w:hAnsi="Arial" w:cs="Arial"/>
        </w:rPr>
        <w:t xml:space="preserve">                  75% -  89%                   - // -               - ocena   dobra               </w:t>
      </w:r>
      <w:r w:rsidRPr="001B3A1B">
        <w:rPr>
          <w:rFonts w:ascii="Arial" w:hAnsi="Arial" w:cs="Arial"/>
        </w:rPr>
        <w:tab/>
        <w:t xml:space="preserve">-  </w:t>
      </w:r>
      <w:proofErr w:type="spellStart"/>
      <w:r w:rsidRPr="001B3A1B">
        <w:rPr>
          <w:rFonts w:ascii="Arial" w:hAnsi="Arial" w:cs="Arial"/>
        </w:rPr>
        <w:t>db</w:t>
      </w:r>
      <w:proofErr w:type="spellEnd"/>
      <w:r w:rsidRPr="001B3A1B">
        <w:rPr>
          <w:rFonts w:ascii="Arial" w:hAnsi="Arial" w:cs="Arial"/>
        </w:rPr>
        <w:t xml:space="preserve">   </w:t>
      </w:r>
      <w:r w:rsidRPr="001B3A1B">
        <w:rPr>
          <w:rFonts w:ascii="Arial" w:hAnsi="Arial" w:cs="Arial"/>
        </w:rPr>
        <w:tab/>
        <w:t>- 4</w:t>
      </w:r>
    </w:p>
    <w:p w:rsidR="00DC2AB7" w:rsidRPr="001B3A1B" w:rsidRDefault="00DC2AB7" w:rsidP="00DC2AB7">
      <w:pPr>
        <w:spacing w:line="276" w:lineRule="auto"/>
        <w:rPr>
          <w:rFonts w:ascii="Arial" w:hAnsi="Arial" w:cs="Arial"/>
        </w:rPr>
      </w:pPr>
      <w:r w:rsidRPr="001B3A1B">
        <w:rPr>
          <w:rFonts w:ascii="Arial" w:hAnsi="Arial" w:cs="Arial"/>
        </w:rPr>
        <w:t xml:space="preserve">                  90% - 99%                    - // -               - ocena   bardzo dobra   </w:t>
      </w:r>
      <w:r w:rsidRPr="001B3A1B">
        <w:rPr>
          <w:rFonts w:ascii="Arial" w:hAnsi="Arial" w:cs="Arial"/>
        </w:rPr>
        <w:tab/>
        <w:t xml:space="preserve">-  </w:t>
      </w:r>
      <w:proofErr w:type="spellStart"/>
      <w:r w:rsidRPr="001B3A1B">
        <w:rPr>
          <w:rFonts w:ascii="Arial" w:hAnsi="Arial" w:cs="Arial"/>
        </w:rPr>
        <w:t>bdb</w:t>
      </w:r>
      <w:proofErr w:type="spellEnd"/>
      <w:r w:rsidRPr="001B3A1B">
        <w:rPr>
          <w:rFonts w:ascii="Arial" w:hAnsi="Arial" w:cs="Arial"/>
        </w:rPr>
        <w:t xml:space="preserve"> </w:t>
      </w:r>
      <w:r w:rsidRPr="001B3A1B">
        <w:rPr>
          <w:rFonts w:ascii="Arial" w:hAnsi="Arial" w:cs="Arial"/>
        </w:rPr>
        <w:tab/>
        <w:t xml:space="preserve">- 5 </w:t>
      </w:r>
    </w:p>
    <w:p w:rsidR="00DC2AB7" w:rsidRPr="00681FDF" w:rsidRDefault="00DC2AB7" w:rsidP="00DC2AB7">
      <w:pPr>
        <w:spacing w:line="276" w:lineRule="auto"/>
        <w:rPr>
          <w:rFonts w:ascii="Arial" w:hAnsi="Arial" w:cs="Arial"/>
        </w:rPr>
      </w:pPr>
      <w:r w:rsidRPr="007A61DE">
        <w:rPr>
          <w:rFonts w:ascii="Arial" w:hAnsi="Arial" w:cs="Arial"/>
        </w:rPr>
        <w:t xml:space="preserve">                 100% </w:t>
      </w:r>
      <w:r w:rsidRPr="007A61DE">
        <w:rPr>
          <w:rFonts w:ascii="Arial" w:hAnsi="Arial" w:cs="Arial"/>
        </w:rPr>
        <w:tab/>
      </w:r>
      <w:r w:rsidRPr="0018052A">
        <w:rPr>
          <w:rFonts w:ascii="Arial" w:hAnsi="Arial" w:cs="Arial"/>
          <w:color w:val="FF0000"/>
        </w:rPr>
        <w:tab/>
      </w:r>
      <w:r w:rsidRPr="00681FDF">
        <w:rPr>
          <w:rFonts w:ascii="Arial" w:hAnsi="Arial" w:cs="Arial"/>
        </w:rPr>
        <w:t xml:space="preserve">             - // -                - ocena   celująca           -  cel  </w:t>
      </w:r>
      <w:r w:rsidRPr="00681FDF">
        <w:rPr>
          <w:rFonts w:ascii="Arial" w:hAnsi="Arial" w:cs="Arial"/>
        </w:rPr>
        <w:tab/>
        <w:t>- 6</w:t>
      </w:r>
    </w:p>
    <w:p w:rsidR="00DC2AB7" w:rsidRPr="00681FDF" w:rsidRDefault="00DC2AB7" w:rsidP="00DC2AB7">
      <w:pPr>
        <w:spacing w:line="276" w:lineRule="auto"/>
        <w:rPr>
          <w:rFonts w:ascii="Arial" w:hAnsi="Arial" w:cs="Arial"/>
        </w:rPr>
      </w:pPr>
    </w:p>
    <w:p w:rsidR="00DC2AB7" w:rsidRPr="007A12F7" w:rsidRDefault="00DC2AB7" w:rsidP="001D1696">
      <w:pPr>
        <w:numPr>
          <w:ilvl w:val="0"/>
          <w:numId w:val="88"/>
        </w:numPr>
        <w:spacing w:line="276" w:lineRule="auto"/>
        <w:rPr>
          <w:rFonts w:ascii="Arial" w:hAnsi="Arial" w:cs="Arial"/>
        </w:rPr>
      </w:pPr>
      <w:r w:rsidRPr="00681FDF">
        <w:rPr>
          <w:rFonts w:ascii="Arial" w:hAnsi="Arial" w:cs="Arial"/>
        </w:rPr>
        <w:t>Nauczyciel w ocenianiu bieżącym może stosować „+” i „–”</w:t>
      </w:r>
    </w:p>
    <w:p w:rsidR="00DC2AB7" w:rsidRPr="007A12F7" w:rsidRDefault="00DC2AB7" w:rsidP="001D1696">
      <w:pPr>
        <w:numPr>
          <w:ilvl w:val="0"/>
          <w:numId w:val="88"/>
        </w:numPr>
        <w:spacing w:line="276" w:lineRule="auto"/>
        <w:jc w:val="both"/>
        <w:rPr>
          <w:rFonts w:ascii="Arial" w:hAnsi="Arial" w:cs="Arial"/>
        </w:rPr>
      </w:pPr>
      <w:r w:rsidRPr="00681FDF">
        <w:rPr>
          <w:rFonts w:ascii="Arial" w:hAnsi="Arial" w:cs="Arial"/>
        </w:rPr>
        <w:t xml:space="preserve">Pisemne prace kontrolne śródroczne i roczne rodzice mogą otrzymać do wglądu.   </w:t>
      </w:r>
    </w:p>
    <w:p w:rsidR="00DC2AB7" w:rsidRPr="007A12F7" w:rsidRDefault="00DC2AB7" w:rsidP="001D1696">
      <w:pPr>
        <w:pStyle w:val="Tekstpodstawowywcity"/>
        <w:numPr>
          <w:ilvl w:val="0"/>
          <w:numId w:val="88"/>
        </w:numPr>
        <w:spacing w:line="276" w:lineRule="auto"/>
        <w:jc w:val="both"/>
        <w:rPr>
          <w:rFonts w:ascii="Arial" w:hAnsi="Arial" w:cs="Arial"/>
        </w:rPr>
      </w:pPr>
      <w:r w:rsidRPr="00681FDF">
        <w:rPr>
          <w:rFonts w:ascii="Arial" w:hAnsi="Arial" w:cs="Arial"/>
        </w:rPr>
        <w:t xml:space="preserve">Podczas zajęć </w:t>
      </w:r>
      <w:r w:rsidR="00DF7463">
        <w:rPr>
          <w:rFonts w:ascii="Arial" w:hAnsi="Arial" w:cs="Arial"/>
        </w:rPr>
        <w:t>uczeń oceniany</w:t>
      </w:r>
      <w:r w:rsidRPr="00681FDF">
        <w:rPr>
          <w:rFonts w:ascii="Arial" w:hAnsi="Arial" w:cs="Arial"/>
        </w:rPr>
        <w:t xml:space="preserve"> jest: słowem, gestem, mimiką, komentarzem </w:t>
      </w:r>
      <w:r w:rsidR="00F4133F">
        <w:rPr>
          <w:rFonts w:ascii="Arial" w:hAnsi="Arial" w:cs="Arial"/>
        </w:rPr>
        <w:br/>
      </w:r>
      <w:r w:rsidRPr="00681FDF">
        <w:rPr>
          <w:rFonts w:ascii="Arial" w:hAnsi="Arial" w:cs="Arial"/>
        </w:rPr>
        <w:t xml:space="preserve">w zeszycie i ocenami wyrażonymi w cyfrach. Stosowane są nagrody typu pochwała </w:t>
      </w:r>
      <w:r w:rsidR="00F4133F">
        <w:rPr>
          <w:rFonts w:ascii="Arial" w:hAnsi="Arial" w:cs="Arial"/>
        </w:rPr>
        <w:br/>
      </w:r>
      <w:r w:rsidRPr="00681FDF">
        <w:rPr>
          <w:rFonts w:ascii="Arial" w:hAnsi="Arial" w:cs="Arial"/>
        </w:rPr>
        <w:t>i wyróżnienie. Nagrody te mają spełnić zadanie bodźca do podejmowania jeszcze większego wysiłku intelektualnego, manualnego czy też fizycznego.</w:t>
      </w:r>
      <w:bookmarkStart w:id="290" w:name="_Toc168211932"/>
      <w:bookmarkEnd w:id="276"/>
      <w:bookmarkEnd w:id="277"/>
      <w:bookmarkEnd w:id="278"/>
    </w:p>
    <w:bookmarkEnd w:id="290"/>
    <w:p w:rsidR="00DC2AB7" w:rsidRPr="007A12F7" w:rsidRDefault="00DC2AB7" w:rsidP="001D1696">
      <w:pPr>
        <w:pStyle w:val="Tekstpodstawowywcity"/>
        <w:numPr>
          <w:ilvl w:val="0"/>
          <w:numId w:val="88"/>
        </w:numPr>
        <w:spacing w:line="276" w:lineRule="auto"/>
        <w:jc w:val="both"/>
        <w:rPr>
          <w:rFonts w:ascii="Arial" w:hAnsi="Arial" w:cs="Arial"/>
        </w:rPr>
      </w:pPr>
      <w:r w:rsidRPr="00681FDF">
        <w:rPr>
          <w:rFonts w:ascii="Arial" w:hAnsi="Arial" w:cs="Arial"/>
        </w:rPr>
        <w:t>W wyjątkowych przypadkach, rada pedagogiczna może postanowić o powtarzaniu klasy przez ucznia klasy I – III szkoły podstawowej, na wniosek wychowawcy klasy oraz po zasięgnięciu opinii rodziców (prawnych opiekunów) ucznia.</w:t>
      </w:r>
    </w:p>
    <w:p w:rsidR="00DC2AB7" w:rsidRPr="007A12F7" w:rsidRDefault="00DC2AB7" w:rsidP="001D1696">
      <w:pPr>
        <w:pStyle w:val="Tekstpodstawowywcity"/>
        <w:numPr>
          <w:ilvl w:val="0"/>
          <w:numId w:val="88"/>
        </w:numPr>
        <w:spacing w:line="276" w:lineRule="auto"/>
        <w:jc w:val="both"/>
        <w:rPr>
          <w:rFonts w:ascii="Arial" w:hAnsi="Arial" w:cs="Arial"/>
        </w:rPr>
      </w:pPr>
      <w:r w:rsidRPr="00681FDF">
        <w:rPr>
          <w:rFonts w:ascii="Arial" w:hAnsi="Arial" w:cs="Arial"/>
        </w:rPr>
        <w:t xml:space="preserve">Na wniosek rodziców (prawnych opiekunów) i po uzyskaniu zgody wychowawcy klasy lub na wniosek wychowawcy klasy i po uzyskaniu zgody rodziców (prawnych opiekunów), rada pedagogiczna może postanowić o promowaniu ucznia klasy I </w:t>
      </w:r>
      <w:proofErr w:type="spellStart"/>
      <w:r w:rsidRPr="00681FDF">
        <w:rPr>
          <w:rFonts w:ascii="Arial" w:hAnsi="Arial" w:cs="Arial"/>
        </w:rPr>
        <w:t>i</w:t>
      </w:r>
      <w:proofErr w:type="spellEnd"/>
      <w:r w:rsidRPr="00681FDF">
        <w:rPr>
          <w:rFonts w:ascii="Arial" w:hAnsi="Arial" w:cs="Arial"/>
        </w:rPr>
        <w:t xml:space="preserve"> II szkoły podstawowej do klasy programowo wyższej również w ciągu roku szkolnego.</w:t>
      </w:r>
    </w:p>
    <w:p w:rsidR="00DC2AB7" w:rsidRPr="00681FDF" w:rsidRDefault="00DC2AB7" w:rsidP="001D1696">
      <w:pPr>
        <w:pStyle w:val="Tekstpodstawowywcity"/>
        <w:numPr>
          <w:ilvl w:val="0"/>
          <w:numId w:val="88"/>
        </w:numPr>
        <w:spacing w:line="276" w:lineRule="auto"/>
        <w:jc w:val="both"/>
        <w:rPr>
          <w:rFonts w:ascii="Arial" w:hAnsi="Arial" w:cs="Arial"/>
        </w:rPr>
      </w:pPr>
      <w:r w:rsidRPr="00681FDF">
        <w:rPr>
          <w:rFonts w:ascii="Arial" w:hAnsi="Arial" w:cs="Arial"/>
        </w:rPr>
        <w:t xml:space="preserve">Oceny z religii określają odrębne przepisy. </w:t>
      </w:r>
    </w:p>
    <w:p w:rsidR="00DC2AB7" w:rsidRPr="00681FDF" w:rsidRDefault="00DC2AB7" w:rsidP="00DC2AB7">
      <w:pPr>
        <w:pStyle w:val="Tekstpodstawowywcity"/>
        <w:spacing w:line="276" w:lineRule="auto"/>
        <w:rPr>
          <w:rFonts w:ascii="Arial" w:hAnsi="Arial" w:cs="Arial"/>
        </w:rPr>
      </w:pPr>
    </w:p>
    <w:p w:rsidR="00DC2AB7" w:rsidRPr="00681FDF" w:rsidRDefault="0029052F" w:rsidP="0029052F">
      <w:pPr>
        <w:pStyle w:val="Nagwek3"/>
      </w:pPr>
      <w:bookmarkStart w:id="291" w:name="_Toc339887579"/>
      <w:bookmarkStart w:id="292" w:name="_Toc381785352"/>
      <w:bookmarkStart w:id="293" w:name="_Toc381785874"/>
      <w:bookmarkStart w:id="294" w:name="_Toc442434593"/>
      <w:bookmarkStart w:id="295" w:name="_Toc442435511"/>
      <w:bookmarkStart w:id="296" w:name="_Toc442436201"/>
      <w:bookmarkStart w:id="297" w:name="_Toc442436443"/>
      <w:bookmarkStart w:id="298" w:name="_Toc17721828"/>
      <w:r w:rsidRPr="00681FDF">
        <w:t>ZASADY ORGANIZOWANIA EGZAMINÓW</w:t>
      </w:r>
      <w:bookmarkEnd w:id="291"/>
      <w:bookmarkEnd w:id="292"/>
      <w:bookmarkEnd w:id="293"/>
      <w:bookmarkEnd w:id="294"/>
      <w:bookmarkEnd w:id="295"/>
      <w:bookmarkEnd w:id="296"/>
      <w:bookmarkEnd w:id="297"/>
      <w:bookmarkEnd w:id="298"/>
    </w:p>
    <w:p w:rsidR="00DC2AB7" w:rsidRPr="00676FE5" w:rsidRDefault="00DC2AB7" w:rsidP="00676FE5">
      <w:pPr>
        <w:rPr>
          <w:b/>
        </w:rPr>
      </w:pPr>
      <w:bookmarkStart w:id="299" w:name="_Toc168211933"/>
      <w:bookmarkStart w:id="300" w:name="_Toc176022837"/>
      <w:bookmarkStart w:id="301" w:name="_Toc271186681"/>
      <w:bookmarkStart w:id="302" w:name="_Toc271186708"/>
      <w:bookmarkStart w:id="303" w:name="_Toc271187022"/>
      <w:r w:rsidRPr="00676FE5">
        <w:rPr>
          <w:b/>
        </w:rPr>
        <w:t>§</w:t>
      </w:r>
      <w:r w:rsidR="00420F9A" w:rsidRPr="00676FE5">
        <w:rPr>
          <w:b/>
        </w:rPr>
        <w:t xml:space="preserve"> 15</w:t>
      </w:r>
      <w:r w:rsidRPr="00676FE5">
        <w:rPr>
          <w:b/>
        </w:rPr>
        <w:t xml:space="preserve">.     </w:t>
      </w:r>
      <w:bookmarkEnd w:id="299"/>
      <w:bookmarkEnd w:id="300"/>
      <w:bookmarkEnd w:id="301"/>
      <w:bookmarkEnd w:id="302"/>
      <w:bookmarkEnd w:id="303"/>
    </w:p>
    <w:p w:rsidR="00DC2AB7" w:rsidRPr="00681FDF" w:rsidRDefault="00DC2AB7" w:rsidP="00DC2AB7">
      <w:pPr>
        <w:pStyle w:val="Nagwek2"/>
        <w:spacing w:line="276" w:lineRule="auto"/>
      </w:pPr>
    </w:p>
    <w:p w:rsidR="00DC2AB7" w:rsidRPr="00655832" w:rsidRDefault="00DC2AB7" w:rsidP="00DC2AB7">
      <w:pPr>
        <w:pStyle w:val="Nagwek2"/>
        <w:spacing w:line="276" w:lineRule="auto"/>
        <w:rPr>
          <w:color w:val="0000FF"/>
        </w:rPr>
      </w:pPr>
      <w:bookmarkStart w:id="304" w:name="_Toc168211934"/>
      <w:bookmarkStart w:id="305" w:name="_Toc176022838"/>
      <w:bookmarkStart w:id="306" w:name="_Toc271186682"/>
      <w:bookmarkStart w:id="307" w:name="_Toc271186709"/>
      <w:bookmarkStart w:id="308" w:name="_Toc271187023"/>
      <w:bookmarkStart w:id="309" w:name="_Toc339887580"/>
      <w:bookmarkStart w:id="310" w:name="_Toc381785353"/>
      <w:bookmarkStart w:id="311" w:name="_Toc381785875"/>
      <w:bookmarkStart w:id="312" w:name="_Toc442434594"/>
      <w:bookmarkStart w:id="313" w:name="_Toc442435512"/>
      <w:bookmarkStart w:id="314" w:name="_Toc442436202"/>
      <w:bookmarkStart w:id="315" w:name="_Toc442436444"/>
      <w:bookmarkStart w:id="316" w:name="_Toc17721829"/>
      <w:r w:rsidRPr="00655832">
        <w:rPr>
          <w:color w:val="0000FF"/>
        </w:rPr>
        <w:t>EGZAMIN KLASYFIKACYJNY</w:t>
      </w:r>
      <w:bookmarkEnd w:id="304"/>
      <w:bookmarkEnd w:id="305"/>
      <w:bookmarkEnd w:id="306"/>
      <w:bookmarkEnd w:id="307"/>
      <w:bookmarkEnd w:id="308"/>
      <w:bookmarkEnd w:id="309"/>
      <w:bookmarkEnd w:id="310"/>
      <w:bookmarkEnd w:id="311"/>
      <w:bookmarkEnd w:id="312"/>
      <w:bookmarkEnd w:id="313"/>
      <w:bookmarkEnd w:id="314"/>
      <w:bookmarkEnd w:id="315"/>
      <w:bookmarkEnd w:id="316"/>
    </w:p>
    <w:p w:rsidR="00DC2AB7" w:rsidRPr="00681FDF" w:rsidRDefault="00DC2AB7" w:rsidP="00DC2AB7">
      <w:pPr>
        <w:spacing w:line="276" w:lineRule="auto"/>
        <w:jc w:val="center"/>
        <w:rPr>
          <w:rFonts w:ascii="Arial" w:hAnsi="Arial" w:cs="Arial"/>
          <w:sz w:val="30"/>
        </w:rPr>
      </w:pPr>
    </w:p>
    <w:p w:rsidR="00DC2AB7" w:rsidRPr="00681FDF" w:rsidRDefault="00DC2AB7" w:rsidP="001D1696">
      <w:pPr>
        <w:pStyle w:val="link2"/>
        <w:numPr>
          <w:ilvl w:val="0"/>
          <w:numId w:val="113"/>
        </w:numPr>
        <w:spacing w:before="0" w:beforeAutospacing="0" w:after="0" w:afterAutospacing="0" w:line="276" w:lineRule="auto"/>
        <w:jc w:val="both"/>
        <w:rPr>
          <w:sz w:val="24"/>
          <w:szCs w:val="26"/>
        </w:rPr>
      </w:pPr>
      <w:r w:rsidRPr="00681FDF">
        <w:rPr>
          <w:sz w:val="24"/>
          <w:szCs w:val="26"/>
        </w:rPr>
        <w:t>Uczeń może nie być klasyfikowany z jednego, kilku lub wszystkich zajęć edukacyjnych, jeżeli brak jest pods</w:t>
      </w:r>
      <w:r w:rsidR="00F04E75">
        <w:rPr>
          <w:sz w:val="24"/>
          <w:szCs w:val="26"/>
        </w:rPr>
        <w:t>taw do ustalenia śródrocznej,</w:t>
      </w:r>
      <w:r w:rsidRPr="00681FDF">
        <w:rPr>
          <w:sz w:val="24"/>
          <w:szCs w:val="26"/>
        </w:rPr>
        <w:t xml:space="preserve"> rocznej </w:t>
      </w:r>
      <w:r w:rsidR="00F04E75">
        <w:rPr>
          <w:sz w:val="24"/>
          <w:szCs w:val="26"/>
        </w:rPr>
        <w:t xml:space="preserve">lub końcowej </w:t>
      </w:r>
      <w:r w:rsidRPr="00681FDF">
        <w:rPr>
          <w:sz w:val="24"/>
          <w:szCs w:val="26"/>
        </w:rPr>
        <w:t>oceny klasyfikacyjnej z powodu nieobecności ucznia na zajęciach edukacyjnych przekraczającej połowę czasu</w:t>
      </w:r>
      <w:r w:rsidR="00F4133F">
        <w:rPr>
          <w:sz w:val="24"/>
          <w:szCs w:val="26"/>
        </w:rPr>
        <w:t xml:space="preserve"> przeznaczonego na te zajęcia w</w:t>
      </w:r>
      <w:r w:rsidRPr="00681FDF">
        <w:rPr>
          <w:sz w:val="24"/>
          <w:szCs w:val="26"/>
        </w:rPr>
        <w:t xml:space="preserve"> szkolnym planie nauczania.</w:t>
      </w:r>
    </w:p>
    <w:p w:rsidR="00DC2AB7" w:rsidRPr="00681FDF" w:rsidRDefault="00DC2AB7" w:rsidP="00DC2AB7">
      <w:pPr>
        <w:tabs>
          <w:tab w:val="num" w:pos="420"/>
        </w:tabs>
        <w:spacing w:line="276" w:lineRule="auto"/>
        <w:jc w:val="both"/>
        <w:rPr>
          <w:rFonts w:ascii="Arial" w:hAnsi="Arial" w:cs="Arial"/>
        </w:rPr>
      </w:pPr>
    </w:p>
    <w:p w:rsidR="00DC2AB7" w:rsidRPr="00681FDF" w:rsidRDefault="00DC2AB7" w:rsidP="001D1696">
      <w:pPr>
        <w:numPr>
          <w:ilvl w:val="0"/>
          <w:numId w:val="113"/>
        </w:numPr>
        <w:tabs>
          <w:tab w:val="num" w:pos="420"/>
        </w:tabs>
        <w:spacing w:line="276" w:lineRule="auto"/>
        <w:ind w:left="420" w:hanging="420"/>
        <w:jc w:val="both"/>
        <w:rPr>
          <w:rFonts w:ascii="Arial" w:hAnsi="Arial" w:cs="Arial"/>
        </w:rPr>
      </w:pPr>
      <w:r w:rsidRPr="00681FDF">
        <w:rPr>
          <w:rFonts w:ascii="Arial" w:hAnsi="Arial" w:cs="Arial"/>
        </w:rPr>
        <w:t>Egzamin klasyfikacyjny może zdawać uczeń:</w:t>
      </w:r>
    </w:p>
    <w:p w:rsidR="00DC2AB7" w:rsidRPr="00681FDF" w:rsidRDefault="00DC2AB7" w:rsidP="001D1696">
      <w:pPr>
        <w:numPr>
          <w:ilvl w:val="1"/>
          <w:numId w:val="113"/>
        </w:numPr>
        <w:spacing w:line="276" w:lineRule="auto"/>
        <w:jc w:val="both"/>
        <w:rPr>
          <w:rFonts w:ascii="Arial" w:hAnsi="Arial" w:cs="Arial"/>
        </w:rPr>
      </w:pPr>
      <w:r w:rsidRPr="00681FDF">
        <w:rPr>
          <w:rFonts w:ascii="Arial" w:hAnsi="Arial" w:cs="Arial"/>
        </w:rPr>
        <w:t>niesklasyfikowany z powodu usprawiedliwionej nieobecności,</w:t>
      </w:r>
    </w:p>
    <w:p w:rsidR="00DC2AB7" w:rsidRPr="00681FDF" w:rsidRDefault="00DC2AB7" w:rsidP="001D1696">
      <w:pPr>
        <w:numPr>
          <w:ilvl w:val="1"/>
          <w:numId w:val="113"/>
        </w:numPr>
        <w:spacing w:line="276" w:lineRule="auto"/>
        <w:jc w:val="both"/>
        <w:rPr>
          <w:rFonts w:ascii="Arial" w:hAnsi="Arial" w:cs="Arial"/>
        </w:rPr>
      </w:pPr>
      <w:r w:rsidRPr="00681FDF">
        <w:rPr>
          <w:rFonts w:ascii="Arial" w:hAnsi="Arial" w:cs="Arial"/>
        </w:rPr>
        <w:t>niesklasyfikowany z powodu nieusprawiedliwionej nieobecności (</w:t>
      </w:r>
      <w:r w:rsidRPr="00681FDF">
        <w:rPr>
          <w:rFonts w:ascii="Arial" w:hAnsi="Arial" w:cs="Arial"/>
          <w:b/>
        </w:rPr>
        <w:t>za zgodą rady pedagogicznej</w:t>
      </w:r>
      <w:r w:rsidRPr="00681FDF">
        <w:rPr>
          <w:rFonts w:ascii="Arial" w:hAnsi="Arial" w:cs="Arial"/>
        </w:rPr>
        <w:t>),</w:t>
      </w:r>
    </w:p>
    <w:p w:rsidR="00DC2AB7" w:rsidRPr="00110E89" w:rsidRDefault="00DC2AB7" w:rsidP="001D1696">
      <w:pPr>
        <w:numPr>
          <w:ilvl w:val="1"/>
          <w:numId w:val="113"/>
        </w:numPr>
        <w:spacing w:line="276" w:lineRule="auto"/>
        <w:jc w:val="both"/>
        <w:rPr>
          <w:rFonts w:ascii="Arial" w:hAnsi="Arial" w:cs="Arial"/>
        </w:rPr>
      </w:pPr>
      <w:r w:rsidRPr="00681FDF">
        <w:rPr>
          <w:rFonts w:ascii="Arial" w:hAnsi="Arial" w:cs="Arial"/>
        </w:rPr>
        <w:t>realizujący indywidualny program lub tok nauki (na podstawie odrębnych przepisów),</w:t>
      </w:r>
    </w:p>
    <w:p w:rsidR="00DC2AB7" w:rsidRPr="00681FDF" w:rsidRDefault="00DC2AB7" w:rsidP="001D1696">
      <w:pPr>
        <w:numPr>
          <w:ilvl w:val="0"/>
          <w:numId w:val="113"/>
        </w:numPr>
        <w:spacing w:line="276" w:lineRule="auto"/>
        <w:jc w:val="both"/>
        <w:rPr>
          <w:rFonts w:ascii="Arial" w:hAnsi="Arial" w:cs="Arial"/>
        </w:rPr>
      </w:pPr>
      <w:r w:rsidRPr="00681FDF">
        <w:rPr>
          <w:rFonts w:ascii="Arial" w:hAnsi="Arial" w:cs="Arial"/>
        </w:rPr>
        <w:t xml:space="preserve">Wniosek o egzamin klasyfikacyjny składa na piśmie uczeń lub jego rodzice (prawni opiekunowie) w dwóch </w:t>
      </w:r>
      <w:proofErr w:type="spellStart"/>
      <w:r w:rsidRPr="00681FDF">
        <w:rPr>
          <w:rFonts w:ascii="Arial" w:hAnsi="Arial" w:cs="Arial"/>
        </w:rPr>
        <w:t>wykonaniach</w:t>
      </w:r>
      <w:proofErr w:type="spellEnd"/>
      <w:r w:rsidRPr="00681FDF">
        <w:rPr>
          <w:rFonts w:ascii="Arial" w:hAnsi="Arial" w:cs="Arial"/>
        </w:rPr>
        <w:t xml:space="preserve"> </w:t>
      </w:r>
      <w:r w:rsidRPr="00681FDF">
        <w:rPr>
          <w:rFonts w:ascii="Arial" w:hAnsi="Arial" w:cs="Arial"/>
          <w:b/>
        </w:rPr>
        <w:t>do nauczyciela prowadzącego dane zajęcia</w:t>
      </w:r>
      <w:r w:rsidRPr="00681FDF">
        <w:rPr>
          <w:rFonts w:ascii="Arial" w:hAnsi="Arial" w:cs="Arial"/>
        </w:rPr>
        <w:t xml:space="preserve"> edukacyjne oraz do wychowawcy, </w:t>
      </w:r>
      <w:r w:rsidRPr="00681FDF">
        <w:rPr>
          <w:rFonts w:ascii="Arial" w:hAnsi="Arial" w:cs="Arial"/>
          <w:b/>
        </w:rPr>
        <w:t xml:space="preserve">w terminie </w:t>
      </w:r>
      <w:r w:rsidR="00F04E75">
        <w:rPr>
          <w:rFonts w:ascii="Arial" w:hAnsi="Arial" w:cs="Arial"/>
          <w:b/>
        </w:rPr>
        <w:t xml:space="preserve">od dnia ustalenia rocznej lub końcowej oceny klasyfikacyjnej nie później jednak niż </w:t>
      </w:r>
      <w:r w:rsidRPr="00681FDF">
        <w:rPr>
          <w:rFonts w:ascii="Arial" w:hAnsi="Arial" w:cs="Arial"/>
          <w:b/>
        </w:rPr>
        <w:t>do 2 dni</w:t>
      </w:r>
      <w:r w:rsidRPr="00681FDF">
        <w:rPr>
          <w:rFonts w:ascii="Arial" w:hAnsi="Arial" w:cs="Arial"/>
        </w:rPr>
        <w:t xml:space="preserve"> (roboczych) od </w:t>
      </w:r>
      <w:r w:rsidR="00F04E75">
        <w:rPr>
          <w:rFonts w:ascii="Arial" w:hAnsi="Arial" w:cs="Arial"/>
        </w:rPr>
        <w:t>dnia zakończenia rocznych zajęć dydaktyczno-wychowawczych.</w:t>
      </w:r>
    </w:p>
    <w:p w:rsidR="00DC2AB7" w:rsidRPr="00681FDF" w:rsidRDefault="00DC2AB7" w:rsidP="00DC2AB7">
      <w:pPr>
        <w:spacing w:line="276" w:lineRule="auto"/>
        <w:ind w:left="360"/>
        <w:jc w:val="both"/>
        <w:rPr>
          <w:rFonts w:ascii="Arial" w:hAnsi="Arial" w:cs="Arial"/>
        </w:rPr>
      </w:pPr>
    </w:p>
    <w:p w:rsidR="00DC2AB7" w:rsidRPr="00681FDF" w:rsidRDefault="00DC2AB7" w:rsidP="001D1696">
      <w:pPr>
        <w:numPr>
          <w:ilvl w:val="0"/>
          <w:numId w:val="113"/>
        </w:numPr>
        <w:spacing w:line="276" w:lineRule="auto"/>
        <w:jc w:val="both"/>
        <w:rPr>
          <w:rFonts w:ascii="Arial" w:hAnsi="Arial" w:cs="Arial"/>
        </w:rPr>
      </w:pPr>
      <w:r w:rsidRPr="00681FDF">
        <w:rPr>
          <w:rFonts w:ascii="Arial" w:eastAsia="Calibri" w:hAnsi="Arial" w:cs="Arial"/>
        </w:rPr>
        <w:t>Egzamin klasyfikacyjny przeprowadza się nie</w:t>
      </w:r>
      <w:r w:rsidRPr="00681FDF">
        <w:rPr>
          <w:rFonts w:ascii="Arial" w:hAnsi="Arial" w:cs="Arial"/>
        </w:rPr>
        <w:t xml:space="preserve"> </w:t>
      </w:r>
      <w:r w:rsidRPr="00681FDF">
        <w:rPr>
          <w:rFonts w:ascii="Arial" w:eastAsia="Calibri" w:hAnsi="Arial" w:cs="Arial"/>
        </w:rPr>
        <w:t>później niż w</w:t>
      </w:r>
      <w:r w:rsidR="00F04E75">
        <w:rPr>
          <w:rFonts w:ascii="Arial" w:eastAsia="Calibri" w:hAnsi="Arial" w:cs="Arial"/>
        </w:rPr>
        <w:t xml:space="preserve"> </w:t>
      </w:r>
      <w:r w:rsidR="00F04E75" w:rsidRPr="00320F57">
        <w:rPr>
          <w:rFonts w:ascii="Arial" w:eastAsia="Calibri" w:hAnsi="Arial" w:cs="Arial"/>
          <w:b/>
        </w:rPr>
        <w:t>terminie 5 dni</w:t>
      </w:r>
      <w:r w:rsidR="00320F57">
        <w:rPr>
          <w:rFonts w:ascii="Arial" w:eastAsia="Calibri" w:hAnsi="Arial" w:cs="Arial"/>
          <w:b/>
        </w:rPr>
        <w:t xml:space="preserve"> od dnia zgłosze</w:t>
      </w:r>
      <w:r w:rsidR="00320F57" w:rsidRPr="00320F57">
        <w:rPr>
          <w:rFonts w:ascii="Arial" w:eastAsia="Calibri" w:hAnsi="Arial" w:cs="Arial"/>
          <w:b/>
        </w:rPr>
        <w:t>nia zastrzeżeń</w:t>
      </w:r>
      <w:r w:rsidR="00320F57">
        <w:rPr>
          <w:rFonts w:ascii="Arial" w:eastAsia="Calibri" w:hAnsi="Arial" w:cs="Arial"/>
        </w:rPr>
        <w:t>.</w:t>
      </w:r>
      <w:r w:rsidRPr="00681FDF">
        <w:rPr>
          <w:rFonts w:ascii="Arial" w:hAnsi="Arial" w:cs="Arial"/>
        </w:rPr>
        <w:t xml:space="preserve"> </w:t>
      </w:r>
      <w:r w:rsidRPr="00681FDF">
        <w:rPr>
          <w:rFonts w:ascii="Arial" w:eastAsia="Calibri" w:hAnsi="Arial" w:cs="Arial"/>
        </w:rPr>
        <w:t>Termin egzaminu klasyfikacyjnego</w:t>
      </w:r>
      <w:r w:rsidRPr="00681FDF">
        <w:rPr>
          <w:rFonts w:ascii="Arial" w:hAnsi="Arial" w:cs="Arial"/>
        </w:rPr>
        <w:t xml:space="preserve"> </w:t>
      </w:r>
      <w:r w:rsidRPr="00681FDF">
        <w:rPr>
          <w:rFonts w:ascii="Arial" w:eastAsia="Calibri" w:hAnsi="Arial" w:cs="Arial"/>
        </w:rPr>
        <w:t xml:space="preserve">uzgadnia się z uczniem </w:t>
      </w:r>
      <w:r w:rsidR="00F4133F">
        <w:rPr>
          <w:rFonts w:ascii="Arial" w:eastAsia="Calibri" w:hAnsi="Arial" w:cs="Arial"/>
        </w:rPr>
        <w:br/>
      </w:r>
      <w:r w:rsidRPr="00681FDF">
        <w:rPr>
          <w:rFonts w:ascii="Arial" w:eastAsia="Calibri" w:hAnsi="Arial" w:cs="Arial"/>
        </w:rPr>
        <w:t>i jego rodzicami</w:t>
      </w:r>
      <w:r w:rsidRPr="00681FDF">
        <w:rPr>
          <w:rFonts w:ascii="Arial" w:hAnsi="Arial" w:cs="Arial"/>
        </w:rPr>
        <w:t xml:space="preserve"> </w:t>
      </w:r>
      <w:r w:rsidRPr="00681FDF">
        <w:rPr>
          <w:rFonts w:ascii="Arial" w:eastAsia="Calibri" w:hAnsi="Arial" w:cs="Arial"/>
        </w:rPr>
        <w:t>(prawnymi opiekunami).</w:t>
      </w:r>
    </w:p>
    <w:p w:rsidR="00DC2AB7" w:rsidRPr="00681FDF" w:rsidRDefault="00DC2AB7" w:rsidP="00DC2AB7">
      <w:pPr>
        <w:pStyle w:val="Akapitzlist"/>
        <w:rPr>
          <w:rFonts w:ascii="Arial" w:hAnsi="Arial" w:cs="Arial"/>
        </w:rPr>
      </w:pPr>
    </w:p>
    <w:p w:rsidR="00DC2AB7" w:rsidRPr="00681FDF" w:rsidRDefault="00DC2AB7" w:rsidP="001D1696">
      <w:pPr>
        <w:numPr>
          <w:ilvl w:val="0"/>
          <w:numId w:val="113"/>
        </w:numPr>
        <w:spacing w:line="276" w:lineRule="auto"/>
        <w:jc w:val="both"/>
        <w:rPr>
          <w:rFonts w:ascii="Arial" w:hAnsi="Arial" w:cs="Arial"/>
        </w:rPr>
      </w:pPr>
      <w:r w:rsidRPr="00681FDF">
        <w:rPr>
          <w:rFonts w:ascii="Arial" w:eastAsia="Calibri" w:hAnsi="Arial" w:cs="Arial"/>
        </w:rPr>
        <w:t>Egzamin klasyfikacyjny z plastyki, muzyki,</w:t>
      </w:r>
      <w:r w:rsidRPr="00681FDF">
        <w:rPr>
          <w:rFonts w:ascii="Arial" w:hAnsi="Arial" w:cs="Arial"/>
        </w:rPr>
        <w:t xml:space="preserve"> </w:t>
      </w:r>
      <w:r w:rsidRPr="00681FDF">
        <w:rPr>
          <w:rFonts w:ascii="Arial" w:eastAsia="Calibri" w:hAnsi="Arial" w:cs="Arial"/>
        </w:rPr>
        <w:t xml:space="preserve">zajęć artystycznych, </w:t>
      </w:r>
      <w:r w:rsidR="00C471CF">
        <w:rPr>
          <w:rFonts w:ascii="Arial" w:eastAsia="Calibri" w:hAnsi="Arial" w:cs="Arial"/>
        </w:rPr>
        <w:t>techniki,</w:t>
      </w:r>
      <w:r w:rsidRPr="00681FDF">
        <w:rPr>
          <w:rFonts w:ascii="Arial" w:hAnsi="Arial" w:cs="Arial"/>
        </w:rPr>
        <w:t xml:space="preserve"> </w:t>
      </w:r>
      <w:r w:rsidR="00C471CF">
        <w:rPr>
          <w:rFonts w:ascii="Arial" w:eastAsia="Calibri" w:hAnsi="Arial" w:cs="Arial"/>
        </w:rPr>
        <w:t>informatyki</w:t>
      </w:r>
      <w:r w:rsidRPr="00681FDF">
        <w:rPr>
          <w:rFonts w:ascii="Arial" w:eastAsia="Calibri" w:hAnsi="Arial" w:cs="Arial"/>
        </w:rPr>
        <w:t xml:space="preserve"> i wychowania</w:t>
      </w:r>
      <w:r w:rsidRPr="00681FDF">
        <w:rPr>
          <w:rFonts w:ascii="Arial" w:hAnsi="Arial" w:cs="Arial"/>
        </w:rPr>
        <w:t xml:space="preserve"> </w:t>
      </w:r>
      <w:r w:rsidRPr="00681FDF">
        <w:rPr>
          <w:rFonts w:ascii="Arial" w:eastAsia="Calibri" w:hAnsi="Arial" w:cs="Arial"/>
        </w:rPr>
        <w:t>fizycznego ma przede wszystkim formę zadań praktycznych</w:t>
      </w:r>
    </w:p>
    <w:p w:rsidR="00DC2AB7" w:rsidRPr="00681FDF" w:rsidRDefault="00DC2AB7" w:rsidP="00DC2AB7">
      <w:pPr>
        <w:spacing w:line="276" w:lineRule="auto"/>
        <w:jc w:val="both"/>
        <w:rPr>
          <w:rFonts w:ascii="Arial" w:hAnsi="Arial" w:cs="Arial"/>
        </w:rPr>
      </w:pPr>
    </w:p>
    <w:p w:rsidR="00DC2AB7" w:rsidRPr="00681FDF" w:rsidRDefault="00DC2AB7" w:rsidP="001D1696">
      <w:pPr>
        <w:numPr>
          <w:ilvl w:val="0"/>
          <w:numId w:val="113"/>
        </w:numPr>
        <w:spacing w:line="276" w:lineRule="auto"/>
        <w:jc w:val="both"/>
        <w:rPr>
          <w:rFonts w:ascii="Arial" w:hAnsi="Arial" w:cs="Arial"/>
        </w:rPr>
      </w:pPr>
      <w:r w:rsidRPr="00681FDF">
        <w:rPr>
          <w:rFonts w:ascii="Arial" w:hAnsi="Arial" w:cs="Arial"/>
        </w:rPr>
        <w:t xml:space="preserve">Egzamin klasyfikacyjny przeprowadza się </w:t>
      </w:r>
      <w:r w:rsidRPr="00681FDF">
        <w:rPr>
          <w:rFonts w:ascii="Arial" w:hAnsi="Arial" w:cs="Arial"/>
          <w:b/>
        </w:rPr>
        <w:t>w formie pisemnej i ustnej</w:t>
      </w:r>
      <w:r w:rsidRPr="00681FDF">
        <w:rPr>
          <w:rFonts w:ascii="Arial" w:hAnsi="Arial" w:cs="Arial"/>
        </w:rPr>
        <w:t xml:space="preserve"> </w:t>
      </w:r>
    </w:p>
    <w:p w:rsidR="00DC2AB7" w:rsidRPr="00681FDF" w:rsidRDefault="00DC2AB7" w:rsidP="00DC2AB7">
      <w:pPr>
        <w:spacing w:line="276" w:lineRule="auto"/>
        <w:ind w:left="360"/>
        <w:jc w:val="both"/>
        <w:rPr>
          <w:rFonts w:ascii="Arial" w:hAnsi="Arial" w:cs="Arial"/>
        </w:rPr>
      </w:pPr>
    </w:p>
    <w:p w:rsidR="00DC2AB7" w:rsidRPr="00681FDF" w:rsidRDefault="00DC2AB7" w:rsidP="001D1696">
      <w:pPr>
        <w:numPr>
          <w:ilvl w:val="0"/>
          <w:numId w:val="113"/>
        </w:numPr>
        <w:spacing w:line="276" w:lineRule="auto"/>
        <w:jc w:val="both"/>
        <w:rPr>
          <w:rFonts w:ascii="Arial" w:hAnsi="Arial" w:cs="Arial"/>
        </w:rPr>
      </w:pPr>
      <w:r w:rsidRPr="00681FDF">
        <w:rPr>
          <w:rFonts w:ascii="Arial" w:hAnsi="Arial" w:cs="Arial"/>
        </w:rPr>
        <w:t xml:space="preserve">Egzamin klasyfikacyjny przeprowadza </w:t>
      </w:r>
      <w:r w:rsidR="00320F57">
        <w:rPr>
          <w:rFonts w:ascii="Arial" w:hAnsi="Arial" w:cs="Arial"/>
        </w:rPr>
        <w:t xml:space="preserve">dyrektor szkoły lub wyznaczony </w:t>
      </w:r>
      <w:r w:rsidRPr="00681FDF">
        <w:rPr>
          <w:rFonts w:ascii="Arial" w:hAnsi="Arial" w:cs="Arial"/>
        </w:rPr>
        <w:t>nauczyciel</w:t>
      </w:r>
      <w:r w:rsidR="00320F57">
        <w:rPr>
          <w:rFonts w:ascii="Arial" w:hAnsi="Arial" w:cs="Arial"/>
        </w:rPr>
        <w:t xml:space="preserve"> jako przewodniczący komisji,</w:t>
      </w:r>
      <w:r w:rsidRPr="00681FDF">
        <w:rPr>
          <w:rFonts w:ascii="Arial" w:hAnsi="Arial" w:cs="Arial"/>
        </w:rPr>
        <w:t xml:space="preserve"> </w:t>
      </w:r>
      <w:r w:rsidR="00320F57">
        <w:rPr>
          <w:rFonts w:ascii="Arial" w:hAnsi="Arial" w:cs="Arial"/>
        </w:rPr>
        <w:t>nauczyciel prowadzący dane zajęcia edukacyjne</w:t>
      </w:r>
      <w:r w:rsidRPr="00681FDF">
        <w:rPr>
          <w:rFonts w:ascii="Arial" w:hAnsi="Arial" w:cs="Arial"/>
        </w:rPr>
        <w:t xml:space="preserve"> i nauczyciel takich samych lub pokrewnych zajęć</w:t>
      </w:r>
      <w:r w:rsidR="00320F57">
        <w:rPr>
          <w:rFonts w:ascii="Arial" w:hAnsi="Arial" w:cs="Arial"/>
        </w:rPr>
        <w:t xml:space="preserve"> edukacyjnych</w:t>
      </w:r>
      <w:r w:rsidRPr="00681FDF">
        <w:rPr>
          <w:rFonts w:ascii="Arial" w:hAnsi="Arial" w:cs="Arial"/>
        </w:rPr>
        <w:t>.</w:t>
      </w:r>
    </w:p>
    <w:p w:rsidR="00DC2AB7" w:rsidRPr="00681FDF" w:rsidRDefault="00DC2AB7" w:rsidP="00DC2AB7">
      <w:pPr>
        <w:pStyle w:val="Akapitzlist"/>
        <w:rPr>
          <w:rFonts w:ascii="Arial" w:hAnsi="Arial" w:cs="Arial"/>
        </w:rPr>
      </w:pPr>
    </w:p>
    <w:p w:rsidR="00DC2AB7" w:rsidRPr="00681FDF" w:rsidRDefault="00DC2AB7" w:rsidP="001D1696">
      <w:pPr>
        <w:numPr>
          <w:ilvl w:val="0"/>
          <w:numId w:val="113"/>
        </w:numPr>
        <w:spacing w:line="276" w:lineRule="auto"/>
        <w:jc w:val="both"/>
        <w:rPr>
          <w:rFonts w:ascii="Arial" w:hAnsi="Arial" w:cs="Arial"/>
        </w:rPr>
      </w:pPr>
      <w:r w:rsidRPr="00681FDF">
        <w:rPr>
          <w:rFonts w:ascii="Arial" w:eastAsia="Calibri" w:hAnsi="Arial" w:cs="Arial"/>
        </w:rPr>
        <w:t>Uczeń, który z przyczyn usprawiedliwionych</w:t>
      </w:r>
      <w:r w:rsidRPr="00681FDF">
        <w:rPr>
          <w:rFonts w:ascii="Arial" w:hAnsi="Arial" w:cs="Arial"/>
        </w:rPr>
        <w:t xml:space="preserve"> </w:t>
      </w:r>
      <w:r w:rsidRPr="00681FDF">
        <w:rPr>
          <w:rFonts w:ascii="Arial" w:eastAsia="Calibri" w:hAnsi="Arial" w:cs="Arial"/>
        </w:rPr>
        <w:t>nie przystąpił do egzaminu klasyfikacyjnego</w:t>
      </w:r>
      <w:r w:rsidRPr="00681FDF">
        <w:rPr>
          <w:rFonts w:ascii="Arial" w:hAnsi="Arial" w:cs="Arial"/>
        </w:rPr>
        <w:t xml:space="preserve"> </w:t>
      </w:r>
      <w:r w:rsidRPr="00681FDF">
        <w:rPr>
          <w:rFonts w:ascii="Arial" w:eastAsia="Calibri" w:hAnsi="Arial" w:cs="Arial"/>
        </w:rPr>
        <w:t>w wyznaczonym terminie, może</w:t>
      </w:r>
      <w:r w:rsidRPr="00681FDF">
        <w:rPr>
          <w:rFonts w:ascii="Arial" w:hAnsi="Arial" w:cs="Arial"/>
        </w:rPr>
        <w:t xml:space="preserve"> </w:t>
      </w:r>
      <w:r w:rsidRPr="00681FDF">
        <w:rPr>
          <w:rFonts w:ascii="Arial" w:eastAsia="Calibri" w:hAnsi="Arial" w:cs="Arial"/>
        </w:rPr>
        <w:t>przystąpić do niego w dodatkowym terminie</w:t>
      </w:r>
      <w:r w:rsidRPr="00681FDF">
        <w:rPr>
          <w:rFonts w:ascii="Arial" w:hAnsi="Arial" w:cs="Arial"/>
        </w:rPr>
        <w:t xml:space="preserve"> </w:t>
      </w:r>
      <w:r w:rsidRPr="00681FDF">
        <w:rPr>
          <w:rFonts w:ascii="Arial" w:eastAsia="Calibri" w:hAnsi="Arial" w:cs="Arial"/>
        </w:rPr>
        <w:t>wyznaczonym przez dyrektora szkoły.</w:t>
      </w:r>
    </w:p>
    <w:p w:rsidR="00DC2AB7" w:rsidRPr="00681FDF" w:rsidRDefault="00DC2AB7" w:rsidP="00DC2AB7">
      <w:pPr>
        <w:spacing w:line="276" w:lineRule="auto"/>
        <w:jc w:val="both"/>
        <w:rPr>
          <w:rFonts w:ascii="Arial" w:hAnsi="Arial" w:cs="Arial"/>
        </w:rPr>
      </w:pPr>
    </w:p>
    <w:p w:rsidR="00DC2AB7" w:rsidRPr="00681FDF" w:rsidRDefault="00DC2AB7" w:rsidP="001D1696">
      <w:pPr>
        <w:numPr>
          <w:ilvl w:val="0"/>
          <w:numId w:val="113"/>
        </w:numPr>
        <w:spacing w:line="276" w:lineRule="auto"/>
        <w:jc w:val="both"/>
        <w:rPr>
          <w:rFonts w:ascii="Arial" w:hAnsi="Arial" w:cs="Arial"/>
        </w:rPr>
      </w:pPr>
      <w:r w:rsidRPr="00681FDF">
        <w:rPr>
          <w:rFonts w:ascii="Arial" w:hAnsi="Arial" w:cs="Arial"/>
        </w:rPr>
        <w:t xml:space="preserve">W czasie egzaminu klasyfikacyjnego </w:t>
      </w:r>
      <w:r w:rsidRPr="00681FDF">
        <w:rPr>
          <w:rFonts w:ascii="Arial" w:hAnsi="Arial" w:cs="Arial"/>
          <w:b/>
        </w:rPr>
        <w:t>mogą być obecni</w:t>
      </w:r>
      <w:r w:rsidRPr="00681FDF">
        <w:rPr>
          <w:rFonts w:ascii="Arial" w:hAnsi="Arial" w:cs="Arial"/>
        </w:rPr>
        <w:t xml:space="preserve"> – w charakterze obserwatorów </w:t>
      </w:r>
      <w:r w:rsidRPr="00681FDF">
        <w:rPr>
          <w:rFonts w:ascii="Arial" w:hAnsi="Arial" w:cs="Arial"/>
          <w:b/>
        </w:rPr>
        <w:t>rodzice</w:t>
      </w:r>
      <w:r w:rsidRPr="00681FDF">
        <w:rPr>
          <w:rFonts w:ascii="Arial" w:hAnsi="Arial" w:cs="Arial"/>
        </w:rPr>
        <w:t xml:space="preserve"> (prawni opiekunowie) ucznia.</w:t>
      </w:r>
    </w:p>
    <w:p w:rsidR="00DC2AB7" w:rsidRPr="00681FDF" w:rsidRDefault="00DC2AB7" w:rsidP="00DC2AB7">
      <w:pPr>
        <w:spacing w:line="276" w:lineRule="auto"/>
        <w:jc w:val="both"/>
        <w:rPr>
          <w:rFonts w:ascii="Arial" w:hAnsi="Arial" w:cs="Arial"/>
        </w:rPr>
      </w:pPr>
    </w:p>
    <w:p w:rsidR="00DC2AB7" w:rsidRPr="00681FDF" w:rsidRDefault="00D77A4F" w:rsidP="001D1696">
      <w:pPr>
        <w:numPr>
          <w:ilvl w:val="0"/>
          <w:numId w:val="113"/>
        </w:numPr>
        <w:spacing w:line="276" w:lineRule="auto"/>
        <w:jc w:val="both"/>
        <w:rPr>
          <w:rFonts w:ascii="Arial" w:hAnsi="Arial" w:cs="Arial"/>
        </w:rPr>
      </w:pPr>
      <w:r>
        <w:rPr>
          <w:rFonts w:ascii="Arial" w:hAnsi="Arial" w:cs="Arial"/>
        </w:rPr>
        <w:t xml:space="preserve"> </w:t>
      </w:r>
      <w:r w:rsidR="00DC2AB7" w:rsidRPr="00681FDF">
        <w:rPr>
          <w:rFonts w:ascii="Arial" w:hAnsi="Arial" w:cs="Arial"/>
        </w:rPr>
        <w:t>Z przeprowadzonego egzaminu sporządza się protokół, który zawiera:</w:t>
      </w:r>
    </w:p>
    <w:p w:rsidR="00DC2AB7" w:rsidRPr="00681FDF" w:rsidRDefault="00320F57" w:rsidP="001D1696">
      <w:pPr>
        <w:pStyle w:val="link3"/>
        <w:numPr>
          <w:ilvl w:val="0"/>
          <w:numId w:val="117"/>
        </w:numPr>
        <w:spacing w:before="0" w:beforeAutospacing="0" w:after="0" w:afterAutospacing="0" w:line="276" w:lineRule="auto"/>
        <w:jc w:val="both"/>
        <w:rPr>
          <w:sz w:val="24"/>
          <w:szCs w:val="26"/>
        </w:rPr>
      </w:pPr>
      <w:r>
        <w:rPr>
          <w:sz w:val="24"/>
          <w:szCs w:val="26"/>
        </w:rPr>
        <w:t>skład komisji - imiona i nazwiska nauczycieli</w:t>
      </w:r>
      <w:r w:rsidR="00DC2AB7" w:rsidRPr="00681FDF">
        <w:rPr>
          <w:sz w:val="24"/>
          <w:szCs w:val="26"/>
        </w:rPr>
        <w:t>;</w:t>
      </w:r>
    </w:p>
    <w:p w:rsidR="00DC2AB7" w:rsidRPr="00681FDF" w:rsidRDefault="00DC2AB7" w:rsidP="001D1696">
      <w:pPr>
        <w:pStyle w:val="link3"/>
        <w:numPr>
          <w:ilvl w:val="0"/>
          <w:numId w:val="117"/>
        </w:numPr>
        <w:spacing w:before="0" w:beforeAutospacing="0" w:after="0" w:afterAutospacing="0" w:line="276" w:lineRule="auto"/>
        <w:jc w:val="both"/>
        <w:rPr>
          <w:sz w:val="24"/>
          <w:szCs w:val="26"/>
        </w:rPr>
      </w:pPr>
      <w:r w:rsidRPr="00681FDF">
        <w:rPr>
          <w:sz w:val="24"/>
          <w:szCs w:val="26"/>
        </w:rPr>
        <w:t>termin egzaminu klasyfikacyjnego;</w:t>
      </w:r>
    </w:p>
    <w:p w:rsidR="00320F57" w:rsidRDefault="00320F57" w:rsidP="001D1696">
      <w:pPr>
        <w:pStyle w:val="link3"/>
        <w:numPr>
          <w:ilvl w:val="0"/>
          <w:numId w:val="117"/>
        </w:numPr>
        <w:spacing w:before="0" w:beforeAutospacing="0" w:after="0" w:afterAutospacing="0" w:line="276" w:lineRule="auto"/>
        <w:jc w:val="both"/>
        <w:rPr>
          <w:sz w:val="24"/>
          <w:szCs w:val="26"/>
        </w:rPr>
      </w:pPr>
      <w:r>
        <w:rPr>
          <w:sz w:val="24"/>
          <w:szCs w:val="26"/>
        </w:rPr>
        <w:t>imię i nazwisko ucznia, klasa</w:t>
      </w:r>
    </w:p>
    <w:p w:rsidR="00DC2AB7" w:rsidRPr="00681FDF" w:rsidRDefault="00DC2AB7" w:rsidP="001D1696">
      <w:pPr>
        <w:pStyle w:val="link3"/>
        <w:numPr>
          <w:ilvl w:val="0"/>
          <w:numId w:val="117"/>
        </w:numPr>
        <w:spacing w:before="0" w:beforeAutospacing="0" w:after="0" w:afterAutospacing="0" w:line="276" w:lineRule="auto"/>
        <w:jc w:val="both"/>
        <w:rPr>
          <w:sz w:val="24"/>
          <w:szCs w:val="26"/>
        </w:rPr>
      </w:pPr>
      <w:r w:rsidRPr="00681FDF">
        <w:rPr>
          <w:sz w:val="24"/>
          <w:szCs w:val="26"/>
        </w:rPr>
        <w:t>zadania (ćwiczenia) egzaminacyjne;</w:t>
      </w:r>
    </w:p>
    <w:p w:rsidR="00DC2AB7" w:rsidRPr="00681FDF" w:rsidRDefault="00DC2AB7" w:rsidP="001D1696">
      <w:pPr>
        <w:pStyle w:val="link3"/>
        <w:numPr>
          <w:ilvl w:val="0"/>
          <w:numId w:val="117"/>
        </w:numPr>
        <w:spacing w:before="0" w:beforeAutospacing="0" w:after="0" w:afterAutospacing="0" w:line="276" w:lineRule="auto"/>
        <w:jc w:val="both"/>
        <w:rPr>
          <w:sz w:val="24"/>
          <w:szCs w:val="26"/>
        </w:rPr>
      </w:pPr>
      <w:r w:rsidRPr="00681FDF">
        <w:rPr>
          <w:sz w:val="24"/>
          <w:szCs w:val="26"/>
        </w:rPr>
        <w:t>wyniki egzaminu klasyfikacyjnego oraz uzyskane oceny.</w:t>
      </w:r>
    </w:p>
    <w:p w:rsidR="00DC2AB7" w:rsidRPr="00681FDF" w:rsidRDefault="00DC2AB7" w:rsidP="00DC2AB7">
      <w:pPr>
        <w:pStyle w:val="link2"/>
        <w:spacing w:before="0" w:beforeAutospacing="0" w:after="0" w:afterAutospacing="0" w:line="276" w:lineRule="auto"/>
        <w:ind w:left="708"/>
        <w:jc w:val="both"/>
        <w:rPr>
          <w:sz w:val="24"/>
          <w:szCs w:val="26"/>
        </w:rPr>
      </w:pPr>
      <w:r w:rsidRPr="00681FDF">
        <w:rPr>
          <w:sz w:val="24"/>
          <w:szCs w:val="26"/>
        </w:rPr>
        <w:t>Do protokołu dołącza się pisemne prace ucznia i zwięzłą informację o ustnych odpowiedziach ucznia. Protokół stanowi załącznik do arkusza ocen ucznia.</w:t>
      </w:r>
    </w:p>
    <w:p w:rsidR="00DC2AB7" w:rsidRPr="00681FDF" w:rsidRDefault="00DC2AB7" w:rsidP="00DC2AB7">
      <w:pPr>
        <w:pStyle w:val="link2"/>
        <w:spacing w:before="0" w:beforeAutospacing="0" w:after="0" w:afterAutospacing="0" w:line="276" w:lineRule="auto"/>
        <w:ind w:left="708"/>
        <w:jc w:val="both"/>
        <w:rPr>
          <w:sz w:val="24"/>
          <w:szCs w:val="26"/>
        </w:rPr>
      </w:pPr>
    </w:p>
    <w:p w:rsidR="00DC2AB7" w:rsidRPr="003A6666" w:rsidRDefault="00DC2AB7" w:rsidP="001D1696">
      <w:pPr>
        <w:pStyle w:val="link2"/>
        <w:numPr>
          <w:ilvl w:val="0"/>
          <w:numId w:val="113"/>
        </w:numPr>
        <w:spacing w:before="0" w:beforeAutospacing="0" w:after="0" w:afterAutospacing="0" w:line="276" w:lineRule="auto"/>
        <w:jc w:val="both"/>
        <w:rPr>
          <w:sz w:val="24"/>
          <w:szCs w:val="26"/>
        </w:rPr>
      </w:pPr>
      <w:r w:rsidRPr="003A6666">
        <w:rPr>
          <w:sz w:val="24"/>
          <w:szCs w:val="26"/>
        </w:rPr>
        <w:lastRenderedPageBreak/>
        <w:t xml:space="preserve">Ustalona przez nauczyciela albo uzyskana w wyniku egzaminu klasyfikacyjnego </w:t>
      </w:r>
      <w:r w:rsidRPr="003A6666">
        <w:rPr>
          <w:b/>
          <w:sz w:val="24"/>
          <w:szCs w:val="26"/>
        </w:rPr>
        <w:t>roczna ocena klasyfikacyjna z zajęć edukacyjnych jest ostateczna</w:t>
      </w:r>
      <w:r w:rsidR="00F4133F">
        <w:rPr>
          <w:sz w:val="24"/>
          <w:szCs w:val="26"/>
        </w:rPr>
        <w:t>, z wyjątkiem</w:t>
      </w:r>
      <w:r w:rsidR="00562EE7">
        <w:rPr>
          <w:sz w:val="24"/>
          <w:szCs w:val="26"/>
        </w:rPr>
        <w:t>,</w:t>
      </w:r>
      <w:r w:rsidR="00F4133F">
        <w:rPr>
          <w:sz w:val="24"/>
          <w:szCs w:val="26"/>
        </w:rPr>
        <w:t xml:space="preserve"> </w:t>
      </w:r>
      <w:r w:rsidRPr="003A6666">
        <w:rPr>
          <w:sz w:val="24"/>
          <w:szCs w:val="26"/>
        </w:rPr>
        <w:t xml:space="preserve">gdy uczeń lub jego rodzice (prawni opiekunowie) stwierdzili, że wystawiona ocena </w:t>
      </w:r>
      <w:r w:rsidRPr="003A6666">
        <w:rPr>
          <w:b/>
          <w:sz w:val="24"/>
          <w:szCs w:val="26"/>
        </w:rPr>
        <w:t>została ustalona niezgodnie z prawem</w:t>
      </w:r>
      <w:r w:rsidRPr="003A6666">
        <w:rPr>
          <w:sz w:val="24"/>
          <w:szCs w:val="26"/>
        </w:rPr>
        <w:t>.</w:t>
      </w:r>
    </w:p>
    <w:p w:rsidR="00DC2AB7" w:rsidRPr="00681FDF" w:rsidRDefault="00DC2AB7" w:rsidP="00DC2AB7">
      <w:pPr>
        <w:pStyle w:val="link2"/>
        <w:spacing w:before="0" w:beforeAutospacing="0" w:after="0" w:afterAutospacing="0" w:line="276" w:lineRule="auto"/>
        <w:jc w:val="both"/>
        <w:rPr>
          <w:sz w:val="24"/>
          <w:szCs w:val="26"/>
        </w:rPr>
      </w:pPr>
    </w:p>
    <w:p w:rsidR="00085E84" w:rsidRPr="00110E89" w:rsidRDefault="00DC2AB7" w:rsidP="001D1696">
      <w:pPr>
        <w:pStyle w:val="link2"/>
        <w:numPr>
          <w:ilvl w:val="0"/>
          <w:numId w:val="113"/>
        </w:numPr>
        <w:spacing w:before="0" w:beforeAutospacing="0" w:after="0" w:afterAutospacing="0" w:line="276" w:lineRule="auto"/>
        <w:jc w:val="both"/>
        <w:rPr>
          <w:b/>
          <w:sz w:val="24"/>
          <w:szCs w:val="26"/>
        </w:rPr>
      </w:pPr>
      <w:r w:rsidRPr="00681FDF">
        <w:rPr>
          <w:sz w:val="24"/>
          <w:szCs w:val="26"/>
        </w:rPr>
        <w:t xml:space="preserve"> Ustalona przez nauczyciela albo uzyskana w wyniku egzaminu klasyfikacyjnego </w:t>
      </w:r>
      <w:r w:rsidRPr="00681FDF">
        <w:rPr>
          <w:b/>
          <w:sz w:val="24"/>
          <w:szCs w:val="26"/>
        </w:rPr>
        <w:t>niedostateczna roczna ocena klasyfikacyjna</w:t>
      </w:r>
      <w:r w:rsidRPr="00681FDF">
        <w:rPr>
          <w:sz w:val="24"/>
          <w:szCs w:val="26"/>
        </w:rPr>
        <w:t xml:space="preserve"> z zajęć edukacyjnych </w:t>
      </w:r>
      <w:r w:rsidRPr="00681FDF">
        <w:rPr>
          <w:b/>
          <w:sz w:val="24"/>
          <w:szCs w:val="26"/>
        </w:rPr>
        <w:t xml:space="preserve">może być zmieniona w wyniku egzaminu poprawkowego </w:t>
      </w:r>
      <w:r w:rsidRPr="00681FDF">
        <w:rPr>
          <w:sz w:val="24"/>
          <w:szCs w:val="26"/>
        </w:rPr>
        <w:t xml:space="preserve">lub </w:t>
      </w:r>
      <w:r w:rsidRPr="00681FDF">
        <w:rPr>
          <w:b/>
          <w:sz w:val="24"/>
          <w:szCs w:val="26"/>
        </w:rPr>
        <w:t xml:space="preserve">sprawdzianu wiedzy </w:t>
      </w:r>
      <w:r w:rsidR="00F4133F">
        <w:rPr>
          <w:b/>
          <w:sz w:val="24"/>
          <w:szCs w:val="26"/>
        </w:rPr>
        <w:br/>
      </w:r>
      <w:r w:rsidRPr="00681FDF">
        <w:rPr>
          <w:b/>
          <w:sz w:val="24"/>
          <w:szCs w:val="26"/>
        </w:rPr>
        <w:t>i umiejętności.</w:t>
      </w:r>
    </w:p>
    <w:p w:rsidR="00C47D48" w:rsidRPr="00C47D48" w:rsidRDefault="00C47D48" w:rsidP="00C47D48">
      <w:pPr>
        <w:ind w:left="360"/>
        <w:jc w:val="both"/>
        <w:rPr>
          <w:rFonts w:ascii="Arial" w:hAnsi="Arial" w:cs="Arial"/>
        </w:rPr>
      </w:pPr>
    </w:p>
    <w:p w:rsidR="00DC2AB7" w:rsidRPr="00681FDF" w:rsidRDefault="00DC2AB7" w:rsidP="001D1696">
      <w:pPr>
        <w:pStyle w:val="link2"/>
        <w:numPr>
          <w:ilvl w:val="0"/>
          <w:numId w:val="113"/>
        </w:numPr>
        <w:spacing w:before="0" w:beforeAutospacing="0" w:after="0" w:afterAutospacing="0" w:line="276" w:lineRule="auto"/>
        <w:jc w:val="both"/>
        <w:rPr>
          <w:sz w:val="24"/>
          <w:szCs w:val="26"/>
        </w:rPr>
      </w:pPr>
      <w:r w:rsidRPr="00681FDF">
        <w:rPr>
          <w:sz w:val="24"/>
          <w:szCs w:val="26"/>
        </w:rPr>
        <w:t xml:space="preserve"> Egzamin klasyfikacyjny zdaje również uczeń spełniający obowiązek szkolny lub obowiązek nauki poza szkołą. W przypadku tym stosuje się procedury wyżej wymienione i ponad to:</w:t>
      </w:r>
    </w:p>
    <w:p w:rsidR="00DC2AB7" w:rsidRPr="00681FDF" w:rsidRDefault="00DC2AB7" w:rsidP="001D1696">
      <w:pPr>
        <w:pStyle w:val="link2a"/>
        <w:numPr>
          <w:ilvl w:val="0"/>
          <w:numId w:val="116"/>
        </w:numPr>
        <w:spacing w:before="0" w:beforeAutospacing="0" w:after="0" w:afterAutospacing="0" w:line="276" w:lineRule="auto"/>
        <w:jc w:val="both"/>
        <w:rPr>
          <w:sz w:val="24"/>
          <w:szCs w:val="26"/>
        </w:rPr>
      </w:pPr>
      <w:r w:rsidRPr="00681FDF">
        <w:rPr>
          <w:sz w:val="24"/>
          <w:szCs w:val="26"/>
        </w:rPr>
        <w:t xml:space="preserve">egzamin klasyfikacyjny dla w/w ucznia, przeprowadza komisja, powołana przez dyrektora szkoły, który zezwolił na spełnianie przez ucznia odpowiednio obowiązku szkolnego lub obowiązku nauki poza szkołą. </w:t>
      </w:r>
    </w:p>
    <w:p w:rsidR="00DC2AB7" w:rsidRPr="00681FDF" w:rsidRDefault="00DC2AB7" w:rsidP="001D1696">
      <w:pPr>
        <w:pStyle w:val="link2a"/>
        <w:numPr>
          <w:ilvl w:val="0"/>
          <w:numId w:val="116"/>
        </w:numPr>
        <w:spacing w:before="0" w:beforeAutospacing="0" w:after="0" w:afterAutospacing="0" w:line="276" w:lineRule="auto"/>
        <w:jc w:val="both"/>
        <w:rPr>
          <w:sz w:val="24"/>
          <w:szCs w:val="26"/>
        </w:rPr>
      </w:pPr>
      <w:r w:rsidRPr="00681FDF">
        <w:rPr>
          <w:sz w:val="24"/>
          <w:szCs w:val="26"/>
        </w:rPr>
        <w:t>w skład komisji wchodzą:</w:t>
      </w:r>
    </w:p>
    <w:p w:rsidR="00DC2AB7" w:rsidRPr="00681FDF" w:rsidRDefault="00DC2AB7" w:rsidP="001D1696">
      <w:pPr>
        <w:pStyle w:val="link3"/>
        <w:numPr>
          <w:ilvl w:val="0"/>
          <w:numId w:val="114"/>
        </w:numPr>
        <w:spacing w:before="0" w:beforeAutospacing="0" w:after="0" w:afterAutospacing="0" w:line="276" w:lineRule="auto"/>
        <w:jc w:val="both"/>
        <w:rPr>
          <w:sz w:val="24"/>
          <w:szCs w:val="26"/>
        </w:rPr>
      </w:pPr>
      <w:r w:rsidRPr="00681FDF">
        <w:rPr>
          <w:sz w:val="24"/>
          <w:szCs w:val="26"/>
        </w:rPr>
        <w:t>dyrektor szkoły albo nauczyciel zajmujący w tej szkole inne stanowisko kierownicze - jako przewodniczący komisji;</w:t>
      </w:r>
    </w:p>
    <w:p w:rsidR="00DC2AB7" w:rsidRPr="00681FDF" w:rsidRDefault="00DC2AB7" w:rsidP="001D1696">
      <w:pPr>
        <w:pStyle w:val="link3"/>
        <w:numPr>
          <w:ilvl w:val="0"/>
          <w:numId w:val="114"/>
        </w:numPr>
        <w:spacing w:before="0" w:beforeAutospacing="0" w:after="0" w:afterAutospacing="0" w:line="276" w:lineRule="auto"/>
        <w:jc w:val="both"/>
        <w:rPr>
          <w:sz w:val="24"/>
          <w:szCs w:val="26"/>
        </w:rPr>
      </w:pPr>
      <w:r w:rsidRPr="00681FDF">
        <w:rPr>
          <w:sz w:val="24"/>
          <w:szCs w:val="26"/>
        </w:rPr>
        <w:t>nauczyciele zajęć edukacyjnych określonych w szkolnym planie nauczania dla odpowiedniej klasy.</w:t>
      </w:r>
    </w:p>
    <w:p w:rsidR="00DC2AB7" w:rsidRPr="00681FDF" w:rsidRDefault="00DC2AB7" w:rsidP="001D1696">
      <w:pPr>
        <w:pStyle w:val="link2a"/>
        <w:numPr>
          <w:ilvl w:val="0"/>
          <w:numId w:val="116"/>
        </w:numPr>
        <w:spacing w:before="0" w:beforeAutospacing="0" w:after="0" w:afterAutospacing="0" w:line="276" w:lineRule="auto"/>
        <w:jc w:val="both"/>
        <w:rPr>
          <w:sz w:val="24"/>
          <w:szCs w:val="26"/>
        </w:rPr>
      </w:pPr>
      <w:r w:rsidRPr="00681FDF">
        <w:rPr>
          <w:b/>
          <w:sz w:val="24"/>
          <w:szCs w:val="26"/>
        </w:rPr>
        <w:t>przewodniczący komisji uzgadnia z uczniem</w:t>
      </w:r>
      <w:r w:rsidRPr="00681FDF">
        <w:rPr>
          <w:sz w:val="24"/>
          <w:szCs w:val="26"/>
        </w:rPr>
        <w:t xml:space="preserve"> oraz jego rodzicami (prawnymi opiekunami), </w:t>
      </w:r>
      <w:r w:rsidRPr="00681FDF">
        <w:rPr>
          <w:b/>
          <w:sz w:val="24"/>
          <w:szCs w:val="26"/>
        </w:rPr>
        <w:t>liczbę zajęć edukacyjnych,</w:t>
      </w:r>
      <w:r w:rsidRPr="00681FDF">
        <w:rPr>
          <w:sz w:val="24"/>
          <w:szCs w:val="26"/>
        </w:rPr>
        <w:t xml:space="preserve"> z których uczeń może zdawać egzaminy w ciągu jednego dnia.</w:t>
      </w:r>
    </w:p>
    <w:p w:rsidR="00DC2AB7" w:rsidRPr="00681FDF" w:rsidRDefault="00DC2AB7" w:rsidP="00DC2AB7">
      <w:pPr>
        <w:pStyle w:val="link2"/>
        <w:spacing w:before="0" w:beforeAutospacing="0" w:after="0" w:afterAutospacing="0" w:line="276" w:lineRule="auto"/>
        <w:jc w:val="both"/>
        <w:rPr>
          <w:sz w:val="24"/>
          <w:szCs w:val="26"/>
        </w:rPr>
      </w:pPr>
    </w:p>
    <w:p w:rsidR="00DC2AB7" w:rsidRPr="00655832" w:rsidRDefault="00DC2AB7" w:rsidP="00DC2AB7">
      <w:pPr>
        <w:pStyle w:val="Nagwek2"/>
        <w:spacing w:line="276" w:lineRule="auto"/>
        <w:rPr>
          <w:color w:val="0000FF"/>
        </w:rPr>
      </w:pPr>
      <w:bookmarkStart w:id="317" w:name="_Toc168211935"/>
      <w:bookmarkStart w:id="318" w:name="_Toc176022839"/>
      <w:bookmarkStart w:id="319" w:name="_Toc271186683"/>
      <w:bookmarkStart w:id="320" w:name="_Toc271186710"/>
      <w:bookmarkStart w:id="321" w:name="_Toc271187024"/>
      <w:bookmarkStart w:id="322" w:name="_Toc339887581"/>
      <w:bookmarkStart w:id="323" w:name="_Toc381785354"/>
      <w:bookmarkStart w:id="324" w:name="_Toc381785876"/>
      <w:bookmarkStart w:id="325" w:name="_Toc442434595"/>
      <w:bookmarkStart w:id="326" w:name="_Toc442435513"/>
      <w:bookmarkStart w:id="327" w:name="_Toc442436203"/>
      <w:bookmarkStart w:id="328" w:name="_Toc442436445"/>
      <w:bookmarkStart w:id="329" w:name="_Toc17721830"/>
      <w:r w:rsidRPr="00655832">
        <w:rPr>
          <w:color w:val="0000FF"/>
        </w:rPr>
        <w:t>EGZAMIN POPRAWKOWY</w:t>
      </w:r>
      <w:bookmarkEnd w:id="317"/>
      <w:bookmarkEnd w:id="318"/>
      <w:bookmarkEnd w:id="319"/>
      <w:bookmarkEnd w:id="320"/>
      <w:bookmarkEnd w:id="321"/>
      <w:bookmarkEnd w:id="322"/>
      <w:bookmarkEnd w:id="323"/>
      <w:bookmarkEnd w:id="324"/>
      <w:bookmarkEnd w:id="325"/>
      <w:bookmarkEnd w:id="326"/>
      <w:bookmarkEnd w:id="327"/>
      <w:bookmarkEnd w:id="328"/>
      <w:bookmarkEnd w:id="329"/>
    </w:p>
    <w:p w:rsidR="00DC2AB7" w:rsidRPr="00681FDF" w:rsidRDefault="00DC2AB7" w:rsidP="001309A7">
      <w:pPr>
        <w:spacing w:line="276" w:lineRule="auto"/>
        <w:jc w:val="both"/>
        <w:rPr>
          <w:rFonts w:ascii="Arial" w:hAnsi="Arial" w:cs="Arial"/>
        </w:rPr>
      </w:pPr>
    </w:p>
    <w:p w:rsidR="00DC2AB7" w:rsidRPr="00681FDF" w:rsidRDefault="00DC2AB7" w:rsidP="001D1696">
      <w:pPr>
        <w:numPr>
          <w:ilvl w:val="1"/>
          <w:numId w:val="115"/>
        </w:numPr>
        <w:spacing w:line="276" w:lineRule="auto"/>
        <w:jc w:val="both"/>
        <w:rPr>
          <w:rFonts w:ascii="Arial" w:hAnsi="Arial" w:cs="Arial"/>
        </w:rPr>
      </w:pPr>
      <w:r w:rsidRPr="00681FDF">
        <w:rPr>
          <w:rFonts w:ascii="Arial" w:eastAsia="Calibri" w:hAnsi="Arial" w:cs="Arial"/>
        </w:rPr>
        <w:t>Począwszy od klasy IV szkoły podstawowej,</w:t>
      </w:r>
      <w:r w:rsidRPr="00681FDF">
        <w:rPr>
          <w:rFonts w:ascii="Arial" w:hAnsi="Arial" w:cs="Arial"/>
        </w:rPr>
        <w:t xml:space="preserve"> </w:t>
      </w:r>
      <w:r w:rsidRPr="00681FDF">
        <w:rPr>
          <w:rFonts w:ascii="Arial" w:eastAsia="Calibri" w:hAnsi="Arial" w:cs="Arial"/>
        </w:rPr>
        <w:t>uczeń, który w wyniku klasyfikacji rocznej</w:t>
      </w:r>
      <w:r w:rsidRPr="00681FDF">
        <w:rPr>
          <w:rFonts w:ascii="Arial" w:hAnsi="Arial" w:cs="Arial"/>
        </w:rPr>
        <w:t xml:space="preserve"> </w:t>
      </w:r>
      <w:r w:rsidRPr="00681FDF">
        <w:rPr>
          <w:rFonts w:ascii="Arial" w:eastAsia="Calibri" w:hAnsi="Arial" w:cs="Arial"/>
        </w:rPr>
        <w:t>(semestralnej) uzyskał ocenę niedostateczną</w:t>
      </w:r>
      <w:r w:rsidRPr="00681FDF">
        <w:rPr>
          <w:rFonts w:ascii="Arial" w:hAnsi="Arial" w:cs="Arial"/>
        </w:rPr>
        <w:t xml:space="preserve"> </w:t>
      </w:r>
      <w:r w:rsidRPr="00681FDF">
        <w:rPr>
          <w:rFonts w:ascii="Arial" w:eastAsia="Calibri" w:hAnsi="Arial" w:cs="Arial"/>
        </w:rPr>
        <w:t>z jednych albo dwóch obowiązkowych zajęć</w:t>
      </w:r>
      <w:r w:rsidRPr="00681FDF">
        <w:rPr>
          <w:rFonts w:ascii="Arial" w:hAnsi="Arial" w:cs="Arial"/>
        </w:rPr>
        <w:t xml:space="preserve"> </w:t>
      </w:r>
      <w:r w:rsidRPr="00681FDF">
        <w:rPr>
          <w:rFonts w:ascii="Arial" w:eastAsia="Calibri" w:hAnsi="Arial" w:cs="Arial"/>
        </w:rPr>
        <w:t>edukacyjnych, może zdawać egzamin poprawkowy</w:t>
      </w:r>
      <w:r w:rsidRPr="00681FDF">
        <w:rPr>
          <w:rFonts w:ascii="Arial" w:hAnsi="Arial" w:cs="Arial"/>
        </w:rPr>
        <w:t xml:space="preserve"> </w:t>
      </w:r>
      <w:r w:rsidRPr="00681FDF">
        <w:rPr>
          <w:rFonts w:ascii="Arial" w:eastAsia="Calibri" w:hAnsi="Arial" w:cs="Arial"/>
        </w:rPr>
        <w:t>z tych zajęć</w:t>
      </w:r>
    </w:p>
    <w:p w:rsidR="00DC2AB7" w:rsidRPr="00681FDF" w:rsidRDefault="00DC2AB7" w:rsidP="00DC2AB7">
      <w:pPr>
        <w:spacing w:line="276" w:lineRule="auto"/>
        <w:ind w:left="284"/>
        <w:jc w:val="both"/>
        <w:rPr>
          <w:rFonts w:ascii="Arial" w:hAnsi="Arial" w:cs="Arial"/>
        </w:rPr>
      </w:pPr>
    </w:p>
    <w:p w:rsidR="00DC2AB7" w:rsidRPr="00681FDF" w:rsidRDefault="00DC2AB7" w:rsidP="001D1696">
      <w:pPr>
        <w:numPr>
          <w:ilvl w:val="1"/>
          <w:numId w:val="115"/>
        </w:numPr>
        <w:spacing w:line="276" w:lineRule="auto"/>
        <w:jc w:val="both"/>
        <w:rPr>
          <w:rFonts w:ascii="Arial" w:hAnsi="Arial" w:cs="Arial"/>
        </w:rPr>
      </w:pPr>
      <w:r w:rsidRPr="00681FDF">
        <w:rPr>
          <w:rFonts w:ascii="Arial" w:hAnsi="Arial" w:cs="Arial"/>
        </w:rPr>
        <w:t>Wniosek o egzamin poprawkowy składa na</w:t>
      </w:r>
      <w:r w:rsidRPr="00681FDF">
        <w:rPr>
          <w:rFonts w:ascii="Arial" w:hAnsi="Arial" w:cs="Arial"/>
          <w:b/>
        </w:rPr>
        <w:t xml:space="preserve"> piśmie</w:t>
      </w:r>
      <w:r w:rsidRPr="00681FDF">
        <w:rPr>
          <w:rFonts w:ascii="Arial" w:hAnsi="Arial" w:cs="Arial"/>
        </w:rPr>
        <w:t xml:space="preserve"> uczeń lub jego rodzice (prawni opiekunowie) do dyrektora szkoły </w:t>
      </w:r>
      <w:r w:rsidRPr="00681FDF">
        <w:rPr>
          <w:rFonts w:ascii="Arial" w:hAnsi="Arial" w:cs="Arial"/>
          <w:b/>
        </w:rPr>
        <w:t>w terminie 2 dni</w:t>
      </w:r>
      <w:r w:rsidRPr="00681FDF">
        <w:rPr>
          <w:rFonts w:ascii="Arial" w:hAnsi="Arial" w:cs="Arial"/>
        </w:rPr>
        <w:t xml:space="preserve"> od uzyskania informacji </w:t>
      </w:r>
      <w:r w:rsidR="00F4133F">
        <w:rPr>
          <w:rFonts w:ascii="Arial" w:hAnsi="Arial" w:cs="Arial"/>
        </w:rPr>
        <w:br/>
      </w:r>
      <w:r w:rsidRPr="00681FDF">
        <w:rPr>
          <w:rFonts w:ascii="Arial" w:hAnsi="Arial" w:cs="Arial"/>
        </w:rPr>
        <w:t>o otrzymanej ocenie (ocenach) niedostatecznych.</w:t>
      </w:r>
    </w:p>
    <w:p w:rsidR="00DC2AB7" w:rsidRPr="00681FDF" w:rsidRDefault="00DC2AB7" w:rsidP="00DC2AB7">
      <w:pPr>
        <w:spacing w:line="276" w:lineRule="auto"/>
        <w:ind w:left="284"/>
        <w:jc w:val="both"/>
        <w:rPr>
          <w:rFonts w:ascii="Arial" w:hAnsi="Arial" w:cs="Arial"/>
        </w:rPr>
      </w:pPr>
    </w:p>
    <w:p w:rsidR="00DC2AB7" w:rsidRPr="00681FDF" w:rsidRDefault="00DC2AB7" w:rsidP="001D1696">
      <w:pPr>
        <w:numPr>
          <w:ilvl w:val="1"/>
          <w:numId w:val="115"/>
        </w:numPr>
        <w:spacing w:line="276" w:lineRule="auto"/>
        <w:jc w:val="both"/>
        <w:rPr>
          <w:rFonts w:ascii="Arial" w:eastAsia="Calibri" w:hAnsi="Arial" w:cs="Arial"/>
        </w:rPr>
      </w:pPr>
      <w:r w:rsidRPr="00681FDF">
        <w:rPr>
          <w:rFonts w:ascii="Arial" w:eastAsia="Calibri" w:hAnsi="Arial" w:cs="Arial"/>
        </w:rPr>
        <w:t>Egzamin poprawkowy składa się z części</w:t>
      </w:r>
      <w:r w:rsidRPr="00681FDF">
        <w:rPr>
          <w:rFonts w:ascii="Arial" w:hAnsi="Arial" w:cs="Arial"/>
        </w:rPr>
        <w:t xml:space="preserve"> </w:t>
      </w:r>
      <w:r w:rsidRPr="00681FDF">
        <w:rPr>
          <w:rFonts w:ascii="Arial" w:eastAsia="Calibri" w:hAnsi="Arial" w:cs="Arial"/>
        </w:rPr>
        <w:t>pisemnej oraz części ustnej, z wyjątkiem egzaminu</w:t>
      </w:r>
      <w:r w:rsidRPr="00681FDF">
        <w:rPr>
          <w:rFonts w:ascii="Arial" w:hAnsi="Arial" w:cs="Arial"/>
        </w:rPr>
        <w:t xml:space="preserve"> </w:t>
      </w:r>
      <w:r w:rsidR="00921B6D">
        <w:rPr>
          <w:rFonts w:ascii="Arial" w:eastAsia="Calibri" w:hAnsi="Arial" w:cs="Arial"/>
        </w:rPr>
        <w:t xml:space="preserve">z plastyki, muzyki, </w:t>
      </w:r>
      <w:r w:rsidRPr="00681FDF">
        <w:rPr>
          <w:rFonts w:ascii="Arial" w:eastAsia="Calibri" w:hAnsi="Arial" w:cs="Arial"/>
        </w:rPr>
        <w:t xml:space="preserve">techniki, </w:t>
      </w:r>
      <w:r w:rsidR="00C471CF">
        <w:rPr>
          <w:rFonts w:ascii="Arial" w:eastAsia="Calibri" w:hAnsi="Arial" w:cs="Arial"/>
        </w:rPr>
        <w:t>informatyki</w:t>
      </w:r>
      <w:r w:rsidRPr="00681FDF">
        <w:rPr>
          <w:rFonts w:ascii="Arial" w:eastAsia="Calibri" w:hAnsi="Arial" w:cs="Arial"/>
        </w:rPr>
        <w:t xml:space="preserve"> oraz wychowania fizycznego, z których egzamin ma przede wszystkim formę zadań praktycznych.</w:t>
      </w:r>
    </w:p>
    <w:p w:rsidR="00DC2AB7" w:rsidRPr="00681FDF" w:rsidRDefault="00DC2AB7" w:rsidP="00DC2AB7">
      <w:pPr>
        <w:pStyle w:val="Akapitzlist"/>
        <w:rPr>
          <w:rFonts w:ascii="Arial" w:eastAsia="Calibri" w:hAnsi="Arial" w:cs="Arial"/>
        </w:rPr>
      </w:pPr>
    </w:p>
    <w:p w:rsidR="00DC2AB7" w:rsidRDefault="00DC2AB7" w:rsidP="001D1696">
      <w:pPr>
        <w:numPr>
          <w:ilvl w:val="1"/>
          <w:numId w:val="115"/>
        </w:numPr>
        <w:spacing w:line="276" w:lineRule="auto"/>
        <w:jc w:val="both"/>
        <w:rPr>
          <w:rFonts w:ascii="Arial" w:eastAsia="Calibri" w:hAnsi="Arial" w:cs="Arial"/>
        </w:rPr>
      </w:pPr>
      <w:r w:rsidRPr="00681FDF">
        <w:rPr>
          <w:rFonts w:ascii="Arial" w:eastAsia="Calibri" w:hAnsi="Arial" w:cs="Arial"/>
        </w:rPr>
        <w:t xml:space="preserve">Termin egzaminu poprawkowego wyznacza dyrektor szkoły do dnia zakończenia rocznych zajęć dydaktyczno-wychowawczych. Egzamin poprawkowy przeprowadza się w ostatnim tygodniu ferii letnich, </w:t>
      </w:r>
    </w:p>
    <w:p w:rsidR="00DC2AB7" w:rsidRDefault="00DC2AB7" w:rsidP="00DC2AB7">
      <w:pPr>
        <w:pStyle w:val="link2"/>
        <w:tabs>
          <w:tab w:val="num" w:pos="420"/>
        </w:tabs>
        <w:spacing w:before="0" w:beforeAutospacing="0" w:after="0" w:afterAutospacing="0" w:line="276" w:lineRule="auto"/>
        <w:jc w:val="both"/>
        <w:rPr>
          <w:rFonts w:eastAsia="Calibri"/>
          <w:sz w:val="24"/>
          <w:szCs w:val="24"/>
        </w:rPr>
      </w:pPr>
    </w:p>
    <w:p w:rsidR="001D7E58" w:rsidRPr="00681FDF" w:rsidRDefault="001D7E58" w:rsidP="00DC2AB7">
      <w:pPr>
        <w:pStyle w:val="link2"/>
        <w:tabs>
          <w:tab w:val="num" w:pos="420"/>
        </w:tabs>
        <w:spacing w:before="0" w:beforeAutospacing="0" w:after="0" w:afterAutospacing="0" w:line="276" w:lineRule="auto"/>
        <w:jc w:val="both"/>
        <w:rPr>
          <w:b/>
          <w:sz w:val="24"/>
          <w:szCs w:val="26"/>
        </w:rPr>
      </w:pPr>
    </w:p>
    <w:p w:rsidR="00DC2AB7" w:rsidRPr="00681FDF" w:rsidRDefault="00DC2AB7" w:rsidP="001D1696">
      <w:pPr>
        <w:pStyle w:val="link2"/>
        <w:numPr>
          <w:ilvl w:val="1"/>
          <w:numId w:val="115"/>
        </w:numPr>
        <w:tabs>
          <w:tab w:val="num" w:pos="420"/>
        </w:tabs>
        <w:spacing w:before="0" w:beforeAutospacing="0" w:after="0" w:afterAutospacing="0" w:line="276" w:lineRule="auto"/>
        <w:jc w:val="both"/>
        <w:rPr>
          <w:sz w:val="24"/>
          <w:szCs w:val="26"/>
        </w:rPr>
      </w:pPr>
      <w:r w:rsidRPr="00681FDF">
        <w:rPr>
          <w:sz w:val="24"/>
          <w:szCs w:val="26"/>
        </w:rPr>
        <w:lastRenderedPageBreak/>
        <w:t>O terminie egzaminu powiadamia ucznia lub jego rodziców wychowawca klasy.</w:t>
      </w:r>
    </w:p>
    <w:p w:rsidR="00DC2AB7" w:rsidRPr="00681FDF" w:rsidRDefault="00DC2AB7" w:rsidP="00DC2AB7">
      <w:pPr>
        <w:pStyle w:val="link2"/>
        <w:spacing w:before="0" w:beforeAutospacing="0" w:after="0" w:afterAutospacing="0" w:line="276" w:lineRule="auto"/>
        <w:jc w:val="both"/>
        <w:rPr>
          <w:sz w:val="24"/>
          <w:szCs w:val="26"/>
        </w:rPr>
      </w:pPr>
    </w:p>
    <w:p w:rsidR="00DC2AB7" w:rsidRPr="00681FDF" w:rsidRDefault="00DC2AB7" w:rsidP="001D1696">
      <w:pPr>
        <w:pStyle w:val="link2"/>
        <w:numPr>
          <w:ilvl w:val="1"/>
          <w:numId w:val="115"/>
        </w:numPr>
        <w:tabs>
          <w:tab w:val="num" w:pos="420"/>
        </w:tabs>
        <w:spacing w:before="0" w:beforeAutospacing="0" w:after="0" w:afterAutospacing="0" w:line="276" w:lineRule="auto"/>
        <w:ind w:left="420" w:hanging="420"/>
        <w:jc w:val="both"/>
        <w:rPr>
          <w:sz w:val="24"/>
          <w:szCs w:val="26"/>
        </w:rPr>
      </w:pPr>
      <w:r w:rsidRPr="00681FDF">
        <w:rPr>
          <w:sz w:val="24"/>
          <w:szCs w:val="26"/>
        </w:rPr>
        <w:t>Egzamin poprawkowy przeprowadza komisja powołana przez dyrektora szkoły. W skład komisji wchodzą:</w:t>
      </w:r>
    </w:p>
    <w:p w:rsidR="00DC2AB7" w:rsidRPr="00681FDF" w:rsidRDefault="00DC2AB7" w:rsidP="001D1696">
      <w:pPr>
        <w:pStyle w:val="link3"/>
        <w:numPr>
          <w:ilvl w:val="3"/>
          <w:numId w:val="115"/>
        </w:numPr>
        <w:spacing w:before="0" w:beforeAutospacing="0" w:after="0" w:afterAutospacing="0" w:line="276" w:lineRule="auto"/>
        <w:jc w:val="both"/>
        <w:rPr>
          <w:sz w:val="24"/>
          <w:szCs w:val="26"/>
        </w:rPr>
      </w:pPr>
      <w:r w:rsidRPr="00681FDF">
        <w:rPr>
          <w:sz w:val="24"/>
          <w:szCs w:val="26"/>
        </w:rPr>
        <w:t>dyrektor szkoły albo nauczyciel zajmujący w tej szkole inne stanowisko kierownicze - jako przewodniczący komisji;</w:t>
      </w:r>
    </w:p>
    <w:p w:rsidR="00DC2AB7" w:rsidRPr="00681FDF" w:rsidRDefault="00DC2AB7" w:rsidP="001D1696">
      <w:pPr>
        <w:pStyle w:val="link3"/>
        <w:numPr>
          <w:ilvl w:val="3"/>
          <w:numId w:val="115"/>
        </w:numPr>
        <w:spacing w:before="0" w:beforeAutospacing="0" w:after="0" w:afterAutospacing="0" w:line="276" w:lineRule="auto"/>
        <w:jc w:val="both"/>
        <w:rPr>
          <w:sz w:val="24"/>
          <w:szCs w:val="26"/>
        </w:rPr>
      </w:pPr>
      <w:r w:rsidRPr="00681FDF">
        <w:rPr>
          <w:sz w:val="24"/>
          <w:szCs w:val="26"/>
        </w:rPr>
        <w:t>nauczyciel prowadzący dane zajęcia edukacyjne - jako egzaminujący;</w:t>
      </w:r>
    </w:p>
    <w:p w:rsidR="00DC2AB7" w:rsidRPr="00681FDF" w:rsidRDefault="00DC2AB7" w:rsidP="001D1696">
      <w:pPr>
        <w:pStyle w:val="link3"/>
        <w:numPr>
          <w:ilvl w:val="3"/>
          <w:numId w:val="115"/>
        </w:numPr>
        <w:spacing w:before="0" w:beforeAutospacing="0" w:after="0" w:afterAutospacing="0" w:line="276" w:lineRule="auto"/>
        <w:jc w:val="both"/>
        <w:rPr>
          <w:sz w:val="24"/>
          <w:szCs w:val="26"/>
        </w:rPr>
      </w:pPr>
      <w:r w:rsidRPr="00681FDF">
        <w:rPr>
          <w:sz w:val="24"/>
          <w:szCs w:val="26"/>
        </w:rPr>
        <w:t>nauczyciel prowadzący takie same lub pokrewne zajęcia edukacyjne - jako członek komisji.</w:t>
      </w:r>
    </w:p>
    <w:p w:rsidR="00DC2AB7" w:rsidRPr="00681FDF" w:rsidRDefault="00DC2AB7" w:rsidP="00DC2AB7">
      <w:pPr>
        <w:pStyle w:val="link3"/>
        <w:spacing w:before="0" w:beforeAutospacing="0" w:after="0" w:afterAutospacing="0" w:line="276" w:lineRule="auto"/>
        <w:jc w:val="both"/>
        <w:rPr>
          <w:sz w:val="24"/>
          <w:szCs w:val="26"/>
        </w:rPr>
      </w:pPr>
    </w:p>
    <w:p w:rsidR="00DC2AB7" w:rsidRPr="00681FDF" w:rsidRDefault="00DC2AB7" w:rsidP="001D1696">
      <w:pPr>
        <w:pStyle w:val="link2"/>
        <w:numPr>
          <w:ilvl w:val="1"/>
          <w:numId w:val="115"/>
        </w:numPr>
        <w:tabs>
          <w:tab w:val="num" w:pos="420"/>
        </w:tabs>
        <w:spacing w:before="0" w:beforeAutospacing="0" w:after="0" w:afterAutospacing="0" w:line="276" w:lineRule="auto"/>
        <w:ind w:left="420"/>
        <w:jc w:val="both"/>
        <w:rPr>
          <w:sz w:val="24"/>
          <w:szCs w:val="26"/>
        </w:rPr>
      </w:pPr>
      <w:r w:rsidRPr="00681FDF">
        <w:rPr>
          <w:sz w:val="24"/>
          <w:szCs w:val="26"/>
        </w:rPr>
        <w:t>Nauczyciel może być zwolniony z udziału w pracy komisji na własną prośbę lub w innych, szczególnie uzasadnionych przypadkach. W takim przypadku dyrektor szkoły powołuje jako osobę egzaminującą innego nauczyciela prowadzącego takie same zajęcia edukacyjne, z tym</w:t>
      </w:r>
      <w:r w:rsidR="00204D0F">
        <w:rPr>
          <w:sz w:val="24"/>
          <w:szCs w:val="26"/>
        </w:rPr>
        <w:t>,</w:t>
      </w:r>
      <w:r w:rsidRPr="00681FDF">
        <w:rPr>
          <w:sz w:val="24"/>
          <w:szCs w:val="26"/>
        </w:rPr>
        <w:t xml:space="preserve"> że powołanie nauczyciela zatrudnionego w innej szkole następuje w porozumieniu z dyrektorem tej szkoły.</w:t>
      </w:r>
    </w:p>
    <w:p w:rsidR="00DC2AB7" w:rsidRPr="00681FDF" w:rsidRDefault="00DC2AB7" w:rsidP="00DC2AB7">
      <w:pPr>
        <w:pStyle w:val="link2"/>
        <w:spacing w:before="0" w:beforeAutospacing="0" w:after="0" w:afterAutospacing="0" w:line="276" w:lineRule="auto"/>
        <w:jc w:val="both"/>
        <w:rPr>
          <w:sz w:val="24"/>
          <w:szCs w:val="26"/>
        </w:rPr>
      </w:pPr>
    </w:p>
    <w:p w:rsidR="00DC2AB7" w:rsidRPr="00681FDF" w:rsidRDefault="00DC2AB7" w:rsidP="001D1696">
      <w:pPr>
        <w:pStyle w:val="link2"/>
        <w:numPr>
          <w:ilvl w:val="1"/>
          <w:numId w:val="115"/>
        </w:numPr>
        <w:tabs>
          <w:tab w:val="num" w:pos="420"/>
        </w:tabs>
        <w:spacing w:before="0" w:beforeAutospacing="0" w:after="0" w:afterAutospacing="0" w:line="276" w:lineRule="auto"/>
        <w:ind w:left="420"/>
        <w:jc w:val="both"/>
        <w:rPr>
          <w:sz w:val="24"/>
          <w:szCs w:val="26"/>
        </w:rPr>
      </w:pPr>
      <w:r w:rsidRPr="00681FDF">
        <w:rPr>
          <w:sz w:val="24"/>
          <w:szCs w:val="26"/>
        </w:rPr>
        <w:t>Z przeprowadzonego egzaminu poprawkowego sporządza się protokół zawierający w szczególności:</w:t>
      </w:r>
    </w:p>
    <w:p w:rsidR="00DC2AB7" w:rsidRPr="00681FDF" w:rsidRDefault="00DC2AB7" w:rsidP="001D1696">
      <w:pPr>
        <w:pStyle w:val="link3"/>
        <w:numPr>
          <w:ilvl w:val="3"/>
          <w:numId w:val="115"/>
        </w:numPr>
        <w:spacing w:before="0" w:beforeAutospacing="0" w:after="0" w:afterAutospacing="0" w:line="276" w:lineRule="auto"/>
        <w:jc w:val="both"/>
        <w:rPr>
          <w:sz w:val="24"/>
          <w:szCs w:val="26"/>
        </w:rPr>
      </w:pPr>
      <w:r w:rsidRPr="00681FDF">
        <w:rPr>
          <w:sz w:val="24"/>
          <w:szCs w:val="26"/>
        </w:rPr>
        <w:t>skład komisji;</w:t>
      </w:r>
    </w:p>
    <w:p w:rsidR="00DC2AB7" w:rsidRPr="00681FDF" w:rsidRDefault="00DC2AB7" w:rsidP="001D1696">
      <w:pPr>
        <w:pStyle w:val="link3"/>
        <w:numPr>
          <w:ilvl w:val="3"/>
          <w:numId w:val="115"/>
        </w:numPr>
        <w:spacing w:before="0" w:beforeAutospacing="0" w:after="0" w:afterAutospacing="0" w:line="276" w:lineRule="auto"/>
        <w:jc w:val="both"/>
        <w:rPr>
          <w:sz w:val="24"/>
          <w:szCs w:val="26"/>
        </w:rPr>
      </w:pPr>
      <w:r w:rsidRPr="00681FDF">
        <w:rPr>
          <w:sz w:val="24"/>
          <w:szCs w:val="26"/>
        </w:rPr>
        <w:t>termin egzaminu poprawkowego;</w:t>
      </w:r>
    </w:p>
    <w:p w:rsidR="00DC2AB7" w:rsidRPr="00681FDF" w:rsidRDefault="00DC2AB7" w:rsidP="001D1696">
      <w:pPr>
        <w:pStyle w:val="link3"/>
        <w:numPr>
          <w:ilvl w:val="3"/>
          <w:numId w:val="115"/>
        </w:numPr>
        <w:spacing w:before="0" w:beforeAutospacing="0" w:after="0" w:afterAutospacing="0" w:line="276" w:lineRule="auto"/>
        <w:jc w:val="both"/>
        <w:rPr>
          <w:sz w:val="24"/>
          <w:szCs w:val="26"/>
        </w:rPr>
      </w:pPr>
      <w:r w:rsidRPr="00681FDF">
        <w:rPr>
          <w:sz w:val="24"/>
          <w:szCs w:val="26"/>
        </w:rPr>
        <w:t>pytania egzaminacyjne;</w:t>
      </w:r>
    </w:p>
    <w:p w:rsidR="00DC2AB7" w:rsidRPr="00681FDF" w:rsidRDefault="00DC2AB7" w:rsidP="001D1696">
      <w:pPr>
        <w:pStyle w:val="link3"/>
        <w:numPr>
          <w:ilvl w:val="3"/>
          <w:numId w:val="115"/>
        </w:numPr>
        <w:spacing w:before="0" w:beforeAutospacing="0" w:after="0" w:afterAutospacing="0" w:line="276" w:lineRule="auto"/>
        <w:jc w:val="both"/>
        <w:rPr>
          <w:sz w:val="24"/>
          <w:szCs w:val="26"/>
        </w:rPr>
      </w:pPr>
      <w:r w:rsidRPr="00681FDF">
        <w:rPr>
          <w:sz w:val="24"/>
          <w:szCs w:val="26"/>
        </w:rPr>
        <w:t>wynik egzaminu poprawkowego oraz uzyskaną ocenę.</w:t>
      </w:r>
    </w:p>
    <w:p w:rsidR="00DC2AB7" w:rsidRPr="00681FDF" w:rsidRDefault="00DC2AB7" w:rsidP="00DC2AB7">
      <w:pPr>
        <w:pStyle w:val="link3"/>
        <w:spacing w:before="0" w:beforeAutospacing="0" w:after="0" w:afterAutospacing="0" w:line="276" w:lineRule="auto"/>
        <w:ind w:left="708"/>
        <w:jc w:val="both"/>
        <w:rPr>
          <w:sz w:val="24"/>
          <w:szCs w:val="26"/>
        </w:rPr>
      </w:pPr>
      <w:r w:rsidRPr="00681FDF">
        <w:rPr>
          <w:sz w:val="24"/>
          <w:szCs w:val="26"/>
        </w:rPr>
        <w:t>Do protokołu dołącza się pisemne prace ucznia i zwięzłą informację o ustnych odpowiedziach ucznia. Protokół stanowi załącznik do arkusza ocen ucznia.</w:t>
      </w:r>
    </w:p>
    <w:p w:rsidR="00DC2AB7" w:rsidRPr="00681FDF" w:rsidRDefault="00DC2AB7" w:rsidP="00DC2AB7">
      <w:pPr>
        <w:pStyle w:val="link3"/>
        <w:spacing w:before="0" w:beforeAutospacing="0" w:after="0" w:afterAutospacing="0" w:line="276" w:lineRule="auto"/>
        <w:ind w:left="708"/>
        <w:jc w:val="both"/>
        <w:rPr>
          <w:sz w:val="24"/>
          <w:szCs w:val="26"/>
        </w:rPr>
      </w:pPr>
    </w:p>
    <w:p w:rsidR="00DC2AB7" w:rsidRPr="00681FDF" w:rsidRDefault="00DC2AB7" w:rsidP="001D1696">
      <w:pPr>
        <w:pStyle w:val="link2"/>
        <w:numPr>
          <w:ilvl w:val="1"/>
          <w:numId w:val="115"/>
        </w:numPr>
        <w:tabs>
          <w:tab w:val="num" w:pos="420"/>
        </w:tabs>
        <w:spacing w:before="0" w:beforeAutospacing="0" w:after="0" w:afterAutospacing="0" w:line="276" w:lineRule="auto"/>
        <w:ind w:left="420"/>
        <w:jc w:val="both"/>
        <w:rPr>
          <w:sz w:val="24"/>
          <w:szCs w:val="26"/>
        </w:rPr>
      </w:pPr>
      <w:r w:rsidRPr="00681FDF">
        <w:rPr>
          <w:sz w:val="24"/>
          <w:szCs w:val="26"/>
        </w:rPr>
        <w:t xml:space="preserve">Uczeń, który z </w:t>
      </w:r>
      <w:r w:rsidRPr="00681FDF">
        <w:rPr>
          <w:b/>
          <w:sz w:val="24"/>
          <w:szCs w:val="26"/>
        </w:rPr>
        <w:t>przyczyn usprawiedliwionych nie przystąpił</w:t>
      </w:r>
      <w:r w:rsidRPr="00681FDF">
        <w:rPr>
          <w:sz w:val="24"/>
          <w:szCs w:val="26"/>
        </w:rPr>
        <w:t xml:space="preserve"> do egzaminu poprawkowego w wyznaczonym terminie, może przystąpić do niego w dodatkowym terminie, wyznaczonym przez dyrektora szkoły, nie później niż </w:t>
      </w:r>
      <w:r w:rsidRPr="00681FDF">
        <w:rPr>
          <w:b/>
          <w:sz w:val="24"/>
          <w:szCs w:val="26"/>
        </w:rPr>
        <w:t>do końca września</w:t>
      </w:r>
      <w:r w:rsidRPr="00681FDF">
        <w:rPr>
          <w:sz w:val="24"/>
          <w:szCs w:val="26"/>
        </w:rPr>
        <w:t>.</w:t>
      </w:r>
    </w:p>
    <w:p w:rsidR="00DC2AB7" w:rsidRPr="00681FDF" w:rsidRDefault="00DC2AB7" w:rsidP="00DC2AB7">
      <w:pPr>
        <w:pStyle w:val="link2"/>
        <w:spacing w:before="0" w:beforeAutospacing="0" w:after="0" w:afterAutospacing="0" w:line="276" w:lineRule="auto"/>
        <w:jc w:val="both"/>
        <w:rPr>
          <w:sz w:val="24"/>
          <w:szCs w:val="26"/>
        </w:rPr>
      </w:pPr>
    </w:p>
    <w:p w:rsidR="00DC2AB7" w:rsidRPr="00681FDF" w:rsidRDefault="00DC2AB7" w:rsidP="001D1696">
      <w:pPr>
        <w:pStyle w:val="link2"/>
        <w:numPr>
          <w:ilvl w:val="1"/>
          <w:numId w:val="115"/>
        </w:numPr>
        <w:tabs>
          <w:tab w:val="num" w:pos="420"/>
        </w:tabs>
        <w:spacing w:before="0" w:beforeAutospacing="0" w:after="0" w:afterAutospacing="0" w:line="276" w:lineRule="auto"/>
        <w:ind w:left="420"/>
        <w:jc w:val="both"/>
        <w:rPr>
          <w:sz w:val="24"/>
          <w:szCs w:val="26"/>
        </w:rPr>
      </w:pPr>
      <w:r w:rsidRPr="00681FDF">
        <w:rPr>
          <w:sz w:val="24"/>
          <w:szCs w:val="26"/>
        </w:rPr>
        <w:t>Uczeń, który nie zdał egzaminu poprawkowego, nie otrzymuje promocji do klasy programowo wyższej i powtarza klasę.</w:t>
      </w:r>
    </w:p>
    <w:p w:rsidR="00DC2AB7" w:rsidRPr="00681FDF" w:rsidRDefault="00DC2AB7" w:rsidP="00DC2AB7">
      <w:pPr>
        <w:pStyle w:val="Akapitzlist"/>
        <w:rPr>
          <w:rFonts w:ascii="Arial" w:hAnsi="Arial" w:cs="Arial"/>
          <w:szCs w:val="26"/>
        </w:rPr>
      </w:pPr>
    </w:p>
    <w:p w:rsidR="00DC2AB7" w:rsidRPr="00681FDF" w:rsidRDefault="00DC2AB7" w:rsidP="001D1696">
      <w:pPr>
        <w:pStyle w:val="link2"/>
        <w:numPr>
          <w:ilvl w:val="1"/>
          <w:numId w:val="115"/>
        </w:numPr>
        <w:tabs>
          <w:tab w:val="num" w:pos="420"/>
        </w:tabs>
        <w:spacing w:before="0" w:beforeAutospacing="0" w:after="0" w:afterAutospacing="0" w:line="276" w:lineRule="auto"/>
        <w:ind w:left="420"/>
        <w:jc w:val="both"/>
        <w:rPr>
          <w:rFonts w:eastAsia="Calibri"/>
          <w:sz w:val="24"/>
          <w:szCs w:val="24"/>
        </w:rPr>
      </w:pPr>
      <w:r w:rsidRPr="00681FDF">
        <w:rPr>
          <w:rFonts w:eastAsia="Calibri"/>
          <w:b/>
          <w:sz w:val="24"/>
          <w:szCs w:val="24"/>
        </w:rPr>
        <w:t>Uwzględniając możliwości edukacyjne ucznia</w:t>
      </w:r>
      <w:r w:rsidRPr="00681FDF">
        <w:rPr>
          <w:rFonts w:eastAsia="Calibri"/>
          <w:sz w:val="24"/>
          <w:szCs w:val="24"/>
        </w:rPr>
        <w:t xml:space="preserve"> szkoły podstawowej, </w:t>
      </w:r>
      <w:r w:rsidRPr="00681FDF">
        <w:rPr>
          <w:rFonts w:eastAsia="Calibri"/>
          <w:b/>
          <w:sz w:val="24"/>
          <w:szCs w:val="24"/>
        </w:rPr>
        <w:t>rada pedagogiczna może jeden raz w ciągu danego etapu edukacyjnego promować do klasy programowo wyższej</w:t>
      </w:r>
      <w:r w:rsidRPr="00681FDF">
        <w:rPr>
          <w:rFonts w:eastAsia="Calibri"/>
          <w:sz w:val="24"/>
          <w:szCs w:val="24"/>
        </w:rPr>
        <w:t xml:space="preserve"> (semestru programowo wyższego) ucznia, który nie zdał egzaminu poprawkowego z jednych obowiązkowych zajęć edukacyjnych, pod warunkiem</w:t>
      </w:r>
      <w:r w:rsidR="00F4133F">
        <w:rPr>
          <w:rFonts w:eastAsia="Calibri"/>
          <w:sz w:val="24"/>
          <w:szCs w:val="24"/>
        </w:rPr>
        <w:t>,</w:t>
      </w:r>
      <w:r w:rsidRPr="00681FDF">
        <w:rPr>
          <w:rFonts w:eastAsia="Calibri"/>
          <w:sz w:val="24"/>
          <w:szCs w:val="24"/>
        </w:rPr>
        <w:t xml:space="preserve"> że te obowiązkowe zajęcia edukacyjne są, zgodnie ze szkolnym planem nauczania, realizowane w klasie programowo wyższej (semestrze programowo wyższym).</w:t>
      </w:r>
    </w:p>
    <w:p w:rsidR="00C47D48" w:rsidRDefault="00C47D48" w:rsidP="00C47D48">
      <w:pPr>
        <w:pStyle w:val="Nagwek2"/>
        <w:spacing w:line="276" w:lineRule="auto"/>
        <w:jc w:val="left"/>
        <w:rPr>
          <w:color w:val="0000FF"/>
        </w:rPr>
      </w:pPr>
      <w:bookmarkStart w:id="330" w:name="_Toc168211936"/>
      <w:bookmarkStart w:id="331" w:name="_Toc176022840"/>
      <w:bookmarkStart w:id="332" w:name="_Toc271186684"/>
      <w:bookmarkStart w:id="333" w:name="_Toc271186711"/>
      <w:bookmarkStart w:id="334" w:name="_Toc271187025"/>
      <w:bookmarkStart w:id="335" w:name="_Toc339887582"/>
      <w:bookmarkStart w:id="336" w:name="_Toc381785355"/>
      <w:bookmarkStart w:id="337" w:name="_Toc381785877"/>
    </w:p>
    <w:p w:rsidR="00DC2AB7" w:rsidRPr="004B7FE1" w:rsidRDefault="00DC2AB7" w:rsidP="004B7FE1">
      <w:pPr>
        <w:pStyle w:val="Nagwek2"/>
        <w:rPr>
          <w:color w:val="0000CC"/>
          <w:sz w:val="22"/>
        </w:rPr>
      </w:pPr>
      <w:bookmarkStart w:id="338" w:name="_Toc442434596"/>
      <w:bookmarkStart w:id="339" w:name="_Toc442435514"/>
      <w:bookmarkStart w:id="340" w:name="_Toc442436204"/>
      <w:bookmarkStart w:id="341" w:name="_Toc442436446"/>
      <w:bookmarkStart w:id="342" w:name="_Toc17721831"/>
      <w:r w:rsidRPr="004B7FE1">
        <w:rPr>
          <w:color w:val="0000CC"/>
        </w:rPr>
        <w:t>SPRAWDZIAN WIEDZY I UMIEJĘTNOŚCI</w:t>
      </w:r>
      <w:bookmarkEnd w:id="330"/>
      <w:bookmarkEnd w:id="331"/>
      <w:bookmarkEnd w:id="332"/>
      <w:bookmarkEnd w:id="333"/>
      <w:bookmarkEnd w:id="334"/>
      <w:bookmarkEnd w:id="335"/>
      <w:bookmarkEnd w:id="336"/>
      <w:bookmarkEnd w:id="337"/>
      <w:bookmarkEnd w:id="338"/>
      <w:bookmarkEnd w:id="339"/>
      <w:bookmarkEnd w:id="340"/>
      <w:bookmarkEnd w:id="341"/>
      <w:bookmarkEnd w:id="342"/>
    </w:p>
    <w:p w:rsidR="00DC2AB7" w:rsidRPr="00681FDF" w:rsidRDefault="00DC2AB7" w:rsidP="00DC2AB7">
      <w:pPr>
        <w:spacing w:line="276" w:lineRule="auto"/>
        <w:jc w:val="both"/>
        <w:rPr>
          <w:rFonts w:ascii="Arial" w:hAnsi="Arial" w:cs="Arial"/>
          <w:b/>
          <w:sz w:val="34"/>
        </w:rPr>
      </w:pPr>
    </w:p>
    <w:p w:rsidR="00DC2AB7" w:rsidRPr="00681FDF" w:rsidRDefault="00DC2AB7" w:rsidP="001D1696">
      <w:pPr>
        <w:pStyle w:val="link2"/>
        <w:numPr>
          <w:ilvl w:val="0"/>
          <w:numId w:val="118"/>
        </w:numPr>
        <w:spacing w:before="0" w:beforeAutospacing="0" w:after="0" w:afterAutospacing="0" w:line="276" w:lineRule="auto"/>
        <w:jc w:val="both"/>
        <w:rPr>
          <w:sz w:val="24"/>
          <w:szCs w:val="26"/>
        </w:rPr>
      </w:pPr>
      <w:r w:rsidRPr="00681FDF">
        <w:rPr>
          <w:b/>
          <w:sz w:val="24"/>
          <w:szCs w:val="26"/>
        </w:rPr>
        <w:t>Sprawdzian wiedzy i umiejętności przysługuje</w:t>
      </w:r>
      <w:r w:rsidRPr="00681FDF">
        <w:rPr>
          <w:sz w:val="24"/>
          <w:szCs w:val="26"/>
        </w:rPr>
        <w:t xml:space="preserve"> uczniowi</w:t>
      </w:r>
      <w:r w:rsidR="00F4133F">
        <w:rPr>
          <w:sz w:val="24"/>
          <w:szCs w:val="26"/>
        </w:rPr>
        <w:t>,</w:t>
      </w:r>
      <w:r w:rsidRPr="00681FDF">
        <w:rPr>
          <w:sz w:val="24"/>
          <w:szCs w:val="26"/>
        </w:rPr>
        <w:t xml:space="preserve"> jeżeli uczeń lub jego rodzice (prawni opiekunowie) uznają, że: </w:t>
      </w:r>
    </w:p>
    <w:p w:rsidR="00DC2AB7" w:rsidRPr="00681FDF" w:rsidRDefault="00DC2AB7" w:rsidP="001D1696">
      <w:pPr>
        <w:pStyle w:val="link2"/>
        <w:numPr>
          <w:ilvl w:val="1"/>
          <w:numId w:val="118"/>
        </w:numPr>
        <w:spacing w:before="0" w:beforeAutospacing="0" w:after="0" w:afterAutospacing="0" w:line="276" w:lineRule="auto"/>
        <w:jc w:val="both"/>
        <w:rPr>
          <w:sz w:val="24"/>
          <w:szCs w:val="26"/>
        </w:rPr>
      </w:pPr>
      <w:r w:rsidRPr="00681FDF">
        <w:rPr>
          <w:sz w:val="24"/>
          <w:szCs w:val="26"/>
        </w:rPr>
        <w:lastRenderedPageBreak/>
        <w:t xml:space="preserve">roczna ocena klasyfikacyjna z zajęć edukacyjnych; </w:t>
      </w:r>
    </w:p>
    <w:p w:rsidR="00DC2AB7" w:rsidRPr="00681FDF" w:rsidRDefault="00DC2AB7" w:rsidP="001D1696">
      <w:pPr>
        <w:pStyle w:val="link2"/>
        <w:numPr>
          <w:ilvl w:val="1"/>
          <w:numId w:val="118"/>
        </w:numPr>
        <w:spacing w:before="0" w:beforeAutospacing="0" w:after="0" w:afterAutospacing="0" w:line="276" w:lineRule="auto"/>
        <w:jc w:val="both"/>
        <w:rPr>
          <w:sz w:val="24"/>
          <w:szCs w:val="26"/>
        </w:rPr>
      </w:pPr>
      <w:r w:rsidRPr="00681FDF">
        <w:rPr>
          <w:sz w:val="24"/>
          <w:szCs w:val="26"/>
        </w:rPr>
        <w:t>ocena z egzaminu poprawkowego;</w:t>
      </w:r>
    </w:p>
    <w:p w:rsidR="00DC2AB7" w:rsidRPr="00681FDF" w:rsidRDefault="00DC2AB7" w:rsidP="001D1696">
      <w:pPr>
        <w:pStyle w:val="link2"/>
        <w:numPr>
          <w:ilvl w:val="1"/>
          <w:numId w:val="118"/>
        </w:numPr>
        <w:spacing w:before="0" w:beforeAutospacing="0" w:after="0" w:afterAutospacing="0" w:line="276" w:lineRule="auto"/>
        <w:jc w:val="both"/>
        <w:rPr>
          <w:sz w:val="24"/>
          <w:szCs w:val="26"/>
        </w:rPr>
      </w:pPr>
      <w:r w:rsidRPr="00681FDF">
        <w:rPr>
          <w:sz w:val="24"/>
          <w:szCs w:val="26"/>
        </w:rPr>
        <w:t>ocena z egzaminu klasyfikacyjnego;</w:t>
      </w:r>
    </w:p>
    <w:p w:rsidR="00DC2AB7" w:rsidRPr="00681FDF" w:rsidRDefault="00DC2AB7" w:rsidP="00DC2AB7">
      <w:pPr>
        <w:pStyle w:val="link2"/>
        <w:spacing w:before="0" w:beforeAutospacing="0" w:after="0" w:afterAutospacing="0" w:line="276" w:lineRule="auto"/>
        <w:ind w:left="360"/>
        <w:jc w:val="both"/>
        <w:rPr>
          <w:b/>
          <w:sz w:val="24"/>
          <w:szCs w:val="26"/>
        </w:rPr>
      </w:pPr>
      <w:r w:rsidRPr="00681FDF">
        <w:rPr>
          <w:b/>
          <w:sz w:val="24"/>
          <w:szCs w:val="26"/>
        </w:rPr>
        <w:t>została ustalona niezgodnie z przepisami prawa dotyczącymi trybu ustalania tej oceny.</w:t>
      </w:r>
    </w:p>
    <w:p w:rsidR="00DC2AB7" w:rsidRPr="00681FDF" w:rsidRDefault="00DC2AB7" w:rsidP="001D1696">
      <w:pPr>
        <w:pStyle w:val="Tekstpodstawowy"/>
        <w:numPr>
          <w:ilvl w:val="0"/>
          <w:numId w:val="118"/>
        </w:numPr>
        <w:tabs>
          <w:tab w:val="num" w:pos="3060"/>
        </w:tabs>
        <w:spacing w:line="276" w:lineRule="auto"/>
        <w:rPr>
          <w:rFonts w:ascii="Arial" w:hAnsi="Arial" w:cs="Arial"/>
          <w:szCs w:val="26"/>
        </w:rPr>
      </w:pPr>
      <w:r w:rsidRPr="00681FDF">
        <w:rPr>
          <w:rFonts w:ascii="Arial" w:hAnsi="Arial" w:cs="Arial"/>
        </w:rPr>
        <w:t>Zastrzeżenia mogą być zgłoszone w terminie:</w:t>
      </w:r>
    </w:p>
    <w:p w:rsidR="00DC2AB7" w:rsidRPr="00681FDF" w:rsidRDefault="00DC2AB7" w:rsidP="001D1696">
      <w:pPr>
        <w:pStyle w:val="Tekstpodstawowy"/>
        <w:numPr>
          <w:ilvl w:val="1"/>
          <w:numId w:val="118"/>
        </w:numPr>
        <w:tabs>
          <w:tab w:val="num" w:pos="3060"/>
        </w:tabs>
        <w:spacing w:line="276" w:lineRule="auto"/>
        <w:rPr>
          <w:rFonts w:ascii="Arial" w:hAnsi="Arial" w:cs="Arial"/>
          <w:szCs w:val="26"/>
        </w:rPr>
      </w:pPr>
      <w:r w:rsidRPr="00681FDF">
        <w:rPr>
          <w:rFonts w:ascii="Arial" w:hAnsi="Arial" w:cs="Arial"/>
        </w:rPr>
        <w:t>do 7 dni po zakończeniu zajęć dydaktyczno – wychowawczych;</w:t>
      </w:r>
    </w:p>
    <w:p w:rsidR="00DC2AB7" w:rsidRPr="00681FDF" w:rsidRDefault="00DC2AB7" w:rsidP="001D1696">
      <w:pPr>
        <w:pStyle w:val="Tekstpodstawowy"/>
        <w:numPr>
          <w:ilvl w:val="1"/>
          <w:numId w:val="118"/>
        </w:numPr>
        <w:tabs>
          <w:tab w:val="num" w:pos="3060"/>
        </w:tabs>
        <w:spacing w:line="276" w:lineRule="auto"/>
        <w:rPr>
          <w:rFonts w:ascii="Arial" w:hAnsi="Arial" w:cs="Arial"/>
          <w:szCs w:val="26"/>
        </w:rPr>
      </w:pPr>
      <w:r w:rsidRPr="00681FDF">
        <w:rPr>
          <w:rFonts w:ascii="Arial" w:hAnsi="Arial" w:cs="Arial"/>
        </w:rPr>
        <w:t xml:space="preserve">do 7 dni po przeprowadzonym egzaminie klasyfikacyjnym; </w:t>
      </w:r>
    </w:p>
    <w:p w:rsidR="00DC2AB7" w:rsidRPr="00681FDF" w:rsidRDefault="00DC2AB7" w:rsidP="001D1696">
      <w:pPr>
        <w:pStyle w:val="Tekstpodstawowy"/>
        <w:numPr>
          <w:ilvl w:val="1"/>
          <w:numId w:val="118"/>
        </w:numPr>
        <w:tabs>
          <w:tab w:val="num" w:pos="3060"/>
        </w:tabs>
        <w:spacing w:line="276" w:lineRule="auto"/>
        <w:rPr>
          <w:rFonts w:ascii="Arial" w:hAnsi="Arial" w:cs="Arial"/>
          <w:szCs w:val="26"/>
        </w:rPr>
      </w:pPr>
      <w:r w:rsidRPr="00681FDF">
        <w:rPr>
          <w:rFonts w:ascii="Arial" w:hAnsi="Arial" w:cs="Arial"/>
          <w:szCs w:val="26"/>
        </w:rPr>
        <w:t>do 5 dni od dnia przeprowadzenia egzaminu poprawkowego;</w:t>
      </w:r>
    </w:p>
    <w:p w:rsidR="00DC2AB7" w:rsidRPr="00681FDF" w:rsidRDefault="00DC2AB7" w:rsidP="00DC2AB7">
      <w:pPr>
        <w:pStyle w:val="Tekstpodstawowy"/>
        <w:tabs>
          <w:tab w:val="num" w:pos="3060"/>
        </w:tabs>
        <w:spacing w:line="276" w:lineRule="auto"/>
        <w:ind w:left="360"/>
        <w:rPr>
          <w:rFonts w:ascii="Arial" w:hAnsi="Arial" w:cs="Arial"/>
          <w:b/>
          <w:szCs w:val="26"/>
        </w:rPr>
      </w:pPr>
      <w:r w:rsidRPr="00681FDF">
        <w:rPr>
          <w:rFonts w:ascii="Arial" w:hAnsi="Arial" w:cs="Arial"/>
          <w:b/>
        </w:rPr>
        <w:t xml:space="preserve"> do dyrektora szkoły</w:t>
      </w:r>
      <w:r w:rsidRPr="00681FDF">
        <w:rPr>
          <w:rFonts w:ascii="Arial" w:hAnsi="Arial" w:cs="Arial"/>
        </w:rPr>
        <w:t xml:space="preserve"> </w:t>
      </w:r>
      <w:r w:rsidRPr="00681FDF">
        <w:rPr>
          <w:rFonts w:ascii="Arial" w:hAnsi="Arial" w:cs="Arial"/>
          <w:b/>
        </w:rPr>
        <w:t>w formie pisemnego wniosku ze wskazaniem jakie przepisy prawa zostały naruszone.</w:t>
      </w:r>
    </w:p>
    <w:p w:rsidR="00DC2AB7" w:rsidRPr="00681FDF" w:rsidRDefault="00DC2AB7" w:rsidP="00DC2AB7">
      <w:pPr>
        <w:pStyle w:val="Tekstpodstawowy"/>
        <w:spacing w:line="276" w:lineRule="auto"/>
        <w:rPr>
          <w:rFonts w:ascii="Arial" w:hAnsi="Arial" w:cs="Arial"/>
          <w:szCs w:val="26"/>
        </w:rPr>
      </w:pPr>
    </w:p>
    <w:p w:rsidR="00DC2AB7" w:rsidRPr="00681FDF" w:rsidRDefault="00DC2AB7" w:rsidP="001D1696">
      <w:pPr>
        <w:pStyle w:val="link2"/>
        <w:numPr>
          <w:ilvl w:val="0"/>
          <w:numId w:val="118"/>
        </w:numPr>
        <w:spacing w:before="0" w:beforeAutospacing="0" w:after="0" w:afterAutospacing="0" w:line="276" w:lineRule="auto"/>
        <w:jc w:val="both"/>
        <w:rPr>
          <w:sz w:val="32"/>
          <w:szCs w:val="26"/>
        </w:rPr>
      </w:pPr>
      <w:r w:rsidRPr="00681FDF">
        <w:rPr>
          <w:sz w:val="24"/>
        </w:rPr>
        <w:t xml:space="preserve">W przypadku stwierdzenia, że roczna ocena klasyfikacyjna z zajęć edukacyjnych została </w:t>
      </w:r>
      <w:r w:rsidRPr="00681FDF">
        <w:rPr>
          <w:b/>
          <w:sz w:val="24"/>
        </w:rPr>
        <w:t>ustalona niezgodnie z przepisami prawa</w:t>
      </w:r>
      <w:r w:rsidRPr="00681FDF">
        <w:rPr>
          <w:sz w:val="24"/>
        </w:rPr>
        <w:t xml:space="preserve"> dotyczącymi trybu ustalania tej oceny, dyrektor szkoły powołuje komisję, która przeprowadza sprawdzian wiadomości i umiejętności ucznia, w formie pisemnej i ustnej, oraz ustala roczną ocenę klasyfikacyjną z danych zajęć edukacyjnych.</w:t>
      </w:r>
    </w:p>
    <w:p w:rsidR="00DC2AB7" w:rsidRPr="00681FDF" w:rsidRDefault="00DC2AB7" w:rsidP="00DC2AB7">
      <w:pPr>
        <w:pStyle w:val="link2"/>
        <w:spacing w:before="0" w:beforeAutospacing="0" w:after="0" w:afterAutospacing="0" w:line="276" w:lineRule="auto"/>
        <w:jc w:val="both"/>
        <w:rPr>
          <w:sz w:val="32"/>
          <w:szCs w:val="26"/>
        </w:rPr>
      </w:pPr>
    </w:p>
    <w:p w:rsidR="00DC2AB7" w:rsidRPr="00681FDF" w:rsidRDefault="00DC2AB7" w:rsidP="001D1696">
      <w:pPr>
        <w:pStyle w:val="link2"/>
        <w:numPr>
          <w:ilvl w:val="0"/>
          <w:numId w:val="118"/>
        </w:numPr>
        <w:spacing w:before="0" w:beforeAutospacing="0" w:after="0" w:afterAutospacing="0" w:line="276" w:lineRule="auto"/>
        <w:jc w:val="both"/>
        <w:rPr>
          <w:sz w:val="32"/>
          <w:szCs w:val="26"/>
        </w:rPr>
      </w:pPr>
      <w:r w:rsidRPr="00681FDF">
        <w:rPr>
          <w:b/>
          <w:sz w:val="24"/>
          <w:szCs w:val="26"/>
        </w:rPr>
        <w:t>Termin sprawdzianu</w:t>
      </w:r>
      <w:r w:rsidRPr="00681FDF">
        <w:rPr>
          <w:sz w:val="24"/>
          <w:szCs w:val="26"/>
        </w:rPr>
        <w:t xml:space="preserve"> przeprowadza się nie później niż w terminie 5 dni od dnia zgłoszenia zastrzeżeń. Termin sprawdzianu uzgadnia się z uczniem i jego rodzicami (prawnymi opiekunami).</w:t>
      </w:r>
    </w:p>
    <w:p w:rsidR="00DC2AB7" w:rsidRPr="00681FDF" w:rsidRDefault="00DC2AB7" w:rsidP="00DC2AB7">
      <w:pPr>
        <w:pStyle w:val="link2"/>
        <w:spacing w:before="0" w:beforeAutospacing="0" w:after="0" w:afterAutospacing="0" w:line="276" w:lineRule="auto"/>
        <w:jc w:val="both"/>
        <w:rPr>
          <w:sz w:val="32"/>
          <w:szCs w:val="26"/>
        </w:rPr>
      </w:pPr>
    </w:p>
    <w:p w:rsidR="00DC2AB7" w:rsidRPr="00681FDF" w:rsidRDefault="00DC2AB7" w:rsidP="001D1696">
      <w:pPr>
        <w:pStyle w:val="link2"/>
        <w:numPr>
          <w:ilvl w:val="0"/>
          <w:numId w:val="118"/>
        </w:numPr>
        <w:spacing w:before="0" w:beforeAutospacing="0" w:after="0" w:afterAutospacing="0" w:line="276" w:lineRule="auto"/>
        <w:jc w:val="both"/>
        <w:rPr>
          <w:sz w:val="24"/>
          <w:szCs w:val="26"/>
        </w:rPr>
      </w:pPr>
      <w:r w:rsidRPr="00681FDF">
        <w:rPr>
          <w:sz w:val="24"/>
          <w:szCs w:val="26"/>
        </w:rPr>
        <w:t>W skład komisji wchodzą:</w:t>
      </w:r>
    </w:p>
    <w:p w:rsidR="00DC2AB7" w:rsidRPr="00681FDF" w:rsidRDefault="00DC2AB7" w:rsidP="001D1696">
      <w:pPr>
        <w:pStyle w:val="link4"/>
        <w:numPr>
          <w:ilvl w:val="1"/>
          <w:numId w:val="118"/>
        </w:numPr>
        <w:spacing w:before="0" w:beforeAutospacing="0" w:after="0" w:afterAutospacing="0" w:line="276" w:lineRule="auto"/>
        <w:jc w:val="both"/>
        <w:rPr>
          <w:sz w:val="24"/>
          <w:szCs w:val="26"/>
        </w:rPr>
      </w:pPr>
      <w:r w:rsidRPr="00681FDF">
        <w:rPr>
          <w:sz w:val="24"/>
          <w:szCs w:val="26"/>
        </w:rPr>
        <w:t xml:space="preserve">dyrektor szkoły </w:t>
      </w:r>
      <w:r w:rsidR="004D07C5">
        <w:rPr>
          <w:sz w:val="24"/>
          <w:szCs w:val="26"/>
        </w:rPr>
        <w:t>lub</w:t>
      </w:r>
      <w:r w:rsidRPr="00681FDF">
        <w:rPr>
          <w:sz w:val="24"/>
          <w:szCs w:val="26"/>
        </w:rPr>
        <w:t xml:space="preserve"> nauczyciel </w:t>
      </w:r>
      <w:r w:rsidR="00F4133F">
        <w:rPr>
          <w:sz w:val="24"/>
          <w:szCs w:val="26"/>
        </w:rPr>
        <w:t>wyznaczony przez dyrektora</w:t>
      </w:r>
      <w:r w:rsidRPr="00681FDF">
        <w:rPr>
          <w:sz w:val="24"/>
          <w:szCs w:val="26"/>
        </w:rPr>
        <w:t xml:space="preserve"> - jako przewodniczący komisji,</w:t>
      </w:r>
    </w:p>
    <w:p w:rsidR="00DC2AB7" w:rsidRPr="00681FDF" w:rsidRDefault="00DC2AB7" w:rsidP="001D1696">
      <w:pPr>
        <w:pStyle w:val="link4"/>
        <w:numPr>
          <w:ilvl w:val="1"/>
          <w:numId w:val="118"/>
        </w:numPr>
        <w:spacing w:before="0" w:beforeAutospacing="0" w:after="0" w:afterAutospacing="0" w:line="276" w:lineRule="auto"/>
        <w:jc w:val="both"/>
        <w:rPr>
          <w:sz w:val="24"/>
          <w:szCs w:val="26"/>
        </w:rPr>
      </w:pPr>
      <w:r w:rsidRPr="00681FDF">
        <w:rPr>
          <w:sz w:val="24"/>
          <w:szCs w:val="26"/>
        </w:rPr>
        <w:t>nauczyciel prowadzący dane zajęcia edukacyjne,</w:t>
      </w:r>
    </w:p>
    <w:p w:rsidR="00DC2AB7" w:rsidRPr="00681FDF" w:rsidRDefault="00DC2AB7" w:rsidP="001D1696">
      <w:pPr>
        <w:pStyle w:val="link4"/>
        <w:numPr>
          <w:ilvl w:val="1"/>
          <w:numId w:val="118"/>
        </w:numPr>
        <w:spacing w:before="0" w:beforeAutospacing="0" w:after="0" w:afterAutospacing="0" w:line="276" w:lineRule="auto"/>
        <w:jc w:val="both"/>
        <w:rPr>
          <w:sz w:val="24"/>
          <w:szCs w:val="26"/>
        </w:rPr>
      </w:pPr>
      <w:r w:rsidRPr="00681FDF">
        <w:rPr>
          <w:sz w:val="24"/>
          <w:szCs w:val="26"/>
        </w:rPr>
        <w:t xml:space="preserve">nauczycieli </w:t>
      </w:r>
      <w:r w:rsidR="004D07C5">
        <w:rPr>
          <w:sz w:val="24"/>
          <w:szCs w:val="26"/>
        </w:rPr>
        <w:t>prowadzący</w:t>
      </w:r>
      <w:r w:rsidRPr="00681FDF">
        <w:rPr>
          <w:sz w:val="24"/>
          <w:szCs w:val="26"/>
        </w:rPr>
        <w:t xml:space="preserve"> takie same</w:t>
      </w:r>
      <w:r w:rsidR="004D07C5">
        <w:rPr>
          <w:sz w:val="24"/>
          <w:szCs w:val="26"/>
        </w:rPr>
        <w:t xml:space="preserve"> lub pokrewne</w:t>
      </w:r>
      <w:r w:rsidRPr="00681FDF">
        <w:rPr>
          <w:sz w:val="24"/>
          <w:szCs w:val="26"/>
        </w:rPr>
        <w:t xml:space="preserve"> zajęcia edukacyjne;</w:t>
      </w:r>
    </w:p>
    <w:p w:rsidR="00DC2AB7" w:rsidRPr="00681FDF" w:rsidRDefault="00DC2AB7" w:rsidP="00DC2AB7">
      <w:pPr>
        <w:pStyle w:val="link4"/>
        <w:spacing w:before="0" w:beforeAutospacing="0" w:after="0" w:afterAutospacing="0" w:line="276" w:lineRule="auto"/>
        <w:ind w:left="360"/>
        <w:jc w:val="both"/>
        <w:rPr>
          <w:sz w:val="24"/>
          <w:szCs w:val="26"/>
        </w:rPr>
      </w:pPr>
    </w:p>
    <w:p w:rsidR="00DC2AB7" w:rsidRPr="00681FDF" w:rsidRDefault="00DC2AB7" w:rsidP="001D1696">
      <w:pPr>
        <w:pStyle w:val="link2"/>
        <w:numPr>
          <w:ilvl w:val="0"/>
          <w:numId w:val="118"/>
        </w:numPr>
        <w:spacing w:before="0" w:beforeAutospacing="0" w:after="0" w:afterAutospacing="0" w:line="276" w:lineRule="auto"/>
        <w:jc w:val="both"/>
        <w:rPr>
          <w:sz w:val="24"/>
          <w:szCs w:val="26"/>
        </w:rPr>
      </w:pPr>
      <w:r w:rsidRPr="00681FDF">
        <w:rPr>
          <w:sz w:val="24"/>
          <w:szCs w:val="26"/>
        </w:rPr>
        <w:t>Nauczyciel może być zwolniony z udziału w pracy komisji na własną prośbę lub w innych, szczególnie uzasadnionych przypadkach. W takim przypadku dyrektor szkoły powołuje innego nauczyciela prowadząceg</w:t>
      </w:r>
      <w:r w:rsidR="004D07C5">
        <w:rPr>
          <w:sz w:val="24"/>
          <w:szCs w:val="26"/>
        </w:rPr>
        <w:t>o takie same zajęcia edukacyjne.</w:t>
      </w:r>
      <w:r w:rsidRPr="00681FDF">
        <w:rPr>
          <w:sz w:val="24"/>
          <w:szCs w:val="26"/>
        </w:rPr>
        <w:t xml:space="preserve"> </w:t>
      </w:r>
    </w:p>
    <w:p w:rsidR="00DC2AB7" w:rsidRPr="00681FDF" w:rsidRDefault="00DC2AB7" w:rsidP="00DC2AB7">
      <w:pPr>
        <w:pStyle w:val="link2"/>
        <w:spacing w:before="0" w:beforeAutospacing="0" w:after="0" w:afterAutospacing="0" w:line="276" w:lineRule="auto"/>
        <w:jc w:val="both"/>
        <w:rPr>
          <w:sz w:val="24"/>
          <w:szCs w:val="26"/>
        </w:rPr>
      </w:pPr>
    </w:p>
    <w:p w:rsidR="00DC2AB7" w:rsidRDefault="00DC2AB7" w:rsidP="001D1696">
      <w:pPr>
        <w:pStyle w:val="link2"/>
        <w:numPr>
          <w:ilvl w:val="0"/>
          <w:numId w:val="118"/>
        </w:numPr>
        <w:spacing w:before="0" w:beforeAutospacing="0" w:after="0" w:afterAutospacing="0" w:line="276" w:lineRule="auto"/>
        <w:jc w:val="both"/>
        <w:rPr>
          <w:sz w:val="24"/>
          <w:szCs w:val="26"/>
        </w:rPr>
      </w:pPr>
      <w:r w:rsidRPr="00681FDF">
        <w:rPr>
          <w:b/>
          <w:sz w:val="24"/>
          <w:szCs w:val="26"/>
        </w:rPr>
        <w:t>Ustalona przez komisję roczna (semestralna)</w:t>
      </w:r>
      <w:r w:rsidRPr="00681FDF">
        <w:rPr>
          <w:b/>
          <w:color w:val="FF0000"/>
          <w:sz w:val="24"/>
          <w:szCs w:val="26"/>
        </w:rPr>
        <w:t xml:space="preserve"> </w:t>
      </w:r>
      <w:r w:rsidRPr="00681FDF">
        <w:rPr>
          <w:b/>
          <w:sz w:val="24"/>
          <w:szCs w:val="26"/>
        </w:rPr>
        <w:t>ocena klasyfikacyjna</w:t>
      </w:r>
      <w:r w:rsidRPr="00681FDF">
        <w:rPr>
          <w:sz w:val="24"/>
          <w:szCs w:val="26"/>
        </w:rPr>
        <w:t xml:space="preserve"> z zajęć edukacyjnych nie może być niższa od ustalonej wcześniej oceny. Ocena ustalona przez komisję </w:t>
      </w:r>
      <w:r w:rsidRPr="00681FDF">
        <w:rPr>
          <w:b/>
          <w:sz w:val="24"/>
          <w:szCs w:val="26"/>
        </w:rPr>
        <w:t>jest ostateczna</w:t>
      </w:r>
      <w:r w:rsidRPr="00681FDF">
        <w:rPr>
          <w:sz w:val="24"/>
          <w:szCs w:val="26"/>
        </w:rPr>
        <w:t xml:space="preserve">, </w:t>
      </w:r>
      <w:r w:rsidRPr="00681FDF">
        <w:rPr>
          <w:b/>
          <w:sz w:val="24"/>
          <w:szCs w:val="26"/>
        </w:rPr>
        <w:t>z wyjątkiem niedostatecznej rocznej oceny klasyfikacyjnej</w:t>
      </w:r>
      <w:r w:rsidRPr="00681FDF">
        <w:rPr>
          <w:sz w:val="24"/>
          <w:szCs w:val="26"/>
        </w:rPr>
        <w:t xml:space="preserve"> z zajęć edukacyjnych, która </w:t>
      </w:r>
      <w:r w:rsidRPr="00681FDF">
        <w:rPr>
          <w:b/>
          <w:sz w:val="24"/>
          <w:szCs w:val="26"/>
        </w:rPr>
        <w:t>może być zmieniona w wyniku egzaminu poprawkowego</w:t>
      </w:r>
      <w:r w:rsidRPr="00681FDF">
        <w:rPr>
          <w:sz w:val="24"/>
          <w:szCs w:val="26"/>
        </w:rPr>
        <w:t>.</w:t>
      </w:r>
    </w:p>
    <w:p w:rsidR="004B7FE1" w:rsidRDefault="004B7FE1" w:rsidP="004B7FE1">
      <w:pPr>
        <w:pStyle w:val="Akapitzlist"/>
        <w:rPr>
          <w:szCs w:val="26"/>
        </w:rPr>
      </w:pPr>
    </w:p>
    <w:p w:rsidR="004B7FE1" w:rsidRPr="00681FDF" w:rsidRDefault="004B7FE1" w:rsidP="004B7FE1">
      <w:pPr>
        <w:pStyle w:val="link2"/>
        <w:spacing w:before="0" w:beforeAutospacing="0" w:after="0" w:afterAutospacing="0" w:line="276" w:lineRule="auto"/>
        <w:jc w:val="both"/>
        <w:rPr>
          <w:sz w:val="24"/>
          <w:szCs w:val="26"/>
        </w:rPr>
      </w:pPr>
    </w:p>
    <w:p w:rsidR="00DC2AB7" w:rsidRPr="004B7FE1" w:rsidRDefault="00DC2AB7" w:rsidP="004B7FE1">
      <w:pPr>
        <w:rPr>
          <w:rFonts w:ascii="Arial" w:hAnsi="Arial" w:cs="Arial"/>
          <w:szCs w:val="26"/>
        </w:rPr>
      </w:pPr>
      <w:r w:rsidRPr="004B7FE1">
        <w:rPr>
          <w:rFonts w:ascii="Arial" w:hAnsi="Arial" w:cs="Arial"/>
          <w:szCs w:val="26"/>
        </w:rPr>
        <w:t>Z prac komisji sporządza się protokół zawierający:</w:t>
      </w:r>
    </w:p>
    <w:p w:rsidR="004D07C5" w:rsidRDefault="004D07C5" w:rsidP="001D1696">
      <w:pPr>
        <w:pStyle w:val="link4"/>
        <w:numPr>
          <w:ilvl w:val="0"/>
          <w:numId w:val="119"/>
        </w:numPr>
        <w:spacing w:before="0" w:beforeAutospacing="0" w:after="0" w:afterAutospacing="0" w:line="276" w:lineRule="auto"/>
        <w:jc w:val="both"/>
        <w:rPr>
          <w:sz w:val="24"/>
          <w:szCs w:val="26"/>
        </w:rPr>
      </w:pPr>
      <w:r>
        <w:rPr>
          <w:sz w:val="24"/>
          <w:szCs w:val="26"/>
        </w:rPr>
        <w:t>nazwę zajęć edukacyjnych, z których był przeprowadzony sprawdzian</w:t>
      </w:r>
    </w:p>
    <w:p w:rsidR="00DC2AB7" w:rsidRPr="00681FDF" w:rsidRDefault="004D07C5" w:rsidP="001D1696">
      <w:pPr>
        <w:pStyle w:val="link4"/>
        <w:numPr>
          <w:ilvl w:val="0"/>
          <w:numId w:val="119"/>
        </w:numPr>
        <w:spacing w:before="0" w:beforeAutospacing="0" w:after="0" w:afterAutospacing="0" w:line="276" w:lineRule="auto"/>
        <w:jc w:val="both"/>
        <w:rPr>
          <w:sz w:val="24"/>
          <w:szCs w:val="26"/>
        </w:rPr>
      </w:pPr>
      <w:r>
        <w:rPr>
          <w:sz w:val="24"/>
          <w:szCs w:val="26"/>
        </w:rPr>
        <w:t>imiona i nazwiska osób wchodzących w skład komisji</w:t>
      </w:r>
      <w:r w:rsidR="00DC2AB7" w:rsidRPr="00681FDF">
        <w:rPr>
          <w:sz w:val="24"/>
          <w:szCs w:val="26"/>
        </w:rPr>
        <w:t>,</w:t>
      </w:r>
    </w:p>
    <w:p w:rsidR="00DC2AB7" w:rsidRDefault="004D07C5" w:rsidP="001D1696">
      <w:pPr>
        <w:pStyle w:val="link4"/>
        <w:numPr>
          <w:ilvl w:val="0"/>
          <w:numId w:val="119"/>
        </w:numPr>
        <w:spacing w:before="0" w:beforeAutospacing="0" w:after="0" w:afterAutospacing="0" w:line="276" w:lineRule="auto"/>
        <w:jc w:val="both"/>
        <w:rPr>
          <w:sz w:val="24"/>
          <w:szCs w:val="26"/>
        </w:rPr>
      </w:pPr>
      <w:r>
        <w:rPr>
          <w:sz w:val="24"/>
          <w:szCs w:val="26"/>
        </w:rPr>
        <w:t>termin sprawdzianu wiadomości i umiejętności</w:t>
      </w:r>
    </w:p>
    <w:p w:rsidR="004D07C5" w:rsidRPr="00681FDF" w:rsidRDefault="004D07C5" w:rsidP="001D1696">
      <w:pPr>
        <w:pStyle w:val="link4"/>
        <w:numPr>
          <w:ilvl w:val="0"/>
          <w:numId w:val="119"/>
        </w:numPr>
        <w:spacing w:before="0" w:beforeAutospacing="0" w:after="0" w:afterAutospacing="0" w:line="276" w:lineRule="auto"/>
        <w:jc w:val="both"/>
        <w:rPr>
          <w:sz w:val="24"/>
          <w:szCs w:val="26"/>
        </w:rPr>
      </w:pPr>
      <w:r>
        <w:rPr>
          <w:sz w:val="24"/>
          <w:szCs w:val="26"/>
        </w:rPr>
        <w:t>imię i nazwisko ucznia</w:t>
      </w:r>
    </w:p>
    <w:p w:rsidR="00DC2AB7" w:rsidRPr="00681FDF" w:rsidRDefault="00DC2AB7" w:rsidP="001D1696">
      <w:pPr>
        <w:pStyle w:val="link4"/>
        <w:numPr>
          <w:ilvl w:val="0"/>
          <w:numId w:val="119"/>
        </w:numPr>
        <w:spacing w:before="0" w:beforeAutospacing="0" w:after="0" w:afterAutospacing="0" w:line="276" w:lineRule="auto"/>
        <w:jc w:val="both"/>
        <w:rPr>
          <w:sz w:val="24"/>
          <w:szCs w:val="26"/>
        </w:rPr>
      </w:pPr>
      <w:r w:rsidRPr="00681FDF">
        <w:rPr>
          <w:sz w:val="24"/>
          <w:szCs w:val="26"/>
        </w:rPr>
        <w:lastRenderedPageBreak/>
        <w:t>zadania (pytania) sprawdzające,</w:t>
      </w:r>
    </w:p>
    <w:p w:rsidR="00DC2AB7" w:rsidRPr="00681FDF" w:rsidRDefault="00DC2AB7" w:rsidP="001D1696">
      <w:pPr>
        <w:pStyle w:val="link4"/>
        <w:numPr>
          <w:ilvl w:val="0"/>
          <w:numId w:val="119"/>
        </w:numPr>
        <w:spacing w:before="0" w:beforeAutospacing="0" w:after="0" w:afterAutospacing="0" w:line="276" w:lineRule="auto"/>
        <w:jc w:val="both"/>
        <w:rPr>
          <w:sz w:val="24"/>
          <w:szCs w:val="26"/>
        </w:rPr>
      </w:pPr>
      <w:r w:rsidRPr="00681FDF">
        <w:rPr>
          <w:sz w:val="24"/>
          <w:szCs w:val="26"/>
        </w:rPr>
        <w:t>ustaloną ocenę</w:t>
      </w:r>
      <w:r w:rsidR="004D07C5">
        <w:rPr>
          <w:sz w:val="24"/>
          <w:szCs w:val="26"/>
        </w:rPr>
        <w:t xml:space="preserve"> klasyfikacyjną</w:t>
      </w:r>
      <w:r w:rsidRPr="00681FDF">
        <w:rPr>
          <w:sz w:val="24"/>
          <w:szCs w:val="26"/>
        </w:rPr>
        <w:t>,</w:t>
      </w:r>
    </w:p>
    <w:p w:rsidR="00DC2AB7" w:rsidRPr="00681FDF" w:rsidRDefault="00DC2AB7" w:rsidP="00DC2AB7">
      <w:pPr>
        <w:pStyle w:val="link4"/>
        <w:spacing w:before="0" w:beforeAutospacing="0" w:after="0" w:afterAutospacing="0" w:line="276" w:lineRule="auto"/>
        <w:ind w:firstLine="708"/>
        <w:jc w:val="both"/>
        <w:rPr>
          <w:sz w:val="24"/>
          <w:szCs w:val="26"/>
        </w:rPr>
      </w:pPr>
      <w:r w:rsidRPr="00681FDF">
        <w:rPr>
          <w:sz w:val="24"/>
          <w:szCs w:val="26"/>
        </w:rPr>
        <w:t>Protokół stanowi załącznik do arkusza ocen ucznia.</w:t>
      </w:r>
    </w:p>
    <w:p w:rsidR="00DC2AB7" w:rsidRPr="00681FDF" w:rsidRDefault="00DC2AB7" w:rsidP="00DC2AB7">
      <w:pPr>
        <w:pStyle w:val="link4"/>
        <w:spacing w:before="0" w:beforeAutospacing="0" w:after="0" w:afterAutospacing="0" w:line="276" w:lineRule="auto"/>
        <w:ind w:firstLine="708"/>
        <w:jc w:val="both"/>
        <w:rPr>
          <w:sz w:val="24"/>
          <w:szCs w:val="26"/>
        </w:rPr>
      </w:pPr>
    </w:p>
    <w:p w:rsidR="00DC2AB7" w:rsidRPr="00C47D48" w:rsidRDefault="00DC2AB7" w:rsidP="001D1696">
      <w:pPr>
        <w:pStyle w:val="link2"/>
        <w:numPr>
          <w:ilvl w:val="0"/>
          <w:numId w:val="118"/>
        </w:numPr>
        <w:spacing w:before="0" w:beforeAutospacing="0" w:after="0" w:afterAutospacing="0" w:line="276" w:lineRule="auto"/>
        <w:jc w:val="both"/>
        <w:rPr>
          <w:sz w:val="24"/>
          <w:szCs w:val="26"/>
        </w:rPr>
      </w:pPr>
      <w:r w:rsidRPr="00681FDF">
        <w:rPr>
          <w:sz w:val="24"/>
          <w:szCs w:val="26"/>
        </w:rPr>
        <w:t>Do protokołu dołącza się pisemne prace ucznia i zwięzłą informację o ustnych odpowiedziach ucznia</w:t>
      </w:r>
      <w:r w:rsidR="004D07C5">
        <w:rPr>
          <w:sz w:val="24"/>
          <w:szCs w:val="26"/>
        </w:rPr>
        <w:t xml:space="preserve"> i zwięzła informację o wykonaniu przez ucznia zadania praktycznego</w:t>
      </w:r>
      <w:r w:rsidRPr="00681FDF">
        <w:rPr>
          <w:sz w:val="24"/>
          <w:szCs w:val="26"/>
        </w:rPr>
        <w:t>.</w:t>
      </w:r>
    </w:p>
    <w:p w:rsidR="00DC2AB7" w:rsidRPr="00681FDF" w:rsidRDefault="00DC2AB7" w:rsidP="001D1696">
      <w:pPr>
        <w:pStyle w:val="link2"/>
        <w:numPr>
          <w:ilvl w:val="0"/>
          <w:numId w:val="118"/>
        </w:numPr>
        <w:spacing w:before="0" w:beforeAutospacing="0" w:after="0" w:afterAutospacing="0" w:line="276" w:lineRule="auto"/>
        <w:jc w:val="both"/>
        <w:rPr>
          <w:sz w:val="24"/>
          <w:szCs w:val="26"/>
        </w:rPr>
      </w:pPr>
      <w:r w:rsidRPr="00681FDF">
        <w:rPr>
          <w:sz w:val="24"/>
          <w:szCs w:val="26"/>
        </w:rPr>
        <w:t>Uczeń, który z przyczyn usprawiedliwionych nie przystąpił do sprawdzianu w wyznaczonym terminie, może przystąpić do niego w dodatkowym terminie, wyznaczonym przez dyrektora szkoły.</w:t>
      </w:r>
    </w:p>
    <w:p w:rsidR="00DC2AB7" w:rsidRPr="00681FDF" w:rsidRDefault="00DC2AB7" w:rsidP="00DC2AB7">
      <w:pPr>
        <w:pStyle w:val="link2"/>
        <w:spacing w:before="0" w:beforeAutospacing="0" w:after="0" w:afterAutospacing="0" w:line="276" w:lineRule="auto"/>
        <w:jc w:val="both"/>
        <w:rPr>
          <w:sz w:val="24"/>
          <w:szCs w:val="26"/>
        </w:rPr>
      </w:pPr>
    </w:p>
    <w:p w:rsidR="00DC2AB7" w:rsidRPr="00681FDF" w:rsidRDefault="00DC2AB7" w:rsidP="001D1696">
      <w:pPr>
        <w:pStyle w:val="link2"/>
        <w:numPr>
          <w:ilvl w:val="0"/>
          <w:numId w:val="118"/>
        </w:numPr>
        <w:spacing w:before="0" w:beforeAutospacing="0" w:after="0" w:afterAutospacing="0" w:line="276" w:lineRule="auto"/>
        <w:jc w:val="both"/>
        <w:rPr>
          <w:sz w:val="32"/>
          <w:szCs w:val="26"/>
        </w:rPr>
      </w:pPr>
      <w:r w:rsidRPr="00681FDF">
        <w:rPr>
          <w:sz w:val="24"/>
        </w:rPr>
        <w:t>Przepisy przeprowadzania sprawdzianu wiedzy i umiejętności stosuje się odpowiednio w przypadku rocznej oceny klasyfikacyjnej z zajęć edukacyjnych uzyskanej w wyniku egzaminu poprawkowego, z tym</w:t>
      </w:r>
      <w:r w:rsidR="00F4133F">
        <w:rPr>
          <w:sz w:val="24"/>
        </w:rPr>
        <w:t>,</w:t>
      </w:r>
      <w:r w:rsidRPr="00681FDF">
        <w:rPr>
          <w:sz w:val="24"/>
        </w:rPr>
        <w:t xml:space="preserve"> że termin do zgłoszenia zastrzeżeń wynosi 5 dni od dnia przeprowadzenia egzaminu poprawkowego. W tym przypadku, ocena ustalona przez komisję jest ostateczna.</w:t>
      </w:r>
    </w:p>
    <w:p w:rsidR="00DC2AB7" w:rsidRPr="00681FDF" w:rsidRDefault="00DC2AB7" w:rsidP="00DC2AB7">
      <w:pPr>
        <w:spacing w:line="276" w:lineRule="auto"/>
        <w:rPr>
          <w:rFonts w:ascii="Arial" w:hAnsi="Arial" w:cs="Arial"/>
          <w:sz w:val="20"/>
        </w:rPr>
      </w:pPr>
    </w:p>
    <w:p w:rsidR="00DC2AB7" w:rsidRPr="00681FDF" w:rsidRDefault="0029052F" w:rsidP="0029052F">
      <w:pPr>
        <w:pStyle w:val="Nagwek3"/>
      </w:pPr>
      <w:bookmarkStart w:id="343" w:name="_Toc339887583"/>
      <w:bookmarkStart w:id="344" w:name="_Toc381785356"/>
      <w:bookmarkStart w:id="345" w:name="_Toc381785878"/>
      <w:bookmarkStart w:id="346" w:name="_Toc442434597"/>
      <w:bookmarkStart w:id="347" w:name="_Toc442435515"/>
      <w:bookmarkStart w:id="348" w:name="_Toc442436205"/>
      <w:bookmarkStart w:id="349" w:name="_Toc442436447"/>
      <w:bookmarkStart w:id="350" w:name="_Toc17721832"/>
      <w:r w:rsidRPr="00681FDF">
        <w:t>SYSTEM OCENIANIA ZACHOWANIA</w:t>
      </w:r>
      <w:bookmarkEnd w:id="343"/>
      <w:bookmarkEnd w:id="344"/>
      <w:bookmarkEnd w:id="345"/>
      <w:bookmarkEnd w:id="346"/>
      <w:bookmarkEnd w:id="347"/>
      <w:bookmarkEnd w:id="348"/>
      <w:bookmarkEnd w:id="349"/>
      <w:bookmarkEnd w:id="350"/>
    </w:p>
    <w:p w:rsidR="00DC2AB7" w:rsidRPr="00676FE5" w:rsidRDefault="00DC2AB7" w:rsidP="00676FE5">
      <w:pPr>
        <w:rPr>
          <w:b/>
        </w:rPr>
      </w:pPr>
      <w:bookmarkStart w:id="351" w:name="_Toc168211937"/>
      <w:bookmarkStart w:id="352" w:name="_Toc176022841"/>
      <w:bookmarkStart w:id="353" w:name="_Toc271186685"/>
      <w:bookmarkStart w:id="354" w:name="_Toc271186712"/>
      <w:bookmarkStart w:id="355" w:name="_Toc271187026"/>
      <w:r w:rsidRPr="00676FE5">
        <w:rPr>
          <w:b/>
        </w:rPr>
        <w:t xml:space="preserve">§ </w:t>
      </w:r>
      <w:r w:rsidR="00420F9A" w:rsidRPr="00676FE5">
        <w:rPr>
          <w:b/>
        </w:rPr>
        <w:t>16</w:t>
      </w:r>
      <w:r w:rsidRPr="00676FE5">
        <w:rPr>
          <w:b/>
        </w:rPr>
        <w:t xml:space="preserve">.    </w:t>
      </w:r>
      <w:bookmarkEnd w:id="351"/>
      <w:bookmarkEnd w:id="352"/>
      <w:bookmarkEnd w:id="353"/>
      <w:bookmarkEnd w:id="354"/>
      <w:bookmarkEnd w:id="355"/>
    </w:p>
    <w:p w:rsidR="00DC2AB7" w:rsidRPr="00681FDF" w:rsidRDefault="00DC2AB7" w:rsidP="00DC2AB7">
      <w:pPr>
        <w:spacing w:line="276" w:lineRule="auto"/>
        <w:rPr>
          <w:rFonts w:ascii="Arial" w:hAnsi="Arial" w:cs="Arial"/>
          <w:b/>
          <w:bCs/>
          <w:sz w:val="36"/>
        </w:rPr>
      </w:pPr>
    </w:p>
    <w:p w:rsidR="00DC2AB7" w:rsidRPr="00681FDF" w:rsidRDefault="00DC2AB7" w:rsidP="001D1696">
      <w:pPr>
        <w:pStyle w:val="Tekstpodstawowy"/>
        <w:numPr>
          <w:ilvl w:val="0"/>
          <w:numId w:val="127"/>
        </w:numPr>
        <w:spacing w:line="276" w:lineRule="auto"/>
        <w:rPr>
          <w:rFonts w:ascii="Arial" w:hAnsi="Arial" w:cs="Arial"/>
          <w:bCs/>
        </w:rPr>
      </w:pPr>
      <w:r w:rsidRPr="00681FDF">
        <w:rPr>
          <w:rFonts w:ascii="Arial" w:hAnsi="Arial" w:cs="Arial"/>
          <w:bCs/>
        </w:rPr>
        <w:t>Wychowawcy klas na początku każdego roku szkolnego informują uczniów oraz rodziców (prawnych opiekunów) o zasadach oceniania zachowania.</w:t>
      </w:r>
    </w:p>
    <w:p w:rsidR="00DC2AB7" w:rsidRPr="00681FDF" w:rsidRDefault="00DC2AB7" w:rsidP="00562EE7">
      <w:pPr>
        <w:pStyle w:val="Tekstpodstawowy"/>
        <w:spacing w:line="276" w:lineRule="auto"/>
        <w:ind w:left="1080"/>
        <w:rPr>
          <w:rFonts w:ascii="Arial" w:hAnsi="Arial" w:cs="Arial"/>
          <w:bCs/>
        </w:rPr>
      </w:pPr>
    </w:p>
    <w:p w:rsidR="00DC2AB7" w:rsidRPr="00681FDF" w:rsidRDefault="00DC2AB7" w:rsidP="001D1696">
      <w:pPr>
        <w:numPr>
          <w:ilvl w:val="0"/>
          <w:numId w:val="127"/>
        </w:numPr>
        <w:spacing w:line="276" w:lineRule="auto"/>
        <w:jc w:val="both"/>
        <w:rPr>
          <w:rFonts w:ascii="Arial" w:hAnsi="Arial" w:cs="Arial"/>
        </w:rPr>
      </w:pPr>
      <w:r w:rsidRPr="00681FDF">
        <w:rPr>
          <w:rFonts w:ascii="Arial" w:hAnsi="Arial" w:cs="Arial"/>
        </w:rPr>
        <w:t>Ocena zachowania uwzględnia:</w:t>
      </w:r>
    </w:p>
    <w:p w:rsidR="00DC2AB7" w:rsidRPr="00681FDF" w:rsidRDefault="00DC2AB7" w:rsidP="001D1696">
      <w:pPr>
        <w:numPr>
          <w:ilvl w:val="1"/>
          <w:numId w:val="120"/>
        </w:numPr>
        <w:spacing w:line="276" w:lineRule="auto"/>
        <w:jc w:val="both"/>
        <w:rPr>
          <w:rFonts w:ascii="Arial" w:hAnsi="Arial" w:cs="Arial"/>
        </w:rPr>
      </w:pPr>
      <w:r w:rsidRPr="00681FDF">
        <w:rPr>
          <w:rFonts w:ascii="Arial" w:hAnsi="Arial" w:cs="Arial"/>
        </w:rPr>
        <w:t>funkcjonowanie ucznia w środowisku szkolnym,</w:t>
      </w:r>
    </w:p>
    <w:p w:rsidR="00DC2AB7" w:rsidRPr="00681FDF" w:rsidRDefault="00DC2AB7" w:rsidP="001D1696">
      <w:pPr>
        <w:numPr>
          <w:ilvl w:val="1"/>
          <w:numId w:val="120"/>
        </w:numPr>
        <w:spacing w:line="276" w:lineRule="auto"/>
        <w:jc w:val="both"/>
        <w:rPr>
          <w:rFonts w:ascii="Arial" w:hAnsi="Arial" w:cs="Arial"/>
        </w:rPr>
      </w:pPr>
      <w:r w:rsidRPr="00681FDF">
        <w:rPr>
          <w:rFonts w:ascii="Arial" w:hAnsi="Arial" w:cs="Arial"/>
        </w:rPr>
        <w:t>respektowanie zasad współżycia społecznego i ogólnie przyjętych norm etycznych.</w:t>
      </w:r>
    </w:p>
    <w:p w:rsidR="00DC2AB7" w:rsidRPr="00681FDF" w:rsidRDefault="00DC2AB7" w:rsidP="00DC2AB7">
      <w:pPr>
        <w:spacing w:line="276" w:lineRule="auto"/>
        <w:ind w:left="1080"/>
        <w:jc w:val="both"/>
        <w:rPr>
          <w:rFonts w:ascii="Arial" w:hAnsi="Arial" w:cs="Arial"/>
        </w:rPr>
      </w:pPr>
    </w:p>
    <w:p w:rsidR="00DC2AB7" w:rsidRPr="00681FDF" w:rsidRDefault="00DC2AB7" w:rsidP="001D1696">
      <w:pPr>
        <w:pStyle w:val="Tekstpodstawowywcity"/>
        <w:numPr>
          <w:ilvl w:val="0"/>
          <w:numId w:val="127"/>
        </w:numPr>
        <w:spacing w:line="276" w:lineRule="auto"/>
        <w:rPr>
          <w:rFonts w:ascii="Arial" w:hAnsi="Arial" w:cs="Arial"/>
        </w:rPr>
      </w:pPr>
      <w:r w:rsidRPr="00681FDF">
        <w:rPr>
          <w:rFonts w:ascii="Arial" w:hAnsi="Arial" w:cs="Arial"/>
        </w:rPr>
        <w:t>Dla uczniów klas IV-VI</w:t>
      </w:r>
      <w:r w:rsidR="00C471CF">
        <w:rPr>
          <w:rFonts w:ascii="Arial" w:hAnsi="Arial" w:cs="Arial"/>
        </w:rPr>
        <w:t>II</w:t>
      </w:r>
      <w:r w:rsidRPr="00681FDF">
        <w:rPr>
          <w:rFonts w:ascii="Arial" w:hAnsi="Arial" w:cs="Arial"/>
        </w:rPr>
        <w:t xml:space="preserve"> obowiązuje skala ocen:</w:t>
      </w:r>
    </w:p>
    <w:p w:rsidR="00DC2AB7" w:rsidRPr="00681FDF" w:rsidRDefault="00DC2AB7" w:rsidP="00DC2AB7">
      <w:pPr>
        <w:spacing w:line="276" w:lineRule="auto"/>
        <w:ind w:left="2832"/>
        <w:jc w:val="both"/>
        <w:rPr>
          <w:rFonts w:ascii="Arial" w:hAnsi="Arial" w:cs="Arial"/>
          <w:b/>
          <w:bCs/>
        </w:rPr>
      </w:pPr>
      <w:r w:rsidRPr="00681FDF">
        <w:rPr>
          <w:rFonts w:ascii="Arial" w:hAnsi="Arial" w:cs="Arial"/>
          <w:b/>
          <w:bCs/>
        </w:rPr>
        <w:t>wzorowe</w:t>
      </w:r>
    </w:p>
    <w:p w:rsidR="00DC2AB7" w:rsidRPr="00681FDF" w:rsidRDefault="00DC2AB7" w:rsidP="00DC2AB7">
      <w:pPr>
        <w:spacing w:line="276" w:lineRule="auto"/>
        <w:ind w:left="2832"/>
        <w:jc w:val="both"/>
        <w:rPr>
          <w:rFonts w:ascii="Arial" w:hAnsi="Arial" w:cs="Arial"/>
          <w:b/>
          <w:bCs/>
        </w:rPr>
      </w:pPr>
      <w:r w:rsidRPr="00681FDF">
        <w:rPr>
          <w:rFonts w:ascii="Arial" w:hAnsi="Arial" w:cs="Arial"/>
          <w:b/>
          <w:bCs/>
        </w:rPr>
        <w:t>bardzo dobre</w:t>
      </w:r>
    </w:p>
    <w:p w:rsidR="00DC2AB7" w:rsidRPr="00681FDF" w:rsidRDefault="00DC2AB7" w:rsidP="00DC2AB7">
      <w:pPr>
        <w:spacing w:line="276" w:lineRule="auto"/>
        <w:ind w:left="2832"/>
        <w:jc w:val="both"/>
        <w:rPr>
          <w:rFonts w:ascii="Arial" w:hAnsi="Arial" w:cs="Arial"/>
          <w:b/>
          <w:bCs/>
        </w:rPr>
      </w:pPr>
      <w:r w:rsidRPr="00681FDF">
        <w:rPr>
          <w:rFonts w:ascii="Arial" w:hAnsi="Arial" w:cs="Arial"/>
          <w:b/>
          <w:bCs/>
        </w:rPr>
        <w:t>dobre</w:t>
      </w:r>
    </w:p>
    <w:p w:rsidR="00DC2AB7" w:rsidRPr="00681FDF" w:rsidRDefault="00DC2AB7" w:rsidP="00DC2AB7">
      <w:pPr>
        <w:spacing w:line="276" w:lineRule="auto"/>
        <w:ind w:left="2832"/>
        <w:jc w:val="both"/>
        <w:rPr>
          <w:rFonts w:ascii="Arial" w:hAnsi="Arial" w:cs="Arial"/>
          <w:b/>
          <w:bCs/>
        </w:rPr>
      </w:pPr>
      <w:r w:rsidRPr="00681FDF">
        <w:rPr>
          <w:rFonts w:ascii="Arial" w:hAnsi="Arial" w:cs="Arial"/>
          <w:b/>
          <w:bCs/>
        </w:rPr>
        <w:t>poprawne</w:t>
      </w:r>
    </w:p>
    <w:p w:rsidR="00DC2AB7" w:rsidRPr="00681FDF" w:rsidRDefault="00DC2AB7" w:rsidP="00DC2AB7">
      <w:pPr>
        <w:spacing w:line="276" w:lineRule="auto"/>
        <w:ind w:left="2832"/>
        <w:jc w:val="both"/>
        <w:rPr>
          <w:rFonts w:ascii="Arial" w:hAnsi="Arial" w:cs="Arial"/>
          <w:b/>
          <w:bCs/>
        </w:rPr>
      </w:pPr>
      <w:r w:rsidRPr="00681FDF">
        <w:rPr>
          <w:rFonts w:ascii="Arial" w:hAnsi="Arial" w:cs="Arial"/>
          <w:b/>
          <w:bCs/>
        </w:rPr>
        <w:t>nieodpowiednie</w:t>
      </w:r>
    </w:p>
    <w:p w:rsidR="00DC2AB7" w:rsidRPr="00681FDF" w:rsidRDefault="00DC2AB7" w:rsidP="00DC2AB7">
      <w:pPr>
        <w:spacing w:line="276" w:lineRule="auto"/>
        <w:ind w:left="2832"/>
        <w:jc w:val="both"/>
        <w:rPr>
          <w:rFonts w:ascii="Arial" w:hAnsi="Arial" w:cs="Arial"/>
          <w:b/>
        </w:rPr>
      </w:pPr>
      <w:r w:rsidRPr="00681FDF">
        <w:rPr>
          <w:rFonts w:ascii="Arial" w:hAnsi="Arial" w:cs="Arial"/>
          <w:b/>
          <w:bCs/>
        </w:rPr>
        <w:t>naganne</w:t>
      </w:r>
    </w:p>
    <w:p w:rsidR="00DC2AB7" w:rsidRPr="00681FDF" w:rsidRDefault="00DC2AB7" w:rsidP="00DC2AB7">
      <w:pPr>
        <w:spacing w:line="276" w:lineRule="auto"/>
        <w:ind w:left="4140"/>
        <w:jc w:val="both"/>
        <w:rPr>
          <w:rFonts w:ascii="Arial" w:hAnsi="Arial" w:cs="Arial"/>
        </w:rPr>
      </w:pPr>
    </w:p>
    <w:p w:rsidR="00DC2AB7" w:rsidRPr="00681FDF" w:rsidRDefault="00DC2AB7" w:rsidP="001D1696">
      <w:pPr>
        <w:numPr>
          <w:ilvl w:val="0"/>
          <w:numId w:val="127"/>
        </w:numPr>
        <w:spacing w:line="276" w:lineRule="auto"/>
        <w:jc w:val="both"/>
        <w:rPr>
          <w:rFonts w:ascii="Arial" w:hAnsi="Arial" w:cs="Arial"/>
        </w:rPr>
      </w:pPr>
      <w:r w:rsidRPr="00681FDF">
        <w:rPr>
          <w:rFonts w:ascii="Arial" w:hAnsi="Arial" w:cs="Arial"/>
        </w:rPr>
        <w:t>Oceną wyjściową zachowania w drugim etapie edukacyjnym jest ocena dobra.</w:t>
      </w:r>
    </w:p>
    <w:p w:rsidR="00DC2AB7" w:rsidRPr="00681FDF" w:rsidRDefault="00DC2AB7" w:rsidP="001D1696">
      <w:pPr>
        <w:numPr>
          <w:ilvl w:val="0"/>
          <w:numId w:val="127"/>
        </w:numPr>
        <w:spacing w:line="276" w:lineRule="auto"/>
        <w:jc w:val="both"/>
        <w:rPr>
          <w:rFonts w:ascii="Arial" w:hAnsi="Arial" w:cs="Arial"/>
        </w:rPr>
      </w:pPr>
      <w:r w:rsidRPr="00681FDF">
        <w:rPr>
          <w:rFonts w:ascii="Arial" w:hAnsi="Arial" w:cs="Arial"/>
        </w:rPr>
        <w:t>W klasach I - III ocena zachowania jest oceną opisową opartą na kryteriach dotyczących wszystkich uczniów szkoły.</w:t>
      </w:r>
    </w:p>
    <w:p w:rsidR="00DC2AB7" w:rsidRPr="00681FDF" w:rsidRDefault="00DC2AB7" w:rsidP="00DC2AB7">
      <w:pPr>
        <w:spacing w:line="276" w:lineRule="auto"/>
        <w:ind w:left="360"/>
        <w:jc w:val="both"/>
        <w:rPr>
          <w:rFonts w:ascii="Arial" w:hAnsi="Arial" w:cs="Arial"/>
        </w:rPr>
      </w:pPr>
    </w:p>
    <w:p w:rsidR="000F0EE0" w:rsidRPr="002B13FC" w:rsidRDefault="000F0EE0" w:rsidP="001D1696">
      <w:pPr>
        <w:pStyle w:val="Default"/>
        <w:numPr>
          <w:ilvl w:val="0"/>
          <w:numId w:val="127"/>
        </w:numPr>
        <w:spacing w:line="276" w:lineRule="auto"/>
        <w:jc w:val="both"/>
        <w:rPr>
          <w:szCs w:val="26"/>
        </w:rPr>
      </w:pPr>
      <w:r w:rsidRPr="002B13FC">
        <w:rPr>
          <w:szCs w:val="26"/>
        </w:rPr>
        <w:t xml:space="preserve">Ocenę </w:t>
      </w:r>
      <w:r w:rsidRPr="002B13FC">
        <w:rPr>
          <w:b/>
          <w:bCs/>
          <w:szCs w:val="26"/>
        </w:rPr>
        <w:t xml:space="preserve">wzorową </w:t>
      </w:r>
      <w:r w:rsidRPr="002B13FC">
        <w:rPr>
          <w:szCs w:val="26"/>
        </w:rPr>
        <w:t xml:space="preserve">otrzymuje uczeń, który spełnia kryteria zawarte w ocenie dobrej </w:t>
      </w:r>
      <w:r w:rsidR="00F4133F">
        <w:rPr>
          <w:szCs w:val="26"/>
        </w:rPr>
        <w:br/>
      </w:r>
      <w:r w:rsidRPr="002B13FC">
        <w:rPr>
          <w:szCs w:val="26"/>
        </w:rPr>
        <w:t>i bardzo dobre</w:t>
      </w:r>
      <w:r w:rsidRPr="002B13FC">
        <w:rPr>
          <w:color w:val="auto"/>
          <w:szCs w:val="26"/>
        </w:rPr>
        <w:t>j,</w:t>
      </w:r>
      <w:r w:rsidRPr="002B13FC">
        <w:rPr>
          <w:szCs w:val="26"/>
        </w:rPr>
        <w:t xml:space="preserve"> a jego postawa jest wzorem do naśladowania dla innych uczniów </w:t>
      </w:r>
      <w:r w:rsidR="00F4133F">
        <w:rPr>
          <w:szCs w:val="26"/>
        </w:rPr>
        <w:br/>
      </w:r>
      <w:r w:rsidRPr="002B13FC">
        <w:rPr>
          <w:szCs w:val="26"/>
        </w:rPr>
        <w:t xml:space="preserve">i </w:t>
      </w:r>
      <w:r w:rsidR="00E91BA6" w:rsidRPr="002B13FC">
        <w:rPr>
          <w:color w:val="auto"/>
          <w:szCs w:val="26"/>
        </w:rPr>
        <w:t xml:space="preserve">spełnia </w:t>
      </w:r>
      <w:r w:rsidRPr="002B13FC">
        <w:rPr>
          <w:color w:val="auto"/>
          <w:szCs w:val="26"/>
        </w:rPr>
        <w:t>przynajmniej trzy kryteria oceny wzorowej:</w:t>
      </w:r>
      <w:r w:rsidRPr="002B13FC">
        <w:rPr>
          <w:szCs w:val="26"/>
        </w:rPr>
        <w:t xml:space="preserve"> </w:t>
      </w:r>
    </w:p>
    <w:p w:rsidR="000F0EE0" w:rsidRPr="002B13FC" w:rsidRDefault="000F0EE0" w:rsidP="001D1696">
      <w:pPr>
        <w:pStyle w:val="Default"/>
        <w:numPr>
          <w:ilvl w:val="0"/>
          <w:numId w:val="132"/>
        </w:numPr>
        <w:spacing w:line="276" w:lineRule="auto"/>
        <w:jc w:val="both"/>
        <w:rPr>
          <w:color w:val="auto"/>
          <w:szCs w:val="26"/>
        </w:rPr>
      </w:pPr>
      <w:r w:rsidRPr="002B13FC">
        <w:rPr>
          <w:szCs w:val="26"/>
        </w:rPr>
        <w:lastRenderedPageBreak/>
        <w:t xml:space="preserve">osiąga sukcesy w szkolnych konkursach, olimpiadach, turniejach, zawodach sportowych </w:t>
      </w:r>
      <w:r w:rsidR="00CB75E1">
        <w:rPr>
          <w:color w:val="auto"/>
          <w:szCs w:val="26"/>
        </w:rPr>
        <w:t>/miejsca 1-3</w:t>
      </w:r>
      <w:r w:rsidR="00FA6103">
        <w:rPr>
          <w:color w:val="auto"/>
          <w:szCs w:val="26"/>
        </w:rPr>
        <w:t>/</w:t>
      </w:r>
      <w:r w:rsidRPr="002B13FC">
        <w:rPr>
          <w:color w:val="auto"/>
          <w:szCs w:val="26"/>
        </w:rPr>
        <w:t>,</w:t>
      </w:r>
    </w:p>
    <w:p w:rsidR="000F0EE0" w:rsidRPr="002B13FC" w:rsidRDefault="000F0EE0" w:rsidP="001D1696">
      <w:pPr>
        <w:pStyle w:val="Default"/>
        <w:numPr>
          <w:ilvl w:val="0"/>
          <w:numId w:val="132"/>
        </w:numPr>
        <w:spacing w:line="276" w:lineRule="auto"/>
        <w:jc w:val="both"/>
        <w:rPr>
          <w:color w:val="auto"/>
          <w:szCs w:val="26"/>
        </w:rPr>
      </w:pPr>
      <w:r w:rsidRPr="002B13FC">
        <w:rPr>
          <w:color w:val="auto"/>
          <w:szCs w:val="26"/>
        </w:rPr>
        <w:t>jest laureatem, osiąga sukcesy w międzyszkolnych konkursach, olimpiadach, turniejach, zawodach sportowych /miejsca 1-5 - konkursy indywidualne, m</w:t>
      </w:r>
      <w:r w:rsidR="00CB140C">
        <w:rPr>
          <w:color w:val="auto"/>
          <w:szCs w:val="26"/>
        </w:rPr>
        <w:t>iejsca 1-3 - konkursy drużynowe</w:t>
      </w:r>
      <w:r w:rsidR="00FA6103">
        <w:rPr>
          <w:color w:val="auto"/>
          <w:szCs w:val="26"/>
        </w:rPr>
        <w:t>/</w:t>
      </w:r>
      <w:r w:rsidRPr="002B13FC">
        <w:rPr>
          <w:color w:val="auto"/>
          <w:szCs w:val="26"/>
        </w:rPr>
        <w:t xml:space="preserve">, </w:t>
      </w:r>
    </w:p>
    <w:p w:rsidR="000F0EE0" w:rsidRPr="002B13FC" w:rsidRDefault="00CA2247" w:rsidP="001D1696">
      <w:pPr>
        <w:pStyle w:val="Default"/>
        <w:numPr>
          <w:ilvl w:val="0"/>
          <w:numId w:val="132"/>
        </w:numPr>
        <w:spacing w:line="276" w:lineRule="auto"/>
        <w:jc w:val="both"/>
        <w:rPr>
          <w:color w:val="auto"/>
          <w:szCs w:val="26"/>
        </w:rPr>
      </w:pPr>
      <w:r>
        <w:rPr>
          <w:color w:val="auto"/>
          <w:szCs w:val="26"/>
        </w:rPr>
        <w:t>wykazuje</w:t>
      </w:r>
      <w:r w:rsidR="000F0EE0" w:rsidRPr="002B13FC">
        <w:rPr>
          <w:color w:val="auto"/>
          <w:szCs w:val="26"/>
        </w:rPr>
        <w:t xml:space="preserve"> inicjatywę w pracy na terenie szkoły, </w:t>
      </w:r>
    </w:p>
    <w:p w:rsidR="000F0EE0" w:rsidRPr="002B13FC" w:rsidRDefault="00CA2247" w:rsidP="001D1696">
      <w:pPr>
        <w:pStyle w:val="Default"/>
        <w:numPr>
          <w:ilvl w:val="0"/>
          <w:numId w:val="132"/>
        </w:numPr>
        <w:spacing w:line="276" w:lineRule="auto"/>
        <w:jc w:val="both"/>
        <w:rPr>
          <w:color w:val="auto"/>
          <w:szCs w:val="26"/>
        </w:rPr>
      </w:pPr>
      <w:r>
        <w:rPr>
          <w:color w:val="auto"/>
          <w:szCs w:val="26"/>
        </w:rPr>
        <w:t>wykazuje</w:t>
      </w:r>
      <w:r w:rsidR="000F0EE0" w:rsidRPr="002B13FC">
        <w:rPr>
          <w:color w:val="auto"/>
          <w:szCs w:val="26"/>
        </w:rPr>
        <w:t xml:space="preserve"> inicjatywę w pracy poza szkołą,</w:t>
      </w:r>
    </w:p>
    <w:p w:rsidR="000F0EE0" w:rsidRPr="002B13FC" w:rsidRDefault="000F0EE0" w:rsidP="001D1696">
      <w:pPr>
        <w:pStyle w:val="Default"/>
        <w:numPr>
          <w:ilvl w:val="0"/>
          <w:numId w:val="132"/>
        </w:numPr>
        <w:spacing w:line="276" w:lineRule="auto"/>
        <w:jc w:val="both"/>
        <w:rPr>
          <w:color w:val="auto"/>
          <w:szCs w:val="26"/>
        </w:rPr>
      </w:pPr>
      <w:r w:rsidRPr="002B13FC">
        <w:rPr>
          <w:color w:val="auto"/>
          <w:szCs w:val="26"/>
        </w:rPr>
        <w:t>z własnej inicjatywy pomaga innym,</w:t>
      </w:r>
    </w:p>
    <w:p w:rsidR="000F0EE0" w:rsidRPr="002B13FC" w:rsidRDefault="000F0EE0" w:rsidP="001D1696">
      <w:pPr>
        <w:pStyle w:val="Default"/>
        <w:numPr>
          <w:ilvl w:val="0"/>
          <w:numId w:val="132"/>
        </w:numPr>
        <w:spacing w:line="276" w:lineRule="auto"/>
        <w:jc w:val="both"/>
        <w:rPr>
          <w:color w:val="auto"/>
          <w:szCs w:val="26"/>
        </w:rPr>
      </w:pPr>
      <w:r w:rsidRPr="002B13FC">
        <w:rPr>
          <w:color w:val="auto"/>
          <w:szCs w:val="26"/>
        </w:rPr>
        <w:t>aktywnie pełni funkcje w klasie, aktywnie i systematycznie wspiera te organy kolegialne,</w:t>
      </w:r>
    </w:p>
    <w:p w:rsidR="000F0EE0" w:rsidRDefault="000F0EE0" w:rsidP="001D1696">
      <w:pPr>
        <w:pStyle w:val="Default"/>
        <w:numPr>
          <w:ilvl w:val="0"/>
          <w:numId w:val="132"/>
        </w:numPr>
        <w:spacing w:line="276" w:lineRule="auto"/>
        <w:jc w:val="both"/>
        <w:rPr>
          <w:szCs w:val="26"/>
        </w:rPr>
      </w:pPr>
      <w:r w:rsidRPr="002B13FC">
        <w:rPr>
          <w:color w:val="auto"/>
          <w:szCs w:val="26"/>
        </w:rPr>
        <w:t>a</w:t>
      </w:r>
      <w:r w:rsidR="00CA2247">
        <w:rPr>
          <w:color w:val="auto"/>
          <w:szCs w:val="26"/>
        </w:rPr>
        <w:t xml:space="preserve">ktywnie pełni funkcje w szkole </w:t>
      </w:r>
      <w:r w:rsidRPr="002B13FC">
        <w:rPr>
          <w:color w:val="auto"/>
          <w:szCs w:val="26"/>
        </w:rPr>
        <w:t>i systematycznie wspiera te organy kolegialne</w:t>
      </w:r>
      <w:r w:rsidR="00CA2247">
        <w:rPr>
          <w:szCs w:val="26"/>
        </w:rPr>
        <w:t>.</w:t>
      </w:r>
      <w:bookmarkStart w:id="356" w:name="_GoBack"/>
      <w:bookmarkEnd w:id="356"/>
    </w:p>
    <w:p w:rsidR="00CA2247" w:rsidRPr="002B13FC" w:rsidRDefault="00CA2247" w:rsidP="00CA2247">
      <w:pPr>
        <w:pStyle w:val="Default"/>
        <w:spacing w:line="276" w:lineRule="auto"/>
        <w:ind w:left="1080"/>
        <w:jc w:val="both"/>
        <w:rPr>
          <w:szCs w:val="26"/>
        </w:rPr>
      </w:pPr>
    </w:p>
    <w:p w:rsidR="00DC2AB7" w:rsidRPr="002B13FC" w:rsidRDefault="00DC2AB7" w:rsidP="002B13FC">
      <w:pPr>
        <w:spacing w:line="276" w:lineRule="auto"/>
        <w:ind w:left="1080"/>
        <w:jc w:val="both"/>
        <w:rPr>
          <w:rFonts w:ascii="Arial" w:hAnsi="Arial" w:cs="Arial"/>
          <w:sz w:val="22"/>
        </w:rPr>
      </w:pPr>
    </w:p>
    <w:p w:rsidR="000F0EE0" w:rsidRPr="002B13FC" w:rsidRDefault="000F0EE0" w:rsidP="001D1696">
      <w:pPr>
        <w:pStyle w:val="Default"/>
        <w:numPr>
          <w:ilvl w:val="0"/>
          <w:numId w:val="127"/>
        </w:numPr>
        <w:spacing w:line="276" w:lineRule="auto"/>
        <w:jc w:val="both"/>
        <w:rPr>
          <w:szCs w:val="26"/>
        </w:rPr>
      </w:pPr>
      <w:r w:rsidRPr="002B13FC">
        <w:rPr>
          <w:szCs w:val="26"/>
        </w:rPr>
        <w:t xml:space="preserve">Ocenę </w:t>
      </w:r>
      <w:r w:rsidRPr="002B13FC">
        <w:rPr>
          <w:b/>
          <w:bCs/>
          <w:szCs w:val="26"/>
        </w:rPr>
        <w:t xml:space="preserve">bardzo dobrą </w:t>
      </w:r>
      <w:r w:rsidRPr="002B13FC">
        <w:rPr>
          <w:szCs w:val="26"/>
        </w:rPr>
        <w:t xml:space="preserve">otrzymuje uczeń, który spełnia kryteria zawarte w ocenie dobrej i przynajmniej dwa kryteria oceny bardzo dobrej: </w:t>
      </w:r>
    </w:p>
    <w:p w:rsidR="000F0EE0" w:rsidRPr="002B13FC" w:rsidRDefault="000F0EE0" w:rsidP="001D1696">
      <w:pPr>
        <w:pStyle w:val="Default"/>
        <w:numPr>
          <w:ilvl w:val="0"/>
          <w:numId w:val="133"/>
        </w:numPr>
        <w:spacing w:line="276" w:lineRule="auto"/>
        <w:jc w:val="both"/>
        <w:rPr>
          <w:szCs w:val="26"/>
        </w:rPr>
      </w:pPr>
      <w:r w:rsidRPr="002B13FC">
        <w:rPr>
          <w:szCs w:val="26"/>
        </w:rPr>
        <w:t>bierze udział w szkolnych konkursach, olimpiadach, turniejach, zawodach sportowych,</w:t>
      </w:r>
    </w:p>
    <w:p w:rsidR="000F0EE0" w:rsidRPr="002B13FC" w:rsidRDefault="000F0EE0" w:rsidP="001D1696">
      <w:pPr>
        <w:pStyle w:val="Default"/>
        <w:numPr>
          <w:ilvl w:val="0"/>
          <w:numId w:val="133"/>
        </w:numPr>
        <w:spacing w:line="276" w:lineRule="auto"/>
        <w:jc w:val="both"/>
        <w:rPr>
          <w:szCs w:val="26"/>
        </w:rPr>
      </w:pPr>
      <w:r w:rsidRPr="002B13FC">
        <w:rPr>
          <w:szCs w:val="26"/>
        </w:rPr>
        <w:t>bierze udział w międzyszkolnych konkursach, olimpiadach, turniejach, zawodach sportowych,</w:t>
      </w:r>
    </w:p>
    <w:p w:rsidR="000F0EE0" w:rsidRPr="002B13FC" w:rsidRDefault="000F0EE0" w:rsidP="001D1696">
      <w:pPr>
        <w:pStyle w:val="Default"/>
        <w:numPr>
          <w:ilvl w:val="0"/>
          <w:numId w:val="133"/>
        </w:numPr>
        <w:spacing w:line="276" w:lineRule="auto"/>
        <w:jc w:val="both"/>
        <w:rPr>
          <w:szCs w:val="26"/>
        </w:rPr>
      </w:pPr>
      <w:r w:rsidRPr="002B13FC">
        <w:rPr>
          <w:szCs w:val="26"/>
        </w:rPr>
        <w:t>aktywnie uczestniczy w życiu klasy,</w:t>
      </w:r>
    </w:p>
    <w:p w:rsidR="000F0EE0" w:rsidRPr="002B13FC" w:rsidRDefault="000F0EE0" w:rsidP="001D1696">
      <w:pPr>
        <w:pStyle w:val="Default"/>
        <w:numPr>
          <w:ilvl w:val="0"/>
          <w:numId w:val="133"/>
        </w:numPr>
        <w:spacing w:line="276" w:lineRule="auto"/>
        <w:jc w:val="both"/>
        <w:rPr>
          <w:szCs w:val="26"/>
        </w:rPr>
      </w:pPr>
      <w:r w:rsidRPr="002B13FC">
        <w:rPr>
          <w:szCs w:val="26"/>
        </w:rPr>
        <w:t>aktywnie uczestniczy w życiu szkoły,</w:t>
      </w:r>
    </w:p>
    <w:p w:rsidR="000F0EE0" w:rsidRPr="002B13FC" w:rsidRDefault="000F0EE0" w:rsidP="001D1696">
      <w:pPr>
        <w:pStyle w:val="Default"/>
        <w:numPr>
          <w:ilvl w:val="0"/>
          <w:numId w:val="133"/>
        </w:numPr>
        <w:spacing w:line="276" w:lineRule="auto"/>
        <w:jc w:val="both"/>
        <w:rPr>
          <w:szCs w:val="26"/>
        </w:rPr>
      </w:pPr>
      <w:r w:rsidRPr="002B13FC">
        <w:rPr>
          <w:szCs w:val="26"/>
        </w:rPr>
        <w:t>chętnie pomaga w nauce.</w:t>
      </w:r>
    </w:p>
    <w:p w:rsidR="000F0EE0" w:rsidRDefault="000F0EE0" w:rsidP="002B13FC">
      <w:pPr>
        <w:spacing w:line="276" w:lineRule="auto"/>
        <w:ind w:left="720"/>
        <w:jc w:val="both"/>
        <w:rPr>
          <w:rFonts w:ascii="Arial" w:hAnsi="Arial" w:cs="Arial"/>
          <w:sz w:val="22"/>
        </w:rPr>
      </w:pPr>
    </w:p>
    <w:p w:rsidR="00E608E8" w:rsidRPr="002B13FC" w:rsidRDefault="00E608E8" w:rsidP="002B13FC">
      <w:pPr>
        <w:spacing w:line="276" w:lineRule="auto"/>
        <w:ind w:left="720"/>
        <w:jc w:val="both"/>
        <w:rPr>
          <w:rFonts w:ascii="Arial" w:hAnsi="Arial" w:cs="Arial"/>
          <w:sz w:val="22"/>
        </w:rPr>
      </w:pPr>
    </w:p>
    <w:p w:rsidR="000F0EE0" w:rsidRPr="002B13FC" w:rsidRDefault="000F0EE0" w:rsidP="001D1696">
      <w:pPr>
        <w:pStyle w:val="Default"/>
        <w:numPr>
          <w:ilvl w:val="0"/>
          <w:numId w:val="127"/>
        </w:numPr>
        <w:spacing w:line="276" w:lineRule="auto"/>
        <w:rPr>
          <w:szCs w:val="26"/>
        </w:rPr>
      </w:pPr>
      <w:r w:rsidRPr="002B13FC">
        <w:rPr>
          <w:szCs w:val="26"/>
        </w:rPr>
        <w:t xml:space="preserve">Ocenę </w:t>
      </w:r>
      <w:r w:rsidRPr="002B13FC">
        <w:rPr>
          <w:b/>
          <w:bCs/>
          <w:szCs w:val="26"/>
        </w:rPr>
        <w:t xml:space="preserve">dobrą </w:t>
      </w:r>
      <w:r w:rsidRPr="002B13FC">
        <w:rPr>
          <w:szCs w:val="26"/>
        </w:rPr>
        <w:t>otrzymuje ucze</w:t>
      </w:r>
      <w:r w:rsidR="00CB140C">
        <w:rPr>
          <w:szCs w:val="26"/>
        </w:rPr>
        <w:t>ń, który przestrzega obowiązków</w:t>
      </w:r>
      <w:r w:rsidRPr="002B13FC">
        <w:rPr>
          <w:szCs w:val="26"/>
        </w:rPr>
        <w:t xml:space="preserve">: </w:t>
      </w:r>
    </w:p>
    <w:p w:rsidR="000F0EE0" w:rsidRPr="002B13FC" w:rsidRDefault="000F0EE0" w:rsidP="001D1696">
      <w:pPr>
        <w:pStyle w:val="Default"/>
        <w:numPr>
          <w:ilvl w:val="0"/>
          <w:numId w:val="134"/>
        </w:numPr>
        <w:spacing w:line="276" w:lineRule="auto"/>
        <w:jc w:val="both"/>
        <w:rPr>
          <w:szCs w:val="26"/>
        </w:rPr>
      </w:pPr>
      <w:r w:rsidRPr="002B13FC">
        <w:rPr>
          <w:szCs w:val="26"/>
        </w:rPr>
        <w:t xml:space="preserve">systematycznie i aktywnie bierze udział w zajęciach edukacyjnych i w życiu szkoły; </w:t>
      </w:r>
    </w:p>
    <w:p w:rsidR="000F0EE0" w:rsidRPr="002B13FC" w:rsidRDefault="000F0EE0" w:rsidP="001D1696">
      <w:pPr>
        <w:pStyle w:val="Default"/>
        <w:numPr>
          <w:ilvl w:val="0"/>
          <w:numId w:val="135"/>
        </w:numPr>
        <w:spacing w:line="276" w:lineRule="auto"/>
        <w:rPr>
          <w:szCs w:val="26"/>
        </w:rPr>
      </w:pPr>
      <w:r w:rsidRPr="002B13FC">
        <w:rPr>
          <w:szCs w:val="26"/>
        </w:rPr>
        <w:t xml:space="preserve">systematyczne przygotowuje się do lekcji, </w:t>
      </w:r>
    </w:p>
    <w:p w:rsidR="000F0EE0" w:rsidRPr="002B13FC" w:rsidRDefault="000F0EE0" w:rsidP="001D1696">
      <w:pPr>
        <w:pStyle w:val="Default"/>
        <w:numPr>
          <w:ilvl w:val="0"/>
          <w:numId w:val="135"/>
        </w:numPr>
        <w:spacing w:line="276" w:lineRule="auto"/>
        <w:rPr>
          <w:szCs w:val="26"/>
        </w:rPr>
      </w:pPr>
      <w:r w:rsidRPr="002B13FC">
        <w:rPr>
          <w:szCs w:val="26"/>
        </w:rPr>
        <w:t>w pełni wykorzystuje czas przeznaczony na naukę,</w:t>
      </w:r>
    </w:p>
    <w:p w:rsidR="000F0EE0" w:rsidRPr="002B13FC" w:rsidRDefault="000F0EE0" w:rsidP="001D1696">
      <w:pPr>
        <w:pStyle w:val="Default"/>
        <w:numPr>
          <w:ilvl w:val="0"/>
          <w:numId w:val="135"/>
        </w:numPr>
        <w:spacing w:line="276" w:lineRule="auto"/>
        <w:rPr>
          <w:szCs w:val="26"/>
        </w:rPr>
      </w:pPr>
      <w:r w:rsidRPr="002B13FC">
        <w:rPr>
          <w:szCs w:val="26"/>
        </w:rPr>
        <w:t>w ciągu 7 dni dostarcza wychowawcy usprawiedliwienie nieobecności,</w:t>
      </w:r>
    </w:p>
    <w:p w:rsidR="000F0EE0" w:rsidRPr="002B13FC" w:rsidRDefault="000F0EE0" w:rsidP="001D1696">
      <w:pPr>
        <w:pStyle w:val="Default"/>
        <w:numPr>
          <w:ilvl w:val="0"/>
          <w:numId w:val="134"/>
        </w:numPr>
        <w:spacing w:line="276" w:lineRule="auto"/>
        <w:jc w:val="both"/>
        <w:rPr>
          <w:szCs w:val="26"/>
        </w:rPr>
      </w:pPr>
      <w:r w:rsidRPr="002B13FC">
        <w:rPr>
          <w:szCs w:val="26"/>
        </w:rPr>
        <w:t>przestrzega zasad kultury współ</w:t>
      </w:r>
      <w:r w:rsidR="002B13FC">
        <w:rPr>
          <w:szCs w:val="26"/>
        </w:rPr>
        <w:t xml:space="preserve">życia w odniesieniu do kolegów, </w:t>
      </w:r>
      <w:r w:rsidRPr="002B13FC">
        <w:rPr>
          <w:szCs w:val="26"/>
        </w:rPr>
        <w:t xml:space="preserve">nauczycieli </w:t>
      </w:r>
      <w:r w:rsidR="00F4133F">
        <w:rPr>
          <w:szCs w:val="26"/>
        </w:rPr>
        <w:br/>
      </w:r>
      <w:r w:rsidRPr="002B13FC">
        <w:rPr>
          <w:szCs w:val="26"/>
        </w:rPr>
        <w:t xml:space="preserve">i innych pracowników szkoły poprzez: </w:t>
      </w:r>
    </w:p>
    <w:p w:rsidR="000F0EE0" w:rsidRPr="002B13FC" w:rsidRDefault="000F0EE0" w:rsidP="001D1696">
      <w:pPr>
        <w:pStyle w:val="Default"/>
        <w:numPr>
          <w:ilvl w:val="0"/>
          <w:numId w:val="136"/>
        </w:numPr>
        <w:spacing w:line="276" w:lineRule="auto"/>
        <w:rPr>
          <w:szCs w:val="26"/>
        </w:rPr>
      </w:pPr>
      <w:r w:rsidRPr="002B13FC">
        <w:rPr>
          <w:szCs w:val="26"/>
        </w:rPr>
        <w:t xml:space="preserve">okazywanie szacunku, </w:t>
      </w:r>
    </w:p>
    <w:p w:rsidR="000F0EE0" w:rsidRPr="002B13FC" w:rsidRDefault="000F0EE0" w:rsidP="001D1696">
      <w:pPr>
        <w:pStyle w:val="Default"/>
        <w:numPr>
          <w:ilvl w:val="0"/>
          <w:numId w:val="136"/>
        </w:numPr>
        <w:spacing w:line="276" w:lineRule="auto"/>
        <w:rPr>
          <w:szCs w:val="26"/>
        </w:rPr>
      </w:pPr>
      <w:r w:rsidRPr="002B13FC">
        <w:rPr>
          <w:szCs w:val="26"/>
        </w:rPr>
        <w:t xml:space="preserve">kulturalne zachowanie się w szkole i poza nią, </w:t>
      </w:r>
    </w:p>
    <w:p w:rsidR="000F0EE0" w:rsidRPr="002B13FC" w:rsidRDefault="000F0EE0" w:rsidP="001D1696">
      <w:pPr>
        <w:pStyle w:val="Default"/>
        <w:numPr>
          <w:ilvl w:val="0"/>
          <w:numId w:val="136"/>
        </w:numPr>
        <w:spacing w:line="276" w:lineRule="auto"/>
        <w:rPr>
          <w:szCs w:val="26"/>
        </w:rPr>
      </w:pPr>
      <w:r w:rsidRPr="002B13FC">
        <w:rPr>
          <w:szCs w:val="26"/>
        </w:rPr>
        <w:t xml:space="preserve">dbanie o piękno mowy ojczystej, </w:t>
      </w:r>
    </w:p>
    <w:p w:rsidR="000F0EE0" w:rsidRPr="002B13FC" w:rsidRDefault="000F0EE0" w:rsidP="001D1696">
      <w:pPr>
        <w:pStyle w:val="Default"/>
        <w:numPr>
          <w:ilvl w:val="0"/>
          <w:numId w:val="134"/>
        </w:numPr>
        <w:spacing w:line="276" w:lineRule="auto"/>
        <w:rPr>
          <w:szCs w:val="26"/>
        </w:rPr>
      </w:pPr>
      <w:r w:rsidRPr="002B13FC">
        <w:rPr>
          <w:szCs w:val="26"/>
        </w:rPr>
        <w:t xml:space="preserve">jest odpowiedzialny za własne życie, zdrowie i higienę oraz rozwój; </w:t>
      </w:r>
    </w:p>
    <w:p w:rsidR="000F0EE0" w:rsidRPr="002B13FC" w:rsidRDefault="000F0EE0" w:rsidP="001D1696">
      <w:pPr>
        <w:pStyle w:val="Default"/>
        <w:numPr>
          <w:ilvl w:val="0"/>
          <w:numId w:val="137"/>
        </w:numPr>
        <w:spacing w:line="276" w:lineRule="auto"/>
        <w:rPr>
          <w:szCs w:val="26"/>
        </w:rPr>
      </w:pPr>
      <w:r w:rsidRPr="002B13FC">
        <w:rPr>
          <w:szCs w:val="26"/>
        </w:rPr>
        <w:t xml:space="preserve">dba o własne zdrowie i bezpieczeństwo swoje oraz kolegów, </w:t>
      </w:r>
    </w:p>
    <w:p w:rsidR="000F0EE0" w:rsidRPr="002B13FC" w:rsidRDefault="000F0EE0" w:rsidP="001D1696">
      <w:pPr>
        <w:pStyle w:val="Default"/>
        <w:numPr>
          <w:ilvl w:val="0"/>
          <w:numId w:val="137"/>
        </w:numPr>
        <w:spacing w:line="276" w:lineRule="auto"/>
        <w:rPr>
          <w:szCs w:val="26"/>
        </w:rPr>
      </w:pPr>
      <w:r w:rsidRPr="002B13FC">
        <w:rPr>
          <w:szCs w:val="26"/>
        </w:rPr>
        <w:t>nie stosuje używek oraz napojów energetyzujących,</w:t>
      </w:r>
    </w:p>
    <w:p w:rsidR="000F0EE0" w:rsidRPr="002B13FC" w:rsidRDefault="000F0EE0" w:rsidP="001D1696">
      <w:pPr>
        <w:pStyle w:val="Default"/>
        <w:numPr>
          <w:ilvl w:val="0"/>
          <w:numId w:val="137"/>
        </w:numPr>
        <w:spacing w:line="276" w:lineRule="auto"/>
        <w:rPr>
          <w:szCs w:val="26"/>
        </w:rPr>
      </w:pPr>
      <w:r w:rsidRPr="002B13FC">
        <w:rPr>
          <w:szCs w:val="26"/>
        </w:rPr>
        <w:t>w szkole nie używa telefonu</w:t>
      </w:r>
      <w:r w:rsidR="002B13FC">
        <w:rPr>
          <w:szCs w:val="26"/>
        </w:rPr>
        <w:t xml:space="preserve"> komórkowego, w nadzwyczajnych </w:t>
      </w:r>
      <w:r w:rsidRPr="002B13FC">
        <w:rPr>
          <w:szCs w:val="26"/>
        </w:rPr>
        <w:t xml:space="preserve">przypadkach (za zgodą nauczyciela) może z telefonu skorzystać, </w:t>
      </w:r>
    </w:p>
    <w:p w:rsidR="000F0EE0" w:rsidRPr="002B13FC" w:rsidRDefault="000F0EE0" w:rsidP="001D1696">
      <w:pPr>
        <w:pStyle w:val="Default"/>
        <w:numPr>
          <w:ilvl w:val="0"/>
          <w:numId w:val="137"/>
        </w:numPr>
        <w:spacing w:line="276" w:lineRule="auto"/>
        <w:rPr>
          <w:szCs w:val="26"/>
        </w:rPr>
      </w:pPr>
      <w:r w:rsidRPr="002B13FC">
        <w:rPr>
          <w:szCs w:val="26"/>
        </w:rPr>
        <w:t xml:space="preserve">dba o swój schludny wygląd zewnętrzny oraz odpowiedni strój podczas zajęć lekcyjnych (zmienia strój sportowy po lekcjach wychowania fizycznego), </w:t>
      </w:r>
    </w:p>
    <w:p w:rsidR="000F0EE0" w:rsidRPr="002B13FC" w:rsidRDefault="000F0EE0" w:rsidP="001D1696">
      <w:pPr>
        <w:pStyle w:val="Default"/>
        <w:numPr>
          <w:ilvl w:val="0"/>
          <w:numId w:val="137"/>
        </w:numPr>
        <w:spacing w:line="276" w:lineRule="auto"/>
        <w:rPr>
          <w:szCs w:val="26"/>
        </w:rPr>
      </w:pPr>
      <w:r w:rsidRPr="002B13FC">
        <w:rPr>
          <w:szCs w:val="26"/>
        </w:rPr>
        <w:t xml:space="preserve">dba o kulturę osobistą, </w:t>
      </w:r>
    </w:p>
    <w:p w:rsidR="000F0EE0" w:rsidRPr="002B13FC" w:rsidRDefault="000F0EE0" w:rsidP="001D1696">
      <w:pPr>
        <w:pStyle w:val="Default"/>
        <w:numPr>
          <w:ilvl w:val="0"/>
          <w:numId w:val="134"/>
        </w:numPr>
        <w:spacing w:line="276" w:lineRule="auto"/>
        <w:rPr>
          <w:szCs w:val="26"/>
        </w:rPr>
      </w:pPr>
      <w:r w:rsidRPr="002B13FC">
        <w:rPr>
          <w:szCs w:val="26"/>
        </w:rPr>
        <w:t xml:space="preserve">dba o wspólne dobro, ład i porządek w szkole; </w:t>
      </w:r>
    </w:p>
    <w:p w:rsidR="000F0EE0" w:rsidRPr="002B13FC" w:rsidRDefault="000F0EE0" w:rsidP="001D1696">
      <w:pPr>
        <w:pStyle w:val="Default"/>
        <w:numPr>
          <w:ilvl w:val="0"/>
          <w:numId w:val="138"/>
        </w:numPr>
        <w:spacing w:line="276" w:lineRule="auto"/>
        <w:rPr>
          <w:szCs w:val="26"/>
        </w:rPr>
      </w:pPr>
      <w:r w:rsidRPr="002B13FC">
        <w:rPr>
          <w:szCs w:val="26"/>
        </w:rPr>
        <w:lastRenderedPageBreak/>
        <w:t xml:space="preserve">reaguje na wandalizm, </w:t>
      </w:r>
    </w:p>
    <w:p w:rsidR="000F0EE0" w:rsidRPr="002B13FC" w:rsidRDefault="000F0EE0" w:rsidP="001D1696">
      <w:pPr>
        <w:pStyle w:val="Default"/>
        <w:numPr>
          <w:ilvl w:val="0"/>
          <w:numId w:val="138"/>
        </w:numPr>
        <w:spacing w:line="276" w:lineRule="auto"/>
        <w:rPr>
          <w:szCs w:val="26"/>
        </w:rPr>
      </w:pPr>
      <w:r w:rsidRPr="002B13FC">
        <w:rPr>
          <w:szCs w:val="26"/>
        </w:rPr>
        <w:t xml:space="preserve">przeciwstawia się wszelkim formom agresji, </w:t>
      </w:r>
    </w:p>
    <w:p w:rsidR="000F0EE0" w:rsidRPr="002B13FC" w:rsidRDefault="000F0EE0" w:rsidP="001D1696">
      <w:pPr>
        <w:pStyle w:val="Default"/>
        <w:numPr>
          <w:ilvl w:val="0"/>
          <w:numId w:val="138"/>
        </w:numPr>
        <w:spacing w:line="276" w:lineRule="auto"/>
        <w:rPr>
          <w:szCs w:val="26"/>
        </w:rPr>
      </w:pPr>
      <w:r w:rsidRPr="002B13FC">
        <w:rPr>
          <w:szCs w:val="26"/>
        </w:rPr>
        <w:t xml:space="preserve">utrzymuje czystość i porządek na terenie klasy, szkoły i obejścia, </w:t>
      </w:r>
    </w:p>
    <w:p w:rsidR="000F0EE0" w:rsidRPr="002B13FC" w:rsidRDefault="000F0EE0" w:rsidP="001D1696">
      <w:pPr>
        <w:pStyle w:val="Default"/>
        <w:numPr>
          <w:ilvl w:val="0"/>
          <w:numId w:val="138"/>
        </w:numPr>
        <w:spacing w:line="276" w:lineRule="auto"/>
        <w:rPr>
          <w:szCs w:val="26"/>
        </w:rPr>
      </w:pPr>
      <w:r w:rsidRPr="002B13FC">
        <w:rPr>
          <w:szCs w:val="26"/>
        </w:rPr>
        <w:t xml:space="preserve">naprawia wyrządzone szkody, </w:t>
      </w:r>
    </w:p>
    <w:p w:rsidR="000F0EE0" w:rsidRPr="002B13FC" w:rsidRDefault="000F0EE0" w:rsidP="001D1696">
      <w:pPr>
        <w:pStyle w:val="Default"/>
        <w:numPr>
          <w:ilvl w:val="0"/>
          <w:numId w:val="134"/>
        </w:numPr>
        <w:spacing w:line="276" w:lineRule="auto"/>
        <w:rPr>
          <w:szCs w:val="26"/>
        </w:rPr>
      </w:pPr>
      <w:r w:rsidRPr="002B13FC">
        <w:rPr>
          <w:szCs w:val="26"/>
        </w:rPr>
        <w:t xml:space="preserve">jest tolerancyjny wobec poglądów i przekonań innych. </w:t>
      </w:r>
    </w:p>
    <w:p w:rsidR="000F0EE0" w:rsidRPr="002B13FC" w:rsidRDefault="000F0EE0" w:rsidP="001D1696">
      <w:pPr>
        <w:pStyle w:val="Default"/>
        <w:numPr>
          <w:ilvl w:val="0"/>
          <w:numId w:val="134"/>
        </w:numPr>
        <w:spacing w:line="276" w:lineRule="auto"/>
        <w:rPr>
          <w:szCs w:val="26"/>
        </w:rPr>
      </w:pPr>
      <w:r w:rsidRPr="002B13FC">
        <w:rPr>
          <w:szCs w:val="26"/>
        </w:rPr>
        <w:t>przestrzega obowiązków ucznia zawartych w statucie szkoły</w:t>
      </w:r>
    </w:p>
    <w:p w:rsidR="00DC2AB7" w:rsidRPr="00681FDF" w:rsidRDefault="00DC2AB7" w:rsidP="00DC2AB7">
      <w:pPr>
        <w:spacing w:line="276" w:lineRule="auto"/>
        <w:rPr>
          <w:rFonts w:ascii="Arial" w:hAnsi="Arial" w:cs="Arial"/>
        </w:rPr>
      </w:pPr>
    </w:p>
    <w:p w:rsidR="00DC2AB7" w:rsidRPr="00681FDF" w:rsidRDefault="00DC2AB7" w:rsidP="001D1696">
      <w:pPr>
        <w:numPr>
          <w:ilvl w:val="0"/>
          <w:numId w:val="127"/>
        </w:numPr>
        <w:spacing w:line="276" w:lineRule="auto"/>
        <w:rPr>
          <w:rFonts w:ascii="Arial" w:hAnsi="Arial" w:cs="Arial"/>
        </w:rPr>
      </w:pPr>
      <w:r w:rsidRPr="00681FDF">
        <w:rPr>
          <w:rFonts w:ascii="Arial" w:hAnsi="Arial" w:cs="Arial"/>
        </w:rPr>
        <w:t xml:space="preserve">Ocenę </w:t>
      </w:r>
      <w:r w:rsidRPr="00681FDF">
        <w:rPr>
          <w:rFonts w:ascii="Arial" w:hAnsi="Arial" w:cs="Arial"/>
          <w:b/>
          <w:bCs/>
        </w:rPr>
        <w:t>poprawną</w:t>
      </w:r>
      <w:r w:rsidRPr="00681FDF">
        <w:rPr>
          <w:rFonts w:ascii="Arial" w:hAnsi="Arial" w:cs="Arial"/>
        </w:rPr>
        <w:t xml:space="preserve"> otrzymuje uczeń, który:</w:t>
      </w:r>
    </w:p>
    <w:p w:rsidR="00DC2AB7" w:rsidRPr="00681FDF" w:rsidRDefault="00DC2AB7" w:rsidP="001D1696">
      <w:pPr>
        <w:numPr>
          <w:ilvl w:val="0"/>
          <w:numId w:val="124"/>
        </w:numPr>
        <w:spacing w:line="276" w:lineRule="auto"/>
        <w:rPr>
          <w:rFonts w:ascii="Arial" w:hAnsi="Arial" w:cs="Arial"/>
        </w:rPr>
      </w:pPr>
      <w:r w:rsidRPr="00681FDF">
        <w:rPr>
          <w:rFonts w:ascii="Arial" w:hAnsi="Arial" w:cs="Arial"/>
        </w:rPr>
        <w:t>naruszył kryteria zawarte w ocenie dobrej,</w:t>
      </w:r>
    </w:p>
    <w:p w:rsidR="00DC2AB7" w:rsidRPr="00681FDF" w:rsidRDefault="00DC2AB7" w:rsidP="001D1696">
      <w:pPr>
        <w:numPr>
          <w:ilvl w:val="0"/>
          <w:numId w:val="124"/>
        </w:numPr>
        <w:spacing w:line="276" w:lineRule="auto"/>
        <w:rPr>
          <w:rFonts w:ascii="Arial" w:hAnsi="Arial" w:cs="Arial"/>
        </w:rPr>
      </w:pPr>
      <w:r w:rsidRPr="00681FDF">
        <w:rPr>
          <w:rFonts w:ascii="Arial" w:hAnsi="Arial" w:cs="Arial"/>
        </w:rPr>
        <w:t>przejawia aroganckie zachowania względ</w:t>
      </w:r>
      <w:r w:rsidR="00F4133F">
        <w:rPr>
          <w:rFonts w:ascii="Arial" w:hAnsi="Arial" w:cs="Arial"/>
        </w:rPr>
        <w:t xml:space="preserve">em osób starszych, koleżanek </w:t>
      </w:r>
      <w:r w:rsidR="00F4133F">
        <w:rPr>
          <w:rFonts w:ascii="Arial" w:hAnsi="Arial" w:cs="Arial"/>
        </w:rPr>
        <w:br/>
        <w:t xml:space="preserve">i </w:t>
      </w:r>
      <w:r w:rsidRPr="00681FDF">
        <w:rPr>
          <w:rFonts w:ascii="Arial" w:hAnsi="Arial" w:cs="Arial"/>
        </w:rPr>
        <w:t>kolegów w szkole i poza szkołą,</w:t>
      </w:r>
    </w:p>
    <w:p w:rsidR="00DC2AB7" w:rsidRPr="00681FDF" w:rsidRDefault="00DC2AB7" w:rsidP="001D1696">
      <w:pPr>
        <w:numPr>
          <w:ilvl w:val="0"/>
          <w:numId w:val="124"/>
        </w:numPr>
        <w:spacing w:line="276" w:lineRule="auto"/>
        <w:rPr>
          <w:rFonts w:ascii="Arial" w:hAnsi="Arial" w:cs="Arial"/>
        </w:rPr>
      </w:pPr>
      <w:r w:rsidRPr="00681FDF">
        <w:rPr>
          <w:rFonts w:ascii="Arial" w:hAnsi="Arial" w:cs="Arial"/>
        </w:rPr>
        <w:t>ma nieusprawiedliwionych 1-10 godzin lekcyjnych w semestrze,</w:t>
      </w:r>
    </w:p>
    <w:p w:rsidR="00DC2AB7" w:rsidRPr="00681FDF" w:rsidRDefault="00DC2AB7" w:rsidP="00DC2AB7">
      <w:pPr>
        <w:spacing w:line="276" w:lineRule="auto"/>
        <w:ind w:left="720"/>
        <w:rPr>
          <w:rFonts w:ascii="Arial" w:hAnsi="Arial" w:cs="Arial"/>
        </w:rPr>
      </w:pPr>
    </w:p>
    <w:p w:rsidR="00DC2AB7" w:rsidRPr="00681FDF" w:rsidRDefault="00DC2AB7" w:rsidP="001D1696">
      <w:pPr>
        <w:numPr>
          <w:ilvl w:val="0"/>
          <w:numId w:val="127"/>
        </w:numPr>
        <w:spacing w:line="276" w:lineRule="auto"/>
        <w:rPr>
          <w:rFonts w:ascii="Arial" w:hAnsi="Arial" w:cs="Arial"/>
        </w:rPr>
      </w:pPr>
      <w:r w:rsidRPr="00681FDF">
        <w:rPr>
          <w:rFonts w:ascii="Arial" w:hAnsi="Arial" w:cs="Arial"/>
        </w:rPr>
        <w:t xml:space="preserve">Ocenę </w:t>
      </w:r>
      <w:r w:rsidRPr="00681FDF">
        <w:rPr>
          <w:rFonts w:ascii="Arial" w:hAnsi="Arial" w:cs="Arial"/>
          <w:b/>
          <w:bCs/>
        </w:rPr>
        <w:t>nieodpowiednią</w:t>
      </w:r>
      <w:r w:rsidRPr="00681FDF">
        <w:rPr>
          <w:rFonts w:ascii="Arial" w:hAnsi="Arial" w:cs="Arial"/>
        </w:rPr>
        <w:t xml:space="preserve"> otrzymuje uczeń, który:</w:t>
      </w:r>
    </w:p>
    <w:p w:rsidR="00DC2AB7" w:rsidRPr="00681FDF" w:rsidRDefault="00DC2AB7" w:rsidP="001D1696">
      <w:pPr>
        <w:numPr>
          <w:ilvl w:val="0"/>
          <w:numId w:val="125"/>
        </w:numPr>
        <w:spacing w:line="276" w:lineRule="auto"/>
        <w:rPr>
          <w:rFonts w:ascii="Arial" w:hAnsi="Arial" w:cs="Arial"/>
        </w:rPr>
      </w:pPr>
      <w:r w:rsidRPr="00681FDF">
        <w:rPr>
          <w:rFonts w:ascii="Arial" w:hAnsi="Arial" w:cs="Arial"/>
        </w:rPr>
        <w:t>nie przestrzega kryteriów zawartej w ocenie dobrej,</w:t>
      </w:r>
    </w:p>
    <w:p w:rsidR="00DC2AB7" w:rsidRPr="00681FDF" w:rsidRDefault="00DC2AB7" w:rsidP="001D1696">
      <w:pPr>
        <w:numPr>
          <w:ilvl w:val="0"/>
          <w:numId w:val="125"/>
        </w:numPr>
        <w:spacing w:line="276" w:lineRule="auto"/>
        <w:rPr>
          <w:rFonts w:ascii="Arial" w:hAnsi="Arial" w:cs="Arial"/>
        </w:rPr>
      </w:pPr>
      <w:r w:rsidRPr="00681FDF">
        <w:rPr>
          <w:rFonts w:ascii="Arial" w:hAnsi="Arial" w:cs="Arial"/>
        </w:rPr>
        <w:t>zachowuje się arogancko i agresywnie,</w:t>
      </w:r>
    </w:p>
    <w:p w:rsidR="00DC2AB7" w:rsidRPr="00681FDF" w:rsidRDefault="00DC2AB7" w:rsidP="001D1696">
      <w:pPr>
        <w:numPr>
          <w:ilvl w:val="0"/>
          <w:numId w:val="125"/>
        </w:numPr>
        <w:spacing w:line="276" w:lineRule="auto"/>
        <w:rPr>
          <w:rFonts w:ascii="Arial" w:hAnsi="Arial" w:cs="Arial"/>
        </w:rPr>
      </w:pPr>
      <w:r w:rsidRPr="00681FDF">
        <w:rPr>
          <w:rFonts w:ascii="Arial" w:hAnsi="Arial" w:cs="Arial"/>
        </w:rPr>
        <w:t xml:space="preserve">lekceważy polecenia pracowników szkoły, </w:t>
      </w:r>
    </w:p>
    <w:p w:rsidR="00DC2AB7" w:rsidRPr="00681FDF" w:rsidRDefault="00DC2AB7" w:rsidP="001D1696">
      <w:pPr>
        <w:numPr>
          <w:ilvl w:val="0"/>
          <w:numId w:val="125"/>
        </w:numPr>
        <w:spacing w:line="276" w:lineRule="auto"/>
        <w:rPr>
          <w:rFonts w:ascii="Arial" w:hAnsi="Arial" w:cs="Arial"/>
        </w:rPr>
      </w:pPr>
      <w:r w:rsidRPr="00681FDF">
        <w:rPr>
          <w:rFonts w:ascii="Arial" w:hAnsi="Arial" w:cs="Arial"/>
        </w:rPr>
        <w:t>ma nieusprawiedliwionych 10-20 godzin lekcyjnych w semestrze,</w:t>
      </w:r>
    </w:p>
    <w:p w:rsidR="00DC2AB7" w:rsidRPr="00681FDF" w:rsidRDefault="00DC2AB7" w:rsidP="00DC2AB7">
      <w:pPr>
        <w:spacing w:line="276" w:lineRule="auto"/>
        <w:ind w:left="1080"/>
        <w:rPr>
          <w:rFonts w:ascii="Arial" w:hAnsi="Arial" w:cs="Arial"/>
        </w:rPr>
      </w:pPr>
    </w:p>
    <w:p w:rsidR="00DC2AB7" w:rsidRPr="00681FDF" w:rsidRDefault="00DC2AB7" w:rsidP="001D1696">
      <w:pPr>
        <w:numPr>
          <w:ilvl w:val="0"/>
          <w:numId w:val="127"/>
        </w:numPr>
        <w:spacing w:line="276" w:lineRule="auto"/>
        <w:rPr>
          <w:rFonts w:ascii="Arial" w:hAnsi="Arial" w:cs="Arial"/>
        </w:rPr>
      </w:pPr>
      <w:r w:rsidRPr="00681FDF">
        <w:rPr>
          <w:rFonts w:ascii="Arial" w:hAnsi="Arial" w:cs="Arial"/>
        </w:rPr>
        <w:t xml:space="preserve">Ocenę </w:t>
      </w:r>
      <w:r w:rsidRPr="00681FDF">
        <w:rPr>
          <w:rFonts w:ascii="Arial" w:hAnsi="Arial" w:cs="Arial"/>
          <w:b/>
          <w:bCs/>
        </w:rPr>
        <w:t>naganną</w:t>
      </w:r>
      <w:r w:rsidRPr="00681FDF">
        <w:rPr>
          <w:rFonts w:ascii="Arial" w:hAnsi="Arial" w:cs="Arial"/>
        </w:rPr>
        <w:t xml:space="preserve"> otrzymuje uczeń, który:</w:t>
      </w:r>
    </w:p>
    <w:p w:rsidR="00DC2AB7" w:rsidRPr="00681FDF" w:rsidRDefault="00DC2AB7" w:rsidP="001D1696">
      <w:pPr>
        <w:numPr>
          <w:ilvl w:val="0"/>
          <w:numId w:val="126"/>
        </w:numPr>
        <w:tabs>
          <w:tab w:val="clear" w:pos="786"/>
        </w:tabs>
        <w:spacing w:line="276" w:lineRule="auto"/>
        <w:ind w:left="1134"/>
        <w:rPr>
          <w:rFonts w:ascii="Arial" w:hAnsi="Arial" w:cs="Arial"/>
        </w:rPr>
      </w:pPr>
      <w:r w:rsidRPr="00681FDF">
        <w:rPr>
          <w:rFonts w:ascii="Arial" w:hAnsi="Arial" w:cs="Arial"/>
        </w:rPr>
        <w:t>świadomie łamie kryteria zawarte w ocenie dobrej,</w:t>
      </w:r>
    </w:p>
    <w:p w:rsidR="00DC2AB7" w:rsidRPr="00681FDF" w:rsidRDefault="00DC2AB7" w:rsidP="001D1696">
      <w:pPr>
        <w:numPr>
          <w:ilvl w:val="0"/>
          <w:numId w:val="126"/>
        </w:numPr>
        <w:tabs>
          <w:tab w:val="clear" w:pos="786"/>
        </w:tabs>
        <w:spacing w:line="276" w:lineRule="auto"/>
        <w:ind w:left="1134"/>
        <w:jc w:val="both"/>
        <w:rPr>
          <w:rFonts w:ascii="Arial" w:hAnsi="Arial" w:cs="Arial"/>
        </w:rPr>
      </w:pPr>
      <w:r w:rsidRPr="00681FDF">
        <w:rPr>
          <w:rFonts w:ascii="Arial" w:hAnsi="Arial" w:cs="Arial"/>
        </w:rPr>
        <w:t>przejawia utrwalone złe zachowania,</w:t>
      </w:r>
    </w:p>
    <w:p w:rsidR="00DC2AB7" w:rsidRPr="00681FDF" w:rsidRDefault="00DC2AB7" w:rsidP="001D1696">
      <w:pPr>
        <w:numPr>
          <w:ilvl w:val="0"/>
          <w:numId w:val="126"/>
        </w:numPr>
        <w:tabs>
          <w:tab w:val="clear" w:pos="786"/>
        </w:tabs>
        <w:spacing w:line="276" w:lineRule="auto"/>
        <w:ind w:left="1134"/>
        <w:jc w:val="both"/>
        <w:rPr>
          <w:rFonts w:ascii="Arial" w:hAnsi="Arial" w:cs="Arial"/>
        </w:rPr>
      </w:pPr>
      <w:r w:rsidRPr="00681FDF">
        <w:rPr>
          <w:rFonts w:ascii="Arial" w:hAnsi="Arial" w:cs="Arial"/>
        </w:rPr>
        <w:t>wyraża się i zachowuje wulgarnie lub prowokująco,</w:t>
      </w:r>
    </w:p>
    <w:p w:rsidR="00DC2AB7" w:rsidRPr="00681FDF" w:rsidRDefault="00DC2AB7" w:rsidP="001D1696">
      <w:pPr>
        <w:numPr>
          <w:ilvl w:val="0"/>
          <w:numId w:val="126"/>
        </w:numPr>
        <w:tabs>
          <w:tab w:val="clear" w:pos="786"/>
        </w:tabs>
        <w:spacing w:line="276" w:lineRule="auto"/>
        <w:ind w:left="1134"/>
        <w:jc w:val="both"/>
        <w:rPr>
          <w:rFonts w:ascii="Arial" w:hAnsi="Arial" w:cs="Arial"/>
        </w:rPr>
      </w:pPr>
      <w:r w:rsidRPr="00681FDF">
        <w:rPr>
          <w:rFonts w:ascii="Arial" w:hAnsi="Arial" w:cs="Arial"/>
        </w:rPr>
        <w:t xml:space="preserve">używa przemocy fizycznej, psychicznej wobec innych lub zachęca do takich </w:t>
      </w:r>
      <w:proofErr w:type="spellStart"/>
      <w:r w:rsidRPr="00681FDF">
        <w:rPr>
          <w:rFonts w:ascii="Arial" w:hAnsi="Arial" w:cs="Arial"/>
        </w:rPr>
        <w:t>zachowań</w:t>
      </w:r>
      <w:proofErr w:type="spellEnd"/>
      <w:r w:rsidRPr="00681FDF">
        <w:rPr>
          <w:rFonts w:ascii="Arial" w:hAnsi="Arial" w:cs="Arial"/>
        </w:rPr>
        <w:t>,</w:t>
      </w:r>
    </w:p>
    <w:p w:rsidR="00DC2AB7" w:rsidRPr="00681FDF" w:rsidRDefault="00DC2AB7" w:rsidP="001D1696">
      <w:pPr>
        <w:numPr>
          <w:ilvl w:val="0"/>
          <w:numId w:val="126"/>
        </w:numPr>
        <w:tabs>
          <w:tab w:val="clear" w:pos="786"/>
        </w:tabs>
        <w:spacing w:line="276" w:lineRule="auto"/>
        <w:ind w:left="1134"/>
        <w:jc w:val="both"/>
        <w:rPr>
          <w:rFonts w:ascii="Arial" w:hAnsi="Arial" w:cs="Arial"/>
        </w:rPr>
      </w:pPr>
      <w:r w:rsidRPr="00681FDF">
        <w:rPr>
          <w:rFonts w:ascii="Arial" w:hAnsi="Arial" w:cs="Arial"/>
        </w:rPr>
        <w:t>dokonał zaboru lub zniszczenia mienia,</w:t>
      </w:r>
    </w:p>
    <w:p w:rsidR="00DC2AB7" w:rsidRPr="00681FDF" w:rsidRDefault="00DC2AB7" w:rsidP="001D1696">
      <w:pPr>
        <w:numPr>
          <w:ilvl w:val="0"/>
          <w:numId w:val="126"/>
        </w:numPr>
        <w:tabs>
          <w:tab w:val="clear" w:pos="786"/>
        </w:tabs>
        <w:spacing w:line="276" w:lineRule="auto"/>
        <w:ind w:left="1134"/>
        <w:jc w:val="both"/>
        <w:rPr>
          <w:rFonts w:ascii="Arial" w:hAnsi="Arial" w:cs="Arial"/>
        </w:rPr>
      </w:pPr>
      <w:r w:rsidRPr="00681FDF">
        <w:rPr>
          <w:rFonts w:ascii="Arial" w:hAnsi="Arial" w:cs="Arial"/>
        </w:rPr>
        <w:t>stosuje używki lub zachęca do tego innych,</w:t>
      </w:r>
    </w:p>
    <w:p w:rsidR="00DC2AB7" w:rsidRPr="00681FDF" w:rsidRDefault="00DC2AB7" w:rsidP="001D1696">
      <w:pPr>
        <w:numPr>
          <w:ilvl w:val="0"/>
          <w:numId w:val="126"/>
        </w:numPr>
        <w:tabs>
          <w:tab w:val="clear" w:pos="786"/>
        </w:tabs>
        <w:spacing w:line="276" w:lineRule="auto"/>
        <w:ind w:left="1134"/>
        <w:jc w:val="both"/>
        <w:rPr>
          <w:rFonts w:ascii="Arial" w:hAnsi="Arial" w:cs="Arial"/>
        </w:rPr>
      </w:pPr>
      <w:r w:rsidRPr="00681FDF">
        <w:rPr>
          <w:rFonts w:ascii="Arial" w:hAnsi="Arial" w:cs="Arial"/>
        </w:rPr>
        <w:t>ma nieusprawiedliwionych powyżej 20 godzin lekcyjnych w semestrze,</w:t>
      </w:r>
    </w:p>
    <w:p w:rsidR="00DC2AB7" w:rsidRPr="00681FDF" w:rsidRDefault="00DC2AB7" w:rsidP="001D1696">
      <w:pPr>
        <w:numPr>
          <w:ilvl w:val="0"/>
          <w:numId w:val="126"/>
        </w:numPr>
        <w:tabs>
          <w:tab w:val="clear" w:pos="786"/>
        </w:tabs>
        <w:spacing w:line="276" w:lineRule="auto"/>
        <w:ind w:left="1134"/>
        <w:rPr>
          <w:rFonts w:ascii="Arial" w:hAnsi="Arial" w:cs="Arial"/>
        </w:rPr>
      </w:pPr>
      <w:r w:rsidRPr="00681FDF">
        <w:rPr>
          <w:rFonts w:ascii="Arial" w:hAnsi="Arial" w:cs="Arial"/>
        </w:rPr>
        <w:t>wchodzi w kolizję z prawem,</w:t>
      </w:r>
    </w:p>
    <w:p w:rsidR="0010318A" w:rsidRPr="00681FDF" w:rsidRDefault="0010318A" w:rsidP="00C471CF">
      <w:pPr>
        <w:spacing w:line="276" w:lineRule="auto"/>
        <w:rPr>
          <w:rFonts w:ascii="Arial" w:hAnsi="Arial" w:cs="Arial"/>
        </w:rPr>
      </w:pPr>
    </w:p>
    <w:p w:rsidR="00DC2AB7" w:rsidRPr="00681FDF" w:rsidRDefault="00DC2AB7" w:rsidP="001D1696">
      <w:pPr>
        <w:numPr>
          <w:ilvl w:val="0"/>
          <w:numId w:val="127"/>
        </w:numPr>
        <w:spacing w:line="276" w:lineRule="auto"/>
        <w:rPr>
          <w:rFonts w:ascii="Arial" w:eastAsia="Calibri" w:hAnsi="Arial" w:cs="Arial"/>
        </w:rPr>
      </w:pPr>
      <w:r w:rsidRPr="00681FDF">
        <w:rPr>
          <w:rFonts w:ascii="Arial" w:eastAsia="Calibri" w:hAnsi="Arial" w:cs="Arial"/>
        </w:rPr>
        <w:t>Uczeń kończy szkołę podstawową:</w:t>
      </w:r>
    </w:p>
    <w:p w:rsidR="00DC2AB7" w:rsidRPr="00681FDF" w:rsidRDefault="00DC2AB7" w:rsidP="001D1696">
      <w:pPr>
        <w:numPr>
          <w:ilvl w:val="2"/>
          <w:numId w:val="143"/>
        </w:numPr>
        <w:tabs>
          <w:tab w:val="clear" w:pos="720"/>
          <w:tab w:val="num" w:pos="1134"/>
        </w:tabs>
        <w:spacing w:line="276" w:lineRule="auto"/>
        <w:ind w:left="1134"/>
        <w:jc w:val="both"/>
        <w:rPr>
          <w:rFonts w:ascii="Arial" w:eastAsia="Calibri" w:hAnsi="Arial" w:cs="Arial"/>
        </w:rPr>
      </w:pPr>
      <w:r w:rsidRPr="00681FDF">
        <w:rPr>
          <w:rFonts w:ascii="Arial" w:eastAsia="Calibri" w:hAnsi="Arial" w:cs="Arial"/>
        </w:rPr>
        <w:t xml:space="preserve">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w szkole danego typu uzyskał oceny klasyfikacyjne z zajęć edukacyjnych wyższe od oceny niedostatecznej, </w:t>
      </w:r>
    </w:p>
    <w:p w:rsidR="00DC2AB7" w:rsidRPr="00681FDF" w:rsidRDefault="00DC2AB7" w:rsidP="001D1696">
      <w:pPr>
        <w:numPr>
          <w:ilvl w:val="0"/>
          <w:numId w:val="144"/>
        </w:numPr>
        <w:tabs>
          <w:tab w:val="num" w:pos="1134"/>
        </w:tabs>
        <w:spacing w:line="276" w:lineRule="auto"/>
        <w:ind w:left="1134"/>
        <w:jc w:val="both"/>
        <w:rPr>
          <w:rFonts w:ascii="Arial" w:eastAsia="Calibri" w:hAnsi="Arial" w:cs="Arial"/>
        </w:rPr>
      </w:pPr>
      <w:r w:rsidRPr="00681FDF">
        <w:rPr>
          <w:rFonts w:ascii="Arial" w:eastAsia="Calibri" w:hAnsi="Arial" w:cs="Arial"/>
        </w:rPr>
        <w:t>jeżeli p</w:t>
      </w:r>
      <w:r w:rsidR="00F4133F">
        <w:rPr>
          <w:rFonts w:ascii="Arial" w:eastAsia="Calibri" w:hAnsi="Arial" w:cs="Arial"/>
        </w:rPr>
        <w:t>onadto przystąpił do egzaminu</w:t>
      </w:r>
      <w:r w:rsidRPr="00681FDF">
        <w:rPr>
          <w:rFonts w:ascii="Arial" w:eastAsia="Calibri" w:hAnsi="Arial" w:cs="Arial"/>
        </w:rPr>
        <w:t xml:space="preserve"> zewnętrznego</w:t>
      </w:r>
    </w:p>
    <w:p w:rsidR="00DC2AB7" w:rsidRPr="00720CE6" w:rsidRDefault="00DC2AB7" w:rsidP="001D1696">
      <w:pPr>
        <w:numPr>
          <w:ilvl w:val="0"/>
          <w:numId w:val="144"/>
        </w:numPr>
        <w:tabs>
          <w:tab w:val="num" w:pos="1134"/>
        </w:tabs>
        <w:spacing w:line="276" w:lineRule="auto"/>
        <w:ind w:left="1134"/>
        <w:jc w:val="both"/>
        <w:rPr>
          <w:rFonts w:ascii="Arial" w:eastAsia="Calibri" w:hAnsi="Arial" w:cs="Arial"/>
        </w:rPr>
      </w:pPr>
      <w:r w:rsidRPr="00681FDF">
        <w:rPr>
          <w:rFonts w:ascii="Arial" w:eastAsia="Calibri" w:hAnsi="Arial" w:cs="Arial"/>
        </w:rPr>
        <w:t>uczeń kończy szkołę podstawową z wyróżnieniem, jeżeli w wyniku klasyfikacji końcowej, o której uzyskał z obowiązkowych zajęć edukacyjnych średnią ocen co najmniej 4,75 oraz co najmniej bardzo dobrą ocenę zachowania</w:t>
      </w:r>
    </w:p>
    <w:p w:rsidR="00DC2AB7" w:rsidRPr="00681FDF" w:rsidRDefault="00DC2AB7" w:rsidP="00DC2AB7">
      <w:pPr>
        <w:pStyle w:val="link2"/>
        <w:spacing w:before="0" w:beforeAutospacing="0" w:after="0" w:afterAutospacing="0" w:line="276" w:lineRule="auto"/>
        <w:jc w:val="both"/>
        <w:rPr>
          <w:b/>
          <w:sz w:val="24"/>
        </w:rPr>
      </w:pPr>
      <w:r w:rsidRPr="00681FDF">
        <w:rPr>
          <w:b/>
          <w:sz w:val="24"/>
        </w:rPr>
        <w:t>Śródroczne i roczne oceny klasyfikacyjne z zachowania ustala wychowawca klasy po zasięgnięciu opinii nauczycieli, uczniów danej klasy oraz ocenianego ucznia.</w:t>
      </w:r>
    </w:p>
    <w:p w:rsidR="00DC2AB7" w:rsidRPr="00681FDF" w:rsidRDefault="00DC2AB7" w:rsidP="00DB2484">
      <w:pPr>
        <w:pStyle w:val="Tekstpodstawowywcity2"/>
        <w:spacing w:line="276" w:lineRule="auto"/>
        <w:ind w:left="0"/>
        <w:rPr>
          <w:rFonts w:ascii="Arial" w:hAnsi="Arial" w:cs="Arial"/>
          <w:b/>
          <w:sz w:val="30"/>
        </w:rPr>
      </w:pPr>
    </w:p>
    <w:p w:rsidR="00DC2AB7" w:rsidRPr="00655832" w:rsidRDefault="00DC2AB7" w:rsidP="007E0DF3">
      <w:pPr>
        <w:pStyle w:val="Nagwek2"/>
        <w:rPr>
          <w:color w:val="0000FF"/>
        </w:rPr>
      </w:pPr>
      <w:bookmarkStart w:id="357" w:name="_Toc338620981"/>
      <w:bookmarkStart w:id="358" w:name="_Toc338691283"/>
      <w:bookmarkStart w:id="359" w:name="_Toc339887584"/>
      <w:bookmarkStart w:id="360" w:name="_Toc381785357"/>
      <w:bookmarkStart w:id="361" w:name="_Toc381785879"/>
      <w:bookmarkStart w:id="362" w:name="_Toc442434598"/>
      <w:bookmarkStart w:id="363" w:name="_Toc442435516"/>
      <w:bookmarkStart w:id="364" w:name="_Toc442436206"/>
      <w:bookmarkStart w:id="365" w:name="_Toc442436448"/>
      <w:bookmarkStart w:id="366" w:name="_Toc17721833"/>
      <w:r w:rsidRPr="00655832">
        <w:rPr>
          <w:color w:val="0000FF"/>
        </w:rPr>
        <w:lastRenderedPageBreak/>
        <w:t>POPRAWIENIE PROPONOWANIE</w:t>
      </w:r>
      <w:r w:rsidR="00F4133F">
        <w:rPr>
          <w:color w:val="0000FF"/>
        </w:rPr>
        <w:t>J ROCZNEJ KLASYFIKACYJNEJ OCENY</w:t>
      </w:r>
      <w:r w:rsidRPr="00655832">
        <w:rPr>
          <w:color w:val="0000FF"/>
        </w:rPr>
        <w:t xml:space="preserve"> ZACHOWANIA</w:t>
      </w:r>
      <w:bookmarkEnd w:id="357"/>
      <w:bookmarkEnd w:id="358"/>
      <w:bookmarkEnd w:id="359"/>
      <w:bookmarkEnd w:id="360"/>
      <w:bookmarkEnd w:id="361"/>
      <w:bookmarkEnd w:id="362"/>
      <w:bookmarkEnd w:id="363"/>
      <w:bookmarkEnd w:id="364"/>
      <w:bookmarkEnd w:id="365"/>
      <w:bookmarkEnd w:id="366"/>
    </w:p>
    <w:p w:rsidR="00DC2AB7" w:rsidRPr="00681FDF" w:rsidRDefault="00DC2AB7" w:rsidP="00DC2AB7">
      <w:pPr>
        <w:spacing w:line="276" w:lineRule="auto"/>
        <w:ind w:left="480"/>
        <w:jc w:val="center"/>
        <w:rPr>
          <w:rFonts w:ascii="Arial" w:hAnsi="Arial" w:cs="Arial"/>
        </w:rPr>
      </w:pPr>
    </w:p>
    <w:p w:rsidR="00DC2AB7" w:rsidRPr="00681FDF" w:rsidRDefault="00DC2AB7" w:rsidP="001D1696">
      <w:pPr>
        <w:pStyle w:val="Tekstpodstawowywcity3"/>
        <w:numPr>
          <w:ilvl w:val="0"/>
          <w:numId w:val="142"/>
        </w:numPr>
        <w:spacing w:line="276" w:lineRule="auto"/>
        <w:jc w:val="left"/>
        <w:rPr>
          <w:rFonts w:ascii="Arial" w:hAnsi="Arial" w:cs="Arial"/>
          <w:sz w:val="24"/>
        </w:rPr>
      </w:pPr>
      <w:r w:rsidRPr="00681FDF">
        <w:rPr>
          <w:rFonts w:ascii="Arial" w:hAnsi="Arial" w:cs="Arial"/>
          <w:b w:val="0"/>
          <w:sz w:val="24"/>
        </w:rPr>
        <w:t>Możliwość poprawienia proponowanej rocznej oceny</w:t>
      </w:r>
      <w:r w:rsidRPr="00681FDF">
        <w:rPr>
          <w:rFonts w:ascii="Arial" w:hAnsi="Arial" w:cs="Arial"/>
          <w:sz w:val="24"/>
        </w:rPr>
        <w:t xml:space="preserve"> klasyfikacyjnej</w:t>
      </w:r>
      <w:r w:rsidR="00954AC0">
        <w:rPr>
          <w:rFonts w:ascii="Arial" w:hAnsi="Arial" w:cs="Arial"/>
          <w:sz w:val="24"/>
        </w:rPr>
        <w:t xml:space="preserve"> </w:t>
      </w:r>
      <w:r w:rsidR="00F4133F">
        <w:rPr>
          <w:rFonts w:ascii="Arial" w:hAnsi="Arial" w:cs="Arial"/>
          <w:sz w:val="24"/>
        </w:rPr>
        <w:t xml:space="preserve">zachowania </w:t>
      </w:r>
      <w:r w:rsidRPr="00681FDF">
        <w:rPr>
          <w:rFonts w:ascii="Arial" w:hAnsi="Arial" w:cs="Arial"/>
          <w:sz w:val="24"/>
        </w:rPr>
        <w:t>ma uczeń w następujących przypadkach:</w:t>
      </w:r>
    </w:p>
    <w:p w:rsidR="00DC2AB7" w:rsidRDefault="00DC2AB7" w:rsidP="001D1696">
      <w:pPr>
        <w:numPr>
          <w:ilvl w:val="1"/>
          <w:numId w:val="142"/>
        </w:numPr>
        <w:spacing w:line="276" w:lineRule="auto"/>
        <w:ind w:left="1440"/>
        <w:jc w:val="both"/>
        <w:rPr>
          <w:rFonts w:ascii="Arial" w:hAnsi="Arial" w:cs="Arial"/>
        </w:rPr>
      </w:pPr>
      <w:r w:rsidRPr="00681FDF">
        <w:rPr>
          <w:rFonts w:ascii="Arial" w:hAnsi="Arial" w:cs="Arial"/>
        </w:rPr>
        <w:t xml:space="preserve">radykalnej poprawy w przestrzeganiu obowiązków ucznia zauważalnej przez całą zbiorowość szkolną, </w:t>
      </w:r>
    </w:p>
    <w:p w:rsidR="00DC2AB7" w:rsidRPr="00681FDF" w:rsidRDefault="00DC2AB7" w:rsidP="001D1696">
      <w:pPr>
        <w:numPr>
          <w:ilvl w:val="1"/>
          <w:numId w:val="142"/>
        </w:numPr>
        <w:tabs>
          <w:tab w:val="clear" w:pos="1800"/>
        </w:tabs>
        <w:spacing w:line="276" w:lineRule="auto"/>
        <w:ind w:left="1418" w:hanging="284"/>
        <w:jc w:val="both"/>
        <w:rPr>
          <w:rFonts w:ascii="Arial" w:hAnsi="Arial" w:cs="Arial"/>
        </w:rPr>
      </w:pPr>
      <w:r w:rsidRPr="00681FDF">
        <w:rPr>
          <w:rFonts w:ascii="Arial" w:hAnsi="Arial" w:cs="Arial"/>
        </w:rPr>
        <w:t>naprawienia wyrządzonej krzywdy lub szkody.</w:t>
      </w:r>
    </w:p>
    <w:p w:rsidR="00DC2AB7" w:rsidRPr="00681FDF" w:rsidRDefault="00DC2AB7" w:rsidP="00DC2AB7">
      <w:pPr>
        <w:spacing w:line="276" w:lineRule="auto"/>
        <w:ind w:left="1800"/>
        <w:jc w:val="both"/>
        <w:rPr>
          <w:rFonts w:ascii="Arial" w:hAnsi="Arial" w:cs="Arial"/>
        </w:rPr>
      </w:pPr>
    </w:p>
    <w:p w:rsidR="00DC2AB7" w:rsidRPr="00681FDF" w:rsidRDefault="00DC2AB7" w:rsidP="001D1696">
      <w:pPr>
        <w:numPr>
          <w:ilvl w:val="0"/>
          <w:numId w:val="120"/>
        </w:numPr>
        <w:spacing w:line="276" w:lineRule="auto"/>
        <w:rPr>
          <w:rFonts w:ascii="Arial" w:hAnsi="Arial" w:cs="Arial"/>
          <w:b/>
        </w:rPr>
      </w:pPr>
      <w:r w:rsidRPr="00681FDF">
        <w:rPr>
          <w:rFonts w:ascii="Arial" w:hAnsi="Arial" w:cs="Arial"/>
          <w:b/>
        </w:rPr>
        <w:t xml:space="preserve">Nie </w:t>
      </w:r>
      <w:r w:rsidR="00F4133F">
        <w:rPr>
          <w:rFonts w:ascii="Arial" w:hAnsi="Arial" w:cs="Arial"/>
          <w:b/>
        </w:rPr>
        <w:t>ma możliwości poprawienia oceny</w:t>
      </w:r>
      <w:r w:rsidR="00562EE7">
        <w:rPr>
          <w:rFonts w:ascii="Arial" w:hAnsi="Arial" w:cs="Arial"/>
          <w:b/>
        </w:rPr>
        <w:t xml:space="preserve"> uczeń, który ma</w:t>
      </w:r>
      <w:r w:rsidRPr="00681FDF">
        <w:rPr>
          <w:rFonts w:ascii="Arial" w:hAnsi="Arial" w:cs="Arial"/>
          <w:b/>
        </w:rPr>
        <w:t xml:space="preserve"> nieusprawiedliwione nieobecności w szkole lub wszedł w kolizję z prawem.</w:t>
      </w:r>
    </w:p>
    <w:p w:rsidR="00DC2AB7" w:rsidRPr="00681FDF" w:rsidRDefault="00DC2AB7" w:rsidP="00DC2AB7">
      <w:pPr>
        <w:pStyle w:val="Nagwek2"/>
        <w:spacing w:line="276" w:lineRule="auto"/>
        <w:rPr>
          <w:sz w:val="30"/>
        </w:rPr>
      </w:pPr>
    </w:p>
    <w:p w:rsidR="00DC2AB7" w:rsidRPr="00681FDF" w:rsidRDefault="00DC2AB7" w:rsidP="0029052F">
      <w:pPr>
        <w:pStyle w:val="Nagwek3"/>
      </w:pPr>
      <w:bookmarkStart w:id="367" w:name="_Toc168211938"/>
      <w:bookmarkStart w:id="368" w:name="_Toc176022842"/>
      <w:bookmarkStart w:id="369" w:name="_Toc271186686"/>
      <w:bookmarkStart w:id="370" w:name="_Toc271186713"/>
      <w:bookmarkStart w:id="371" w:name="_Toc271187027"/>
      <w:bookmarkStart w:id="372" w:name="_Toc339887585"/>
      <w:bookmarkStart w:id="373" w:name="_Toc381785358"/>
      <w:bookmarkStart w:id="374" w:name="_Toc381785880"/>
      <w:bookmarkStart w:id="375" w:name="_Toc442434599"/>
      <w:bookmarkStart w:id="376" w:name="_Toc442435517"/>
      <w:bookmarkStart w:id="377" w:name="_Toc442436207"/>
      <w:bookmarkStart w:id="378" w:name="_Toc442436449"/>
      <w:bookmarkStart w:id="379" w:name="_Toc17721834"/>
      <w:r w:rsidRPr="00681FDF">
        <w:t>PROCEDURY ODWOŁAWCZE</w:t>
      </w:r>
      <w:bookmarkStart w:id="380" w:name="_Toc86076168"/>
      <w:bookmarkStart w:id="381" w:name="_Toc168211939"/>
      <w:bookmarkStart w:id="382" w:name="_Toc176022843"/>
      <w:bookmarkStart w:id="383" w:name="_Toc271186687"/>
      <w:bookmarkStart w:id="384" w:name="_Toc271186714"/>
      <w:bookmarkStart w:id="385" w:name="_Toc271187028"/>
      <w:bookmarkEnd w:id="367"/>
      <w:bookmarkEnd w:id="368"/>
      <w:bookmarkEnd w:id="369"/>
      <w:bookmarkEnd w:id="370"/>
      <w:bookmarkEnd w:id="371"/>
      <w:r w:rsidR="00420F9A" w:rsidRPr="00681FDF">
        <w:t xml:space="preserve"> </w:t>
      </w:r>
      <w:r w:rsidRPr="00681FDF">
        <w:t xml:space="preserve">DOTYCZACE OCENY </w:t>
      </w:r>
      <w:r w:rsidR="00356B60">
        <w:br/>
      </w:r>
      <w:r w:rsidRPr="00681FDF">
        <w:t>Z ZACHOWANIA</w:t>
      </w:r>
      <w:bookmarkEnd w:id="372"/>
      <w:bookmarkEnd w:id="373"/>
      <w:bookmarkEnd w:id="374"/>
      <w:bookmarkEnd w:id="375"/>
      <w:bookmarkEnd w:id="376"/>
      <w:bookmarkEnd w:id="377"/>
      <w:bookmarkEnd w:id="378"/>
      <w:bookmarkEnd w:id="380"/>
      <w:bookmarkEnd w:id="381"/>
      <w:bookmarkEnd w:id="382"/>
      <w:bookmarkEnd w:id="383"/>
      <w:bookmarkEnd w:id="384"/>
      <w:bookmarkEnd w:id="385"/>
      <w:bookmarkEnd w:id="379"/>
    </w:p>
    <w:p w:rsidR="00DC2AB7" w:rsidRPr="00681FDF" w:rsidRDefault="00DC2AB7" w:rsidP="00DC2AB7">
      <w:pPr>
        <w:spacing w:line="276" w:lineRule="auto"/>
        <w:rPr>
          <w:rFonts w:ascii="Arial" w:hAnsi="Arial" w:cs="Arial"/>
        </w:rPr>
      </w:pPr>
    </w:p>
    <w:p w:rsidR="00DC2AB7" w:rsidRPr="00681FDF" w:rsidRDefault="00DC2AB7" w:rsidP="001D1696">
      <w:pPr>
        <w:pStyle w:val="Tekstpodstawowy"/>
        <w:numPr>
          <w:ilvl w:val="0"/>
          <w:numId w:val="123"/>
        </w:numPr>
        <w:tabs>
          <w:tab w:val="clear" w:pos="720"/>
          <w:tab w:val="num" w:pos="360"/>
          <w:tab w:val="num" w:pos="3060"/>
        </w:tabs>
        <w:spacing w:line="276" w:lineRule="auto"/>
        <w:ind w:left="360"/>
        <w:rPr>
          <w:rFonts w:ascii="Arial" w:hAnsi="Arial" w:cs="Arial"/>
          <w:bCs/>
        </w:rPr>
      </w:pPr>
      <w:r w:rsidRPr="00681FDF">
        <w:rPr>
          <w:rFonts w:ascii="Arial" w:hAnsi="Arial" w:cs="Arial"/>
          <w:b/>
          <w:bCs/>
        </w:rPr>
        <w:t>Na miesiąc przed rocznym klasyfikacyjnym zebraniem plenarnym rady pedagogicznej wychowawca klasy informuje ucznia i jego rodziców (prawnych opiekunów)</w:t>
      </w:r>
      <w:r w:rsidRPr="00681FDF">
        <w:rPr>
          <w:rFonts w:ascii="Arial" w:hAnsi="Arial" w:cs="Arial"/>
          <w:bCs/>
        </w:rPr>
        <w:t xml:space="preserve"> o przewidywanej dla niego rocznej ocenie klasyfikacyjnej zachowania </w:t>
      </w:r>
      <w:r w:rsidR="00F4133F">
        <w:rPr>
          <w:rFonts w:ascii="Arial" w:hAnsi="Arial" w:cs="Arial"/>
          <w:bCs/>
        </w:rPr>
        <w:br/>
      </w:r>
      <w:r w:rsidRPr="00681FDF">
        <w:rPr>
          <w:rFonts w:ascii="Arial" w:hAnsi="Arial" w:cs="Arial"/>
          <w:bCs/>
        </w:rPr>
        <w:t>i trybie uzyskania oceny wyższej niż przewidywana.</w:t>
      </w:r>
    </w:p>
    <w:p w:rsidR="00DC2AB7" w:rsidRPr="00681FDF" w:rsidRDefault="00DC2AB7" w:rsidP="00DC2AB7">
      <w:pPr>
        <w:pStyle w:val="Tekstpodstawowy"/>
        <w:tabs>
          <w:tab w:val="num" w:pos="3060"/>
        </w:tabs>
        <w:spacing w:line="276" w:lineRule="auto"/>
        <w:rPr>
          <w:rFonts w:ascii="Arial" w:hAnsi="Arial" w:cs="Arial"/>
          <w:bCs/>
        </w:rPr>
      </w:pPr>
    </w:p>
    <w:p w:rsidR="00DC2AB7" w:rsidRPr="00681FDF" w:rsidRDefault="00DC2AB7" w:rsidP="001D1696">
      <w:pPr>
        <w:pStyle w:val="Tekstpodstawowy"/>
        <w:numPr>
          <w:ilvl w:val="0"/>
          <w:numId w:val="123"/>
        </w:numPr>
        <w:tabs>
          <w:tab w:val="clear" w:pos="720"/>
          <w:tab w:val="num" w:pos="360"/>
          <w:tab w:val="num" w:pos="3060"/>
        </w:tabs>
        <w:spacing w:line="276" w:lineRule="auto"/>
        <w:ind w:left="436" w:hanging="436"/>
        <w:rPr>
          <w:rFonts w:ascii="Arial" w:hAnsi="Arial" w:cs="Arial"/>
          <w:bCs/>
        </w:rPr>
      </w:pPr>
      <w:r w:rsidRPr="00681FDF">
        <w:rPr>
          <w:rFonts w:ascii="Arial" w:hAnsi="Arial" w:cs="Arial"/>
          <w:bCs/>
        </w:rPr>
        <w:t xml:space="preserve">Uczeń lub jego rodzice mogą zgłosić zastrzeżenia, jeżeli uznają, że roczna ocena klasyfikacyjna zachowania została ustalona niezgodnie z przepisami prawa dotyczącymi trybu ustalania tej oceny. Zastrzeżenia zgłasza się są w formie pisemnego wniosku ze wskazaniem jakie przepisy prawa zostały naruszone. </w:t>
      </w:r>
      <w:r w:rsidRPr="00681FDF">
        <w:rPr>
          <w:rFonts w:ascii="Arial" w:hAnsi="Arial" w:cs="Arial"/>
          <w:b/>
          <w:bCs/>
        </w:rPr>
        <w:t>Wniosek składa się do dyrektora szkoły w terminie do 7 dni</w:t>
      </w:r>
      <w:r w:rsidRPr="00681FDF">
        <w:rPr>
          <w:rFonts w:ascii="Arial" w:hAnsi="Arial" w:cs="Arial"/>
          <w:bCs/>
        </w:rPr>
        <w:t xml:space="preserve"> </w:t>
      </w:r>
      <w:r w:rsidRPr="00681FDF">
        <w:rPr>
          <w:rFonts w:ascii="Arial" w:hAnsi="Arial" w:cs="Arial"/>
          <w:b/>
          <w:bCs/>
        </w:rPr>
        <w:t>po zakończeniu zajęć dydaktyczno - wychowawczych.</w:t>
      </w:r>
    </w:p>
    <w:p w:rsidR="00DC2AB7" w:rsidRPr="00681FDF" w:rsidRDefault="00DC2AB7" w:rsidP="00DC2AB7">
      <w:pPr>
        <w:pStyle w:val="Tekstpodstawowy"/>
        <w:spacing w:line="276" w:lineRule="auto"/>
        <w:rPr>
          <w:rFonts w:ascii="Arial" w:hAnsi="Arial" w:cs="Arial"/>
          <w:bCs/>
        </w:rPr>
      </w:pPr>
    </w:p>
    <w:p w:rsidR="00DC2AB7" w:rsidRPr="00681FDF" w:rsidRDefault="00DC2AB7" w:rsidP="001D1696">
      <w:pPr>
        <w:numPr>
          <w:ilvl w:val="0"/>
          <w:numId w:val="123"/>
        </w:numPr>
        <w:tabs>
          <w:tab w:val="clear" w:pos="720"/>
          <w:tab w:val="num" w:pos="360"/>
        </w:tabs>
        <w:spacing w:line="276" w:lineRule="auto"/>
        <w:ind w:left="360"/>
        <w:jc w:val="both"/>
        <w:rPr>
          <w:rFonts w:ascii="Arial" w:hAnsi="Arial" w:cs="Arial"/>
        </w:rPr>
      </w:pPr>
      <w:r w:rsidRPr="00681FDF">
        <w:rPr>
          <w:rFonts w:ascii="Arial" w:hAnsi="Arial" w:cs="Arial"/>
        </w:rPr>
        <w:t xml:space="preserve">W przypadku stwierdzenia, że roczna ocena klasyfikacyjna zachowania została ustalona </w:t>
      </w:r>
      <w:r w:rsidRPr="00681FDF">
        <w:rPr>
          <w:rFonts w:ascii="Arial" w:hAnsi="Arial" w:cs="Arial"/>
          <w:b/>
        </w:rPr>
        <w:t>niezgodnie z przepisami prawa</w:t>
      </w:r>
      <w:r w:rsidRPr="00681FDF">
        <w:rPr>
          <w:rFonts w:ascii="Arial" w:hAnsi="Arial" w:cs="Arial"/>
        </w:rPr>
        <w:t xml:space="preserve"> dotyczącymi trybu ustalenia tej oceny, dyrektor szkoły powołuje komisję, która ustala roczną ocenę klasyfikacyjną zachowania w drodze głosowania zwykłą większością głosów; w przypadku równej liczby głosów decyduje głos przewodniczącego komisji.</w:t>
      </w:r>
    </w:p>
    <w:p w:rsidR="00DC2AB7" w:rsidRPr="00681FDF" w:rsidRDefault="00DC2AB7" w:rsidP="00DC2AB7">
      <w:pPr>
        <w:spacing w:line="276" w:lineRule="auto"/>
        <w:jc w:val="both"/>
        <w:rPr>
          <w:rFonts w:ascii="Arial" w:hAnsi="Arial" w:cs="Arial"/>
        </w:rPr>
      </w:pPr>
    </w:p>
    <w:p w:rsidR="00DC2AB7" w:rsidRPr="00681FDF" w:rsidRDefault="00DC2AB7" w:rsidP="001D1696">
      <w:pPr>
        <w:pStyle w:val="Tekstpodstawowy"/>
        <w:numPr>
          <w:ilvl w:val="0"/>
          <w:numId w:val="123"/>
        </w:numPr>
        <w:tabs>
          <w:tab w:val="clear" w:pos="720"/>
          <w:tab w:val="num" w:pos="360"/>
        </w:tabs>
        <w:spacing w:line="276" w:lineRule="auto"/>
        <w:ind w:left="360"/>
        <w:rPr>
          <w:rFonts w:ascii="Arial" w:hAnsi="Arial" w:cs="Arial"/>
          <w:bCs/>
        </w:rPr>
      </w:pPr>
      <w:r w:rsidRPr="00681FDF">
        <w:rPr>
          <w:rFonts w:ascii="Arial" w:hAnsi="Arial" w:cs="Arial"/>
          <w:bCs/>
        </w:rPr>
        <w:t>W skład komisji wchodzą:</w:t>
      </w:r>
    </w:p>
    <w:p w:rsidR="00DC2AB7" w:rsidRPr="00681FDF" w:rsidRDefault="00DC2AB7" w:rsidP="001D1696">
      <w:pPr>
        <w:pStyle w:val="Tekstpodstawowy"/>
        <w:numPr>
          <w:ilvl w:val="1"/>
          <w:numId w:val="121"/>
        </w:numPr>
        <w:tabs>
          <w:tab w:val="clear" w:pos="1440"/>
          <w:tab w:val="num" w:pos="1080"/>
        </w:tabs>
        <w:spacing w:line="276" w:lineRule="auto"/>
        <w:ind w:left="1080"/>
        <w:rPr>
          <w:rFonts w:ascii="Arial" w:hAnsi="Arial" w:cs="Arial"/>
          <w:bCs/>
        </w:rPr>
      </w:pPr>
      <w:r w:rsidRPr="00681FDF">
        <w:rPr>
          <w:rFonts w:ascii="Arial" w:hAnsi="Arial" w:cs="Arial"/>
          <w:bCs/>
        </w:rPr>
        <w:t xml:space="preserve">dyrektor szkoły albo inny nauczyciel </w:t>
      </w:r>
      <w:r w:rsidR="004D07C5">
        <w:rPr>
          <w:rFonts w:ascii="Arial" w:hAnsi="Arial" w:cs="Arial"/>
          <w:bCs/>
        </w:rPr>
        <w:t>wyznaczony przez dyrektora</w:t>
      </w:r>
      <w:r w:rsidRPr="00681FDF">
        <w:rPr>
          <w:rFonts w:ascii="Arial" w:hAnsi="Arial" w:cs="Arial"/>
          <w:bCs/>
        </w:rPr>
        <w:t xml:space="preserve"> - jako przewodniczący komisji,</w:t>
      </w:r>
    </w:p>
    <w:p w:rsidR="00DC2AB7" w:rsidRPr="00681FDF" w:rsidRDefault="003F6624" w:rsidP="001D1696">
      <w:pPr>
        <w:pStyle w:val="Tekstpodstawowy"/>
        <w:numPr>
          <w:ilvl w:val="1"/>
          <w:numId w:val="121"/>
        </w:numPr>
        <w:tabs>
          <w:tab w:val="clear" w:pos="1440"/>
          <w:tab w:val="num" w:pos="1080"/>
        </w:tabs>
        <w:spacing w:line="276" w:lineRule="auto"/>
        <w:ind w:left="1080"/>
        <w:rPr>
          <w:rFonts w:ascii="Arial" w:hAnsi="Arial" w:cs="Arial"/>
          <w:bCs/>
        </w:rPr>
      </w:pPr>
      <w:r>
        <w:rPr>
          <w:rFonts w:ascii="Arial" w:hAnsi="Arial" w:cs="Arial"/>
          <w:bCs/>
        </w:rPr>
        <w:t>wychowawca oddziału</w:t>
      </w:r>
      <w:r w:rsidR="00DC2AB7" w:rsidRPr="00681FDF">
        <w:rPr>
          <w:rFonts w:ascii="Arial" w:hAnsi="Arial" w:cs="Arial"/>
          <w:bCs/>
        </w:rPr>
        <w:t>,</w:t>
      </w:r>
    </w:p>
    <w:p w:rsidR="003F6624" w:rsidRDefault="003F6624" w:rsidP="001D1696">
      <w:pPr>
        <w:pStyle w:val="Tekstpodstawowy"/>
        <w:numPr>
          <w:ilvl w:val="1"/>
          <w:numId w:val="121"/>
        </w:numPr>
        <w:tabs>
          <w:tab w:val="clear" w:pos="1440"/>
          <w:tab w:val="num" w:pos="1080"/>
        </w:tabs>
        <w:spacing w:line="276" w:lineRule="auto"/>
        <w:ind w:left="1080"/>
        <w:rPr>
          <w:rFonts w:ascii="Arial" w:hAnsi="Arial" w:cs="Arial"/>
          <w:bCs/>
        </w:rPr>
      </w:pPr>
      <w:r>
        <w:rPr>
          <w:rFonts w:ascii="Arial" w:hAnsi="Arial" w:cs="Arial"/>
          <w:bCs/>
        </w:rPr>
        <w:t>nauczyciel prowadzący zajęcia edukacyjne w danym oddziale</w:t>
      </w:r>
    </w:p>
    <w:p w:rsidR="003F6624" w:rsidRDefault="003F6624" w:rsidP="001D1696">
      <w:pPr>
        <w:pStyle w:val="Tekstpodstawowy"/>
        <w:numPr>
          <w:ilvl w:val="1"/>
          <w:numId w:val="121"/>
        </w:numPr>
        <w:tabs>
          <w:tab w:val="clear" w:pos="1440"/>
          <w:tab w:val="num" w:pos="1080"/>
        </w:tabs>
        <w:spacing w:line="276" w:lineRule="auto"/>
        <w:ind w:left="1080"/>
        <w:rPr>
          <w:rFonts w:ascii="Arial" w:hAnsi="Arial" w:cs="Arial"/>
          <w:bCs/>
        </w:rPr>
      </w:pPr>
      <w:r w:rsidRPr="00681FDF">
        <w:rPr>
          <w:rFonts w:ascii="Arial" w:hAnsi="Arial" w:cs="Arial"/>
          <w:bCs/>
        </w:rPr>
        <w:t>pedagog</w:t>
      </w:r>
    </w:p>
    <w:p w:rsidR="00DC2AB7" w:rsidRPr="00681FDF" w:rsidRDefault="00DC2AB7" w:rsidP="001D1696">
      <w:pPr>
        <w:pStyle w:val="Tekstpodstawowy"/>
        <w:numPr>
          <w:ilvl w:val="1"/>
          <w:numId w:val="121"/>
        </w:numPr>
        <w:tabs>
          <w:tab w:val="clear" w:pos="1440"/>
          <w:tab w:val="num" w:pos="1080"/>
        </w:tabs>
        <w:spacing w:line="276" w:lineRule="auto"/>
        <w:ind w:left="1080"/>
        <w:rPr>
          <w:rFonts w:ascii="Arial" w:hAnsi="Arial" w:cs="Arial"/>
          <w:bCs/>
        </w:rPr>
      </w:pPr>
      <w:r w:rsidRPr="00681FDF">
        <w:rPr>
          <w:rFonts w:ascii="Arial" w:hAnsi="Arial" w:cs="Arial"/>
          <w:bCs/>
        </w:rPr>
        <w:t>przedstawiciel samorządu uczniowskiego,</w:t>
      </w:r>
    </w:p>
    <w:p w:rsidR="00DC2AB7" w:rsidRPr="003F6624" w:rsidRDefault="00DC2AB7" w:rsidP="001D1696">
      <w:pPr>
        <w:pStyle w:val="Tekstpodstawowy"/>
        <w:numPr>
          <w:ilvl w:val="1"/>
          <w:numId w:val="121"/>
        </w:numPr>
        <w:tabs>
          <w:tab w:val="clear" w:pos="1440"/>
          <w:tab w:val="num" w:pos="1080"/>
        </w:tabs>
        <w:spacing w:line="276" w:lineRule="auto"/>
        <w:ind w:left="1080"/>
        <w:rPr>
          <w:rFonts w:ascii="Arial" w:hAnsi="Arial" w:cs="Arial"/>
          <w:bCs/>
        </w:rPr>
      </w:pPr>
      <w:r w:rsidRPr="00681FDF">
        <w:rPr>
          <w:rFonts w:ascii="Arial" w:hAnsi="Arial" w:cs="Arial"/>
          <w:bCs/>
        </w:rPr>
        <w:t>przedstawiciel rady rodziców.</w:t>
      </w:r>
    </w:p>
    <w:p w:rsidR="003F6624" w:rsidRPr="00681FDF" w:rsidRDefault="003F6624" w:rsidP="00DC2AB7">
      <w:pPr>
        <w:pStyle w:val="Tekstpodstawowy"/>
        <w:spacing w:line="276" w:lineRule="auto"/>
        <w:rPr>
          <w:rFonts w:ascii="Arial" w:hAnsi="Arial" w:cs="Arial"/>
          <w:bCs/>
        </w:rPr>
      </w:pPr>
    </w:p>
    <w:p w:rsidR="00DC2AB7" w:rsidRDefault="003F6624" w:rsidP="00DC2AB7">
      <w:pPr>
        <w:pStyle w:val="Tekstpodstawowy"/>
        <w:spacing w:line="276" w:lineRule="auto"/>
        <w:rPr>
          <w:rFonts w:ascii="Arial" w:hAnsi="Arial" w:cs="Arial"/>
          <w:bCs/>
        </w:rPr>
      </w:pPr>
      <w:r>
        <w:rPr>
          <w:rFonts w:ascii="Arial" w:hAnsi="Arial" w:cs="Arial"/>
          <w:bCs/>
        </w:rPr>
        <w:lastRenderedPageBreak/>
        <w:t xml:space="preserve">5. </w:t>
      </w:r>
      <w:r w:rsidR="00FE771D">
        <w:rPr>
          <w:rFonts w:ascii="Arial" w:hAnsi="Arial" w:cs="Arial"/>
          <w:bCs/>
        </w:rPr>
        <w:t xml:space="preserve">Komisja </w:t>
      </w:r>
      <w:r w:rsidRPr="003F6624">
        <w:rPr>
          <w:rFonts w:ascii="Arial" w:hAnsi="Arial" w:cs="Arial"/>
          <w:bCs/>
        </w:rPr>
        <w:t>ustala roczną ocenę klasyfikacyjną zachowania w terminie 5 dni od dnia zgłoszenia zastrzeżeń. Ocena jest ustalana w drodze głosowania zwykłą większością głosów. W przypadku równej liczby głosów decyduje głos przewodniczącego komisji.</w:t>
      </w:r>
    </w:p>
    <w:p w:rsidR="003F6624" w:rsidRPr="00681FDF" w:rsidRDefault="003F6624" w:rsidP="00DC2AB7">
      <w:pPr>
        <w:pStyle w:val="Tekstpodstawowy"/>
        <w:spacing w:line="276" w:lineRule="auto"/>
        <w:rPr>
          <w:rFonts w:ascii="Arial" w:hAnsi="Arial" w:cs="Arial"/>
          <w:bCs/>
        </w:rPr>
      </w:pPr>
    </w:p>
    <w:p w:rsidR="00DC2AB7" w:rsidRPr="00681FDF" w:rsidRDefault="003F6624" w:rsidP="00DC2AB7">
      <w:pPr>
        <w:pStyle w:val="Tekstpodstawowy"/>
        <w:tabs>
          <w:tab w:val="num" w:pos="1080"/>
        </w:tabs>
        <w:spacing w:line="276" w:lineRule="auto"/>
        <w:rPr>
          <w:rFonts w:ascii="Arial" w:hAnsi="Arial" w:cs="Arial"/>
          <w:bCs/>
        </w:rPr>
      </w:pPr>
      <w:r>
        <w:rPr>
          <w:rFonts w:ascii="Arial" w:hAnsi="Arial" w:cs="Arial"/>
          <w:bCs/>
        </w:rPr>
        <w:t>6</w:t>
      </w:r>
      <w:r w:rsidR="00DC2AB7" w:rsidRPr="00681FDF">
        <w:rPr>
          <w:rFonts w:ascii="Arial" w:hAnsi="Arial" w:cs="Arial"/>
          <w:bCs/>
        </w:rPr>
        <w:t xml:space="preserve">. Z </w:t>
      </w:r>
      <w:r>
        <w:rPr>
          <w:rFonts w:ascii="Arial" w:hAnsi="Arial" w:cs="Arial"/>
          <w:bCs/>
        </w:rPr>
        <w:t>posiedzenia komisji</w:t>
      </w:r>
      <w:r w:rsidR="00DC2AB7" w:rsidRPr="00681FDF">
        <w:rPr>
          <w:rFonts w:ascii="Arial" w:hAnsi="Arial" w:cs="Arial"/>
          <w:bCs/>
        </w:rPr>
        <w:t xml:space="preserve"> sporządza się protokół zawierający</w:t>
      </w:r>
      <w:r>
        <w:rPr>
          <w:rFonts w:ascii="Arial" w:hAnsi="Arial" w:cs="Arial"/>
          <w:bCs/>
        </w:rPr>
        <w:t xml:space="preserve"> w szczególności</w:t>
      </w:r>
      <w:r w:rsidR="00DC2AB7" w:rsidRPr="00681FDF">
        <w:rPr>
          <w:rFonts w:ascii="Arial" w:hAnsi="Arial" w:cs="Arial"/>
          <w:bCs/>
        </w:rPr>
        <w:t>:</w:t>
      </w:r>
    </w:p>
    <w:p w:rsidR="00DC2AB7" w:rsidRPr="00681FDF" w:rsidRDefault="003F6624" w:rsidP="001D1696">
      <w:pPr>
        <w:pStyle w:val="Tekstpodstawowy"/>
        <w:numPr>
          <w:ilvl w:val="1"/>
          <w:numId w:val="122"/>
        </w:numPr>
        <w:tabs>
          <w:tab w:val="clear" w:pos="1440"/>
          <w:tab w:val="num" w:pos="1080"/>
          <w:tab w:val="num" w:pos="1800"/>
          <w:tab w:val="num" w:pos="2160"/>
        </w:tabs>
        <w:spacing w:line="276" w:lineRule="auto"/>
        <w:ind w:left="1080"/>
        <w:rPr>
          <w:rFonts w:ascii="Arial" w:hAnsi="Arial" w:cs="Arial"/>
          <w:bCs/>
        </w:rPr>
      </w:pPr>
      <w:r>
        <w:rPr>
          <w:rFonts w:ascii="Arial" w:hAnsi="Arial" w:cs="Arial"/>
          <w:bCs/>
        </w:rPr>
        <w:t>imiona i nazwiska osób wchodzących w skład komisji</w:t>
      </w:r>
      <w:r w:rsidR="00DC2AB7" w:rsidRPr="00681FDF">
        <w:rPr>
          <w:rFonts w:ascii="Arial" w:hAnsi="Arial" w:cs="Arial"/>
          <w:bCs/>
        </w:rPr>
        <w:t>,</w:t>
      </w:r>
    </w:p>
    <w:p w:rsidR="00DC2AB7" w:rsidRDefault="00DC2AB7" w:rsidP="001D1696">
      <w:pPr>
        <w:pStyle w:val="Tekstpodstawowy"/>
        <w:numPr>
          <w:ilvl w:val="1"/>
          <w:numId w:val="122"/>
        </w:numPr>
        <w:tabs>
          <w:tab w:val="clear" w:pos="1440"/>
          <w:tab w:val="num" w:pos="1080"/>
          <w:tab w:val="num" w:pos="1800"/>
          <w:tab w:val="num" w:pos="2160"/>
        </w:tabs>
        <w:spacing w:line="276" w:lineRule="auto"/>
        <w:ind w:left="1080"/>
        <w:rPr>
          <w:rFonts w:ascii="Arial" w:hAnsi="Arial" w:cs="Arial"/>
          <w:bCs/>
        </w:rPr>
      </w:pPr>
      <w:r w:rsidRPr="00681FDF">
        <w:rPr>
          <w:rFonts w:ascii="Arial" w:hAnsi="Arial" w:cs="Arial"/>
          <w:bCs/>
        </w:rPr>
        <w:t>termin posiedzenia komisji,</w:t>
      </w:r>
    </w:p>
    <w:p w:rsidR="003F6624" w:rsidRPr="00681FDF" w:rsidRDefault="003F6624" w:rsidP="001D1696">
      <w:pPr>
        <w:pStyle w:val="Tekstpodstawowy"/>
        <w:numPr>
          <w:ilvl w:val="1"/>
          <w:numId w:val="122"/>
        </w:numPr>
        <w:tabs>
          <w:tab w:val="clear" w:pos="1440"/>
          <w:tab w:val="num" w:pos="1080"/>
          <w:tab w:val="num" w:pos="1800"/>
          <w:tab w:val="num" w:pos="2160"/>
        </w:tabs>
        <w:spacing w:line="276" w:lineRule="auto"/>
        <w:ind w:left="1080"/>
        <w:rPr>
          <w:rFonts w:ascii="Arial" w:hAnsi="Arial" w:cs="Arial"/>
          <w:bCs/>
        </w:rPr>
      </w:pPr>
      <w:r>
        <w:rPr>
          <w:rFonts w:ascii="Arial" w:hAnsi="Arial" w:cs="Arial"/>
          <w:bCs/>
        </w:rPr>
        <w:t>imię i nazwisko ucznia</w:t>
      </w:r>
    </w:p>
    <w:p w:rsidR="00DC2AB7" w:rsidRPr="00681FDF" w:rsidRDefault="00DC2AB7" w:rsidP="001D1696">
      <w:pPr>
        <w:pStyle w:val="Tekstpodstawowy"/>
        <w:numPr>
          <w:ilvl w:val="1"/>
          <w:numId w:val="122"/>
        </w:numPr>
        <w:tabs>
          <w:tab w:val="clear" w:pos="1440"/>
          <w:tab w:val="num" w:pos="1080"/>
          <w:tab w:val="num" w:pos="1800"/>
          <w:tab w:val="num" w:pos="2160"/>
        </w:tabs>
        <w:spacing w:line="276" w:lineRule="auto"/>
        <w:ind w:left="1080"/>
        <w:rPr>
          <w:rFonts w:ascii="Arial" w:hAnsi="Arial" w:cs="Arial"/>
          <w:bCs/>
        </w:rPr>
      </w:pPr>
      <w:r w:rsidRPr="00681FDF">
        <w:rPr>
          <w:rFonts w:ascii="Arial" w:hAnsi="Arial" w:cs="Arial"/>
          <w:bCs/>
        </w:rPr>
        <w:t>wynik głosowania,</w:t>
      </w:r>
    </w:p>
    <w:p w:rsidR="00DC2AB7" w:rsidRPr="00681FDF" w:rsidRDefault="00DC2AB7" w:rsidP="001D1696">
      <w:pPr>
        <w:pStyle w:val="Tekstpodstawowy"/>
        <w:numPr>
          <w:ilvl w:val="1"/>
          <w:numId w:val="122"/>
        </w:numPr>
        <w:tabs>
          <w:tab w:val="clear" w:pos="1440"/>
          <w:tab w:val="num" w:pos="1080"/>
          <w:tab w:val="num" w:pos="1800"/>
          <w:tab w:val="num" w:pos="2160"/>
        </w:tabs>
        <w:spacing w:line="276" w:lineRule="auto"/>
        <w:ind w:left="1080"/>
        <w:rPr>
          <w:rFonts w:ascii="Arial" w:hAnsi="Arial" w:cs="Arial"/>
          <w:bCs/>
        </w:rPr>
      </w:pPr>
      <w:r w:rsidRPr="00681FDF">
        <w:rPr>
          <w:rFonts w:ascii="Arial" w:hAnsi="Arial" w:cs="Arial"/>
          <w:bCs/>
        </w:rPr>
        <w:t xml:space="preserve">ustaloną ocenę </w:t>
      </w:r>
      <w:r w:rsidR="003F6624">
        <w:rPr>
          <w:rFonts w:ascii="Arial" w:hAnsi="Arial" w:cs="Arial"/>
          <w:bCs/>
        </w:rPr>
        <w:t xml:space="preserve">klasyfikacyjną </w:t>
      </w:r>
      <w:r w:rsidRPr="00681FDF">
        <w:rPr>
          <w:rFonts w:ascii="Arial" w:hAnsi="Arial" w:cs="Arial"/>
          <w:bCs/>
        </w:rPr>
        <w:t>zachowania, wraz z uzasadnieniem.</w:t>
      </w:r>
    </w:p>
    <w:p w:rsidR="003F6624" w:rsidRDefault="00DC2AB7" w:rsidP="00DC2AB7">
      <w:pPr>
        <w:pStyle w:val="Tekstpodstawowy"/>
        <w:spacing w:line="276" w:lineRule="auto"/>
        <w:ind w:firstLine="708"/>
        <w:rPr>
          <w:rFonts w:ascii="Arial" w:hAnsi="Arial" w:cs="Arial"/>
          <w:bCs/>
        </w:rPr>
      </w:pPr>
      <w:r w:rsidRPr="00681FDF">
        <w:rPr>
          <w:rFonts w:ascii="Arial" w:hAnsi="Arial" w:cs="Arial"/>
          <w:bCs/>
        </w:rPr>
        <w:t>Protokół stanowi załącznik do arkusza ocen ucznia.</w:t>
      </w:r>
    </w:p>
    <w:p w:rsidR="00FE771D" w:rsidRDefault="00FE771D" w:rsidP="00C471CF">
      <w:pPr>
        <w:pStyle w:val="Tekstpodstawowy"/>
        <w:spacing w:line="276" w:lineRule="auto"/>
        <w:rPr>
          <w:rFonts w:ascii="Arial" w:hAnsi="Arial" w:cs="Arial"/>
          <w:bCs/>
        </w:rPr>
      </w:pPr>
    </w:p>
    <w:p w:rsidR="003F6624" w:rsidRDefault="00FE771D" w:rsidP="001D1696">
      <w:pPr>
        <w:pStyle w:val="Tekstpodstawowy"/>
        <w:numPr>
          <w:ilvl w:val="0"/>
          <w:numId w:val="122"/>
        </w:numPr>
        <w:tabs>
          <w:tab w:val="clear" w:pos="720"/>
        </w:tabs>
        <w:spacing w:line="276" w:lineRule="auto"/>
        <w:ind w:left="284"/>
        <w:rPr>
          <w:rFonts w:ascii="Arial" w:hAnsi="Arial" w:cs="Arial"/>
          <w:bCs/>
        </w:rPr>
      </w:pPr>
      <w:r w:rsidRPr="00FE771D">
        <w:rPr>
          <w:rFonts w:ascii="Arial" w:hAnsi="Arial" w:cs="Arial"/>
          <w:bCs/>
        </w:rPr>
        <w:t>Ustalona przez komisje, o których mowa w ust.3, roczna ocena klasyfikacyjna z zajęć edukacyjnych oraz roczna ocena klasyfikacyjna zachowania nie może być niższa od ustalonej wcześniej oceny. Ocena ustalona przez komisje jest ostateczna</w:t>
      </w:r>
      <w:r w:rsidR="00D4456E">
        <w:rPr>
          <w:rFonts w:ascii="Arial" w:hAnsi="Arial" w:cs="Arial"/>
          <w:bCs/>
        </w:rPr>
        <w:t>.</w:t>
      </w:r>
    </w:p>
    <w:p w:rsidR="00FE771D" w:rsidRDefault="00FE771D" w:rsidP="003F6624">
      <w:pPr>
        <w:pStyle w:val="Tekstpodstawowy"/>
        <w:spacing w:line="276" w:lineRule="auto"/>
        <w:ind w:firstLine="142"/>
        <w:rPr>
          <w:rFonts w:ascii="Arial" w:hAnsi="Arial" w:cs="Arial"/>
          <w:bCs/>
        </w:rPr>
      </w:pPr>
    </w:p>
    <w:p w:rsidR="003F6624" w:rsidRDefault="003F6624" w:rsidP="00DC2AB7">
      <w:pPr>
        <w:pStyle w:val="Tekstpodstawowy"/>
        <w:spacing w:line="276" w:lineRule="auto"/>
        <w:ind w:firstLine="708"/>
        <w:rPr>
          <w:rFonts w:ascii="Arial" w:hAnsi="Arial" w:cs="Arial"/>
          <w:bCs/>
        </w:rPr>
      </w:pPr>
    </w:p>
    <w:p w:rsidR="0078429A" w:rsidRPr="0078429A" w:rsidRDefault="0078429A" w:rsidP="0078429A">
      <w:pPr>
        <w:autoSpaceDE w:val="0"/>
        <w:autoSpaceDN w:val="0"/>
        <w:adjustRightInd w:val="0"/>
        <w:jc w:val="center"/>
        <w:rPr>
          <w:rFonts w:ascii="Arial" w:hAnsi="Arial" w:cs="Arial"/>
          <w:b/>
          <w:bCs/>
          <w:color w:val="00B050"/>
          <w:sz w:val="30"/>
          <w:szCs w:val="30"/>
        </w:rPr>
      </w:pPr>
      <w:r>
        <w:rPr>
          <w:rFonts w:ascii="Arial" w:hAnsi="Arial" w:cs="Arial"/>
          <w:b/>
          <w:bCs/>
          <w:color w:val="00B050"/>
          <w:sz w:val="30"/>
          <w:szCs w:val="30"/>
        </w:rPr>
        <w:t>ZASADY ZWALNIANIA Z ZAJĘĆ</w:t>
      </w:r>
    </w:p>
    <w:p w:rsidR="0078429A" w:rsidRPr="000802A7" w:rsidRDefault="0078429A" w:rsidP="0078429A">
      <w:pPr>
        <w:rPr>
          <w:rFonts w:ascii="Arial" w:hAnsi="Arial" w:cs="Arial"/>
          <w:b/>
          <w:szCs w:val="28"/>
        </w:rPr>
      </w:pPr>
      <w:r w:rsidRPr="00681FDF">
        <w:rPr>
          <w:rFonts w:ascii="Arial" w:hAnsi="Arial" w:cs="Arial"/>
          <w:b/>
        </w:rPr>
        <w:t>§ 17.</w:t>
      </w:r>
      <w:r w:rsidRPr="00681FDF">
        <w:rPr>
          <w:rFonts w:ascii="Arial" w:hAnsi="Arial" w:cs="Arial"/>
        </w:rPr>
        <w:t xml:space="preserve"> </w:t>
      </w:r>
      <w:r w:rsidRPr="00681FDF">
        <w:rPr>
          <w:rFonts w:ascii="Arial" w:hAnsi="Arial" w:cs="Arial"/>
          <w:b/>
          <w:szCs w:val="28"/>
        </w:rPr>
        <w:t xml:space="preserve">   </w:t>
      </w:r>
    </w:p>
    <w:p w:rsidR="0078429A" w:rsidRPr="0078429A" w:rsidRDefault="0078429A" w:rsidP="008966D0">
      <w:pPr>
        <w:autoSpaceDE w:val="0"/>
        <w:autoSpaceDN w:val="0"/>
        <w:adjustRightInd w:val="0"/>
        <w:jc w:val="both"/>
        <w:rPr>
          <w:rFonts w:ascii="Arial" w:hAnsi="Arial" w:cs="Arial"/>
          <w:color w:val="000000"/>
          <w:sz w:val="28"/>
          <w:szCs w:val="30"/>
        </w:rPr>
      </w:pPr>
    </w:p>
    <w:p w:rsidR="0078429A" w:rsidRPr="00D4456E" w:rsidRDefault="0078429A" w:rsidP="001D1696">
      <w:pPr>
        <w:pStyle w:val="Akapitzlist"/>
        <w:numPr>
          <w:ilvl w:val="0"/>
          <w:numId w:val="145"/>
        </w:numPr>
        <w:autoSpaceDE w:val="0"/>
        <w:autoSpaceDN w:val="0"/>
        <w:adjustRightInd w:val="0"/>
        <w:spacing w:line="276" w:lineRule="auto"/>
        <w:jc w:val="both"/>
        <w:rPr>
          <w:rFonts w:ascii="Arial" w:hAnsi="Arial" w:cs="Arial"/>
          <w:color w:val="000000"/>
        </w:rPr>
      </w:pPr>
      <w:r w:rsidRPr="00D4456E">
        <w:rPr>
          <w:rFonts w:ascii="Arial" w:hAnsi="Arial" w:cs="Arial"/>
          <w:color w:val="000000"/>
        </w:rPr>
        <w:t xml:space="preserve">Dyrektor szkoły zwalnia ucznia z realizacji niektórych obowiązkowych zajęć edukacyjnych ze względu na stan zdrowia, specyficzne trudności w uczeniu </w:t>
      </w:r>
      <w:r w:rsidR="008966D0" w:rsidRPr="00D4456E">
        <w:rPr>
          <w:rFonts w:ascii="Arial" w:hAnsi="Arial" w:cs="Arial"/>
          <w:color w:val="000000"/>
        </w:rPr>
        <w:t>się, niepełnosprawność, posiada</w:t>
      </w:r>
      <w:r w:rsidRPr="00D4456E">
        <w:rPr>
          <w:rFonts w:ascii="Arial" w:hAnsi="Arial" w:cs="Arial"/>
          <w:color w:val="000000"/>
        </w:rPr>
        <w:t xml:space="preserve">ne kwalifikacje lub zrealizowanie danych obowiązkowych </w:t>
      </w:r>
      <w:r w:rsidR="008966D0" w:rsidRPr="00D4456E">
        <w:rPr>
          <w:rFonts w:ascii="Arial" w:hAnsi="Arial" w:cs="Arial"/>
          <w:color w:val="000000"/>
        </w:rPr>
        <w:t>zajęć edukacyjnych na wcześniej</w:t>
      </w:r>
      <w:r w:rsidRPr="00D4456E">
        <w:rPr>
          <w:rFonts w:ascii="Arial" w:hAnsi="Arial" w:cs="Arial"/>
          <w:color w:val="000000"/>
        </w:rPr>
        <w:t xml:space="preserve">szym etapie edukacyjnym </w:t>
      </w:r>
      <w:r w:rsidR="00F4133F">
        <w:rPr>
          <w:rFonts w:ascii="Arial" w:hAnsi="Arial" w:cs="Arial"/>
          <w:color w:val="000000"/>
        </w:rPr>
        <w:br/>
      </w:r>
      <w:r w:rsidRPr="00D4456E">
        <w:rPr>
          <w:rFonts w:ascii="Arial" w:hAnsi="Arial" w:cs="Arial"/>
          <w:color w:val="000000"/>
        </w:rPr>
        <w:t xml:space="preserve">w następujących przypadkach: </w:t>
      </w:r>
    </w:p>
    <w:p w:rsidR="0078429A" w:rsidRPr="00D4456E" w:rsidRDefault="0078429A" w:rsidP="001D1696">
      <w:pPr>
        <w:pStyle w:val="Akapitzlist"/>
        <w:numPr>
          <w:ilvl w:val="0"/>
          <w:numId w:val="145"/>
        </w:numPr>
        <w:autoSpaceDE w:val="0"/>
        <w:autoSpaceDN w:val="0"/>
        <w:adjustRightInd w:val="0"/>
        <w:spacing w:line="276" w:lineRule="auto"/>
        <w:jc w:val="both"/>
        <w:rPr>
          <w:rFonts w:ascii="Arial" w:hAnsi="Arial" w:cs="Arial"/>
          <w:color w:val="000000"/>
        </w:rPr>
      </w:pPr>
      <w:r w:rsidRPr="00D4456E">
        <w:rPr>
          <w:rFonts w:ascii="Arial" w:hAnsi="Arial" w:cs="Arial"/>
          <w:color w:val="000000"/>
        </w:rPr>
        <w:t>Dyrektor szkoły zwalnia ucznia z wykonywania określo</w:t>
      </w:r>
      <w:r w:rsidR="008966D0" w:rsidRPr="00D4456E">
        <w:rPr>
          <w:rFonts w:ascii="Arial" w:hAnsi="Arial" w:cs="Arial"/>
          <w:color w:val="000000"/>
        </w:rPr>
        <w:t>nych ćwiczeń fizycznych na zaję</w:t>
      </w:r>
      <w:r w:rsidRPr="00D4456E">
        <w:rPr>
          <w:rFonts w:ascii="Arial" w:hAnsi="Arial" w:cs="Arial"/>
          <w:color w:val="000000"/>
        </w:rPr>
        <w:t>ciach wychowania fizycznego, na podstawie opinii o</w:t>
      </w:r>
      <w:r w:rsidR="008966D0" w:rsidRPr="00D4456E">
        <w:rPr>
          <w:rFonts w:ascii="Arial" w:hAnsi="Arial" w:cs="Arial"/>
          <w:color w:val="000000"/>
        </w:rPr>
        <w:t xml:space="preserve"> ograniczonych możliwościach wy</w:t>
      </w:r>
      <w:r w:rsidRPr="00D4456E">
        <w:rPr>
          <w:rFonts w:ascii="Arial" w:hAnsi="Arial" w:cs="Arial"/>
          <w:color w:val="000000"/>
        </w:rPr>
        <w:t>konywania przez ucznia tych ćwiczeń wydanej przez lekar</w:t>
      </w:r>
      <w:r w:rsidR="008966D0" w:rsidRPr="00D4456E">
        <w:rPr>
          <w:rFonts w:ascii="Arial" w:hAnsi="Arial" w:cs="Arial"/>
          <w:color w:val="000000"/>
        </w:rPr>
        <w:t>za, na czas określony w tej opi</w:t>
      </w:r>
      <w:r w:rsidRPr="00D4456E">
        <w:rPr>
          <w:rFonts w:ascii="Arial" w:hAnsi="Arial" w:cs="Arial"/>
          <w:color w:val="000000"/>
        </w:rPr>
        <w:t xml:space="preserve">nii. </w:t>
      </w:r>
    </w:p>
    <w:p w:rsidR="0078429A" w:rsidRPr="00D4456E" w:rsidRDefault="0078429A" w:rsidP="001D1696">
      <w:pPr>
        <w:pStyle w:val="Akapitzlist"/>
        <w:numPr>
          <w:ilvl w:val="0"/>
          <w:numId w:val="145"/>
        </w:numPr>
        <w:autoSpaceDE w:val="0"/>
        <w:autoSpaceDN w:val="0"/>
        <w:adjustRightInd w:val="0"/>
        <w:spacing w:line="276" w:lineRule="auto"/>
        <w:jc w:val="both"/>
        <w:rPr>
          <w:rFonts w:ascii="Arial" w:hAnsi="Arial" w:cs="Arial"/>
          <w:color w:val="000000"/>
        </w:rPr>
      </w:pPr>
      <w:r w:rsidRPr="00D4456E">
        <w:rPr>
          <w:rFonts w:ascii="Arial" w:hAnsi="Arial" w:cs="Arial"/>
          <w:color w:val="000000"/>
        </w:rPr>
        <w:t>Dyrektor szkoły zwalnia ucznia z realizacji zajęć wychowania fizycznego</w:t>
      </w:r>
      <w:r w:rsidR="00B87072">
        <w:rPr>
          <w:rFonts w:ascii="Arial" w:hAnsi="Arial" w:cs="Arial"/>
          <w:color w:val="000000"/>
        </w:rPr>
        <w:t>,</w:t>
      </w:r>
      <w:r w:rsidRPr="00D4456E">
        <w:rPr>
          <w:rFonts w:ascii="Arial" w:hAnsi="Arial" w:cs="Arial"/>
          <w:color w:val="000000"/>
        </w:rPr>
        <w:t xml:space="preserve"> informatyki na podstawie opinii o braku możliwości uczestniczenia ucznia w tych zajęciach wydanej przez lekarza, na czas określony w tej opinii. </w:t>
      </w:r>
    </w:p>
    <w:p w:rsidR="0078429A" w:rsidRPr="00D4456E" w:rsidRDefault="0078429A" w:rsidP="00C82775">
      <w:pPr>
        <w:pStyle w:val="Akapitzlist"/>
        <w:numPr>
          <w:ilvl w:val="0"/>
          <w:numId w:val="145"/>
        </w:numPr>
        <w:autoSpaceDE w:val="0"/>
        <w:autoSpaceDN w:val="0"/>
        <w:adjustRightInd w:val="0"/>
        <w:spacing w:line="276" w:lineRule="auto"/>
        <w:jc w:val="both"/>
        <w:rPr>
          <w:rFonts w:ascii="Arial" w:hAnsi="Arial" w:cs="Arial"/>
          <w:color w:val="000000"/>
        </w:rPr>
      </w:pPr>
      <w:r w:rsidRPr="00D4456E">
        <w:rPr>
          <w:rFonts w:ascii="Arial" w:hAnsi="Arial" w:cs="Arial"/>
          <w:color w:val="000000"/>
        </w:rPr>
        <w:t>Dyrektor szkoły na wniosek rodziców raz na podstawie opinii poradni psychologiczno-pedagogicznej, w tym poradni specjalistycznej, zwalnia do k</w:t>
      </w:r>
      <w:r w:rsidR="008966D0" w:rsidRPr="00D4456E">
        <w:rPr>
          <w:rFonts w:ascii="Arial" w:hAnsi="Arial" w:cs="Arial"/>
          <w:color w:val="000000"/>
        </w:rPr>
        <w:t>ońca danego etapu eduka</w:t>
      </w:r>
      <w:r w:rsidRPr="00D4456E">
        <w:rPr>
          <w:rFonts w:ascii="Arial" w:hAnsi="Arial" w:cs="Arial"/>
          <w:color w:val="000000"/>
        </w:rPr>
        <w:t>cyjnego ucznia z wadą słuchu, z głęboką dysleksją rozwo</w:t>
      </w:r>
      <w:r w:rsidR="00C82775">
        <w:rPr>
          <w:rFonts w:ascii="Arial" w:hAnsi="Arial" w:cs="Arial"/>
          <w:color w:val="000000"/>
        </w:rPr>
        <w:t xml:space="preserve">jową, z </w:t>
      </w:r>
      <w:r w:rsidR="008966D0" w:rsidRPr="00D4456E">
        <w:rPr>
          <w:rFonts w:ascii="Arial" w:hAnsi="Arial" w:cs="Arial"/>
          <w:color w:val="000000"/>
        </w:rPr>
        <w:t>afazją, z niepełnospraw</w:t>
      </w:r>
      <w:r w:rsidRPr="00D4456E">
        <w:rPr>
          <w:rFonts w:ascii="Arial" w:hAnsi="Arial" w:cs="Arial"/>
          <w:color w:val="000000"/>
        </w:rPr>
        <w:t>nościami sprzężonymi lub z autyzmem, w tym zespołe</w:t>
      </w:r>
      <w:r w:rsidR="008966D0" w:rsidRPr="00D4456E">
        <w:rPr>
          <w:rFonts w:ascii="Arial" w:hAnsi="Arial" w:cs="Arial"/>
          <w:color w:val="000000"/>
        </w:rPr>
        <w:t xml:space="preserve">m </w:t>
      </w:r>
      <w:proofErr w:type="spellStart"/>
      <w:r w:rsidR="008966D0" w:rsidRPr="00D4456E">
        <w:rPr>
          <w:rFonts w:ascii="Arial" w:hAnsi="Arial" w:cs="Arial"/>
          <w:color w:val="000000"/>
        </w:rPr>
        <w:t>Aspergera</w:t>
      </w:r>
      <w:proofErr w:type="spellEnd"/>
      <w:r w:rsidR="008966D0" w:rsidRPr="00D4456E">
        <w:rPr>
          <w:rFonts w:ascii="Arial" w:hAnsi="Arial" w:cs="Arial"/>
          <w:color w:val="000000"/>
        </w:rPr>
        <w:t xml:space="preserve"> z nauki drugiego ję</w:t>
      </w:r>
      <w:r w:rsidRPr="00D4456E">
        <w:rPr>
          <w:rFonts w:ascii="Arial" w:hAnsi="Arial" w:cs="Arial"/>
          <w:color w:val="000000"/>
        </w:rPr>
        <w:t xml:space="preserve">zyka obcego nowożytnego. </w:t>
      </w:r>
    </w:p>
    <w:p w:rsidR="0078429A" w:rsidRPr="00D4456E" w:rsidRDefault="0078429A" w:rsidP="001D1696">
      <w:pPr>
        <w:pStyle w:val="Akapitzlist"/>
        <w:numPr>
          <w:ilvl w:val="0"/>
          <w:numId w:val="145"/>
        </w:numPr>
        <w:autoSpaceDE w:val="0"/>
        <w:autoSpaceDN w:val="0"/>
        <w:adjustRightInd w:val="0"/>
        <w:spacing w:line="276" w:lineRule="auto"/>
        <w:jc w:val="both"/>
        <w:rPr>
          <w:rFonts w:ascii="Arial" w:hAnsi="Arial" w:cs="Arial"/>
          <w:color w:val="000000"/>
        </w:rPr>
      </w:pPr>
      <w:r w:rsidRPr="00D4456E">
        <w:rPr>
          <w:rFonts w:ascii="Arial" w:hAnsi="Arial" w:cs="Arial"/>
          <w:color w:val="000000"/>
        </w:rPr>
        <w:t>W przypadku ucznia, o którym mowa w pkt.3, posiadającego orzeczenie o potrzebie kształcenia specjalnego lub orzeczenie o potrzebie indywidualnego nauczania zwolnienie z nauki drugiego języka obcego nowożytnego może na</w:t>
      </w:r>
      <w:r w:rsidR="008966D0" w:rsidRPr="00D4456E">
        <w:rPr>
          <w:rFonts w:ascii="Arial" w:hAnsi="Arial" w:cs="Arial"/>
          <w:color w:val="000000"/>
        </w:rPr>
        <w:t>stąpić na podstawie tego orzecze</w:t>
      </w:r>
      <w:r w:rsidRPr="00D4456E">
        <w:rPr>
          <w:rFonts w:ascii="Arial" w:hAnsi="Arial" w:cs="Arial"/>
          <w:color w:val="000000"/>
        </w:rPr>
        <w:t xml:space="preserve">nia. </w:t>
      </w:r>
    </w:p>
    <w:p w:rsidR="0029052F" w:rsidRPr="008966D0" w:rsidRDefault="0078429A" w:rsidP="001D1696">
      <w:pPr>
        <w:pStyle w:val="Tekstpodstawowy"/>
        <w:numPr>
          <w:ilvl w:val="0"/>
          <w:numId w:val="157"/>
        </w:numPr>
        <w:spacing w:line="276" w:lineRule="auto"/>
        <w:rPr>
          <w:rFonts w:ascii="Arial" w:hAnsi="Arial" w:cs="Arial"/>
          <w:color w:val="000000"/>
        </w:rPr>
      </w:pPr>
      <w:r w:rsidRPr="008966D0">
        <w:rPr>
          <w:rFonts w:ascii="Arial" w:hAnsi="Arial" w:cs="Arial"/>
          <w:color w:val="000000"/>
        </w:rPr>
        <w:t>W dokumentacji przebiegu nauczania zamiast oceny klasyfikacyjnej wpisuje się „zwolniony” albo „zwolniona”.</w:t>
      </w:r>
    </w:p>
    <w:p w:rsidR="00FB25A6" w:rsidRDefault="00FB25A6" w:rsidP="00FB25A6">
      <w:pPr>
        <w:pStyle w:val="Nagwek3"/>
        <w:rPr>
          <w:color w:val="FF0000"/>
          <w:szCs w:val="30"/>
        </w:rPr>
      </w:pPr>
    </w:p>
    <w:p w:rsidR="00FB25A6" w:rsidRDefault="00FB25A6" w:rsidP="00FB25A6">
      <w:pPr>
        <w:pStyle w:val="Nagwek3"/>
      </w:pPr>
      <w:bookmarkStart w:id="386" w:name="_Toc17721835"/>
      <w:r>
        <w:rPr>
          <w:szCs w:val="30"/>
        </w:rPr>
        <w:t>EGZAMIN</w:t>
      </w:r>
      <w:r w:rsidRPr="007D4E0C">
        <w:t xml:space="preserve"> PRZEPROWADZANY W OSTATNIM ROKU NAUKI </w:t>
      </w:r>
      <w:r>
        <w:br/>
      </w:r>
      <w:r w:rsidRPr="007D4E0C">
        <w:t>W SZKOLE PODSTAWOWEJ</w:t>
      </w:r>
      <w:bookmarkEnd w:id="386"/>
    </w:p>
    <w:p w:rsidR="002708E3" w:rsidRDefault="002708E3" w:rsidP="002708E3"/>
    <w:p w:rsidR="002708E3" w:rsidRPr="000802A7" w:rsidRDefault="002708E3" w:rsidP="002708E3">
      <w:pPr>
        <w:rPr>
          <w:rFonts w:ascii="Arial" w:hAnsi="Arial" w:cs="Arial"/>
          <w:b/>
          <w:szCs w:val="28"/>
        </w:rPr>
      </w:pPr>
      <w:r>
        <w:rPr>
          <w:rFonts w:ascii="Arial" w:hAnsi="Arial" w:cs="Arial"/>
          <w:b/>
        </w:rPr>
        <w:t>§ 18</w:t>
      </w:r>
      <w:r w:rsidRPr="00681FDF">
        <w:rPr>
          <w:rFonts w:ascii="Arial" w:hAnsi="Arial" w:cs="Arial"/>
          <w:b/>
        </w:rPr>
        <w:t>.</w:t>
      </w:r>
      <w:r w:rsidRPr="00681FDF">
        <w:rPr>
          <w:rFonts w:ascii="Arial" w:hAnsi="Arial" w:cs="Arial"/>
        </w:rPr>
        <w:t xml:space="preserve"> </w:t>
      </w:r>
      <w:r w:rsidRPr="00681FDF">
        <w:rPr>
          <w:rFonts w:ascii="Arial" w:hAnsi="Arial" w:cs="Arial"/>
          <w:b/>
          <w:szCs w:val="28"/>
        </w:rPr>
        <w:t xml:space="preserve">   </w:t>
      </w:r>
    </w:p>
    <w:p w:rsidR="002708E3" w:rsidRPr="002708E3" w:rsidRDefault="002708E3" w:rsidP="002708E3"/>
    <w:p w:rsidR="00FB25A6" w:rsidRPr="00FB25A6" w:rsidRDefault="00FB25A6" w:rsidP="001D1696">
      <w:pPr>
        <w:pStyle w:val="Akapitzlist"/>
        <w:numPr>
          <w:ilvl w:val="0"/>
          <w:numId w:val="153"/>
        </w:numPr>
        <w:jc w:val="both"/>
        <w:rPr>
          <w:rFonts w:ascii="Arial" w:hAnsi="Arial" w:cs="Arial"/>
        </w:rPr>
      </w:pPr>
      <w:bookmarkStart w:id="387" w:name="_Toc339887586"/>
      <w:bookmarkStart w:id="388" w:name="_Toc381785359"/>
      <w:bookmarkStart w:id="389" w:name="_Toc381785881"/>
      <w:bookmarkStart w:id="390" w:name="_Toc442434600"/>
      <w:bookmarkStart w:id="391" w:name="_Toc442435518"/>
      <w:bookmarkStart w:id="392" w:name="_Toc442436208"/>
      <w:bookmarkStart w:id="393" w:name="_Toc442436450"/>
      <w:r w:rsidRPr="00FB25A6">
        <w:rPr>
          <w:rFonts w:ascii="Arial" w:hAnsi="Arial" w:cs="Arial"/>
        </w:rPr>
        <w:t>Egzamin ósmoklasisty jest przeprowadzany w formie pisemnej.</w:t>
      </w:r>
    </w:p>
    <w:p w:rsidR="00FB25A6" w:rsidRPr="00FB25A6" w:rsidRDefault="00FB25A6" w:rsidP="001D1696">
      <w:pPr>
        <w:pStyle w:val="Akapitzlist"/>
        <w:numPr>
          <w:ilvl w:val="0"/>
          <w:numId w:val="153"/>
        </w:numPr>
        <w:jc w:val="both"/>
        <w:rPr>
          <w:rFonts w:ascii="Arial" w:hAnsi="Arial" w:cs="Arial"/>
        </w:rPr>
      </w:pPr>
      <w:r w:rsidRPr="00FB25A6">
        <w:rPr>
          <w:rFonts w:ascii="Arial" w:hAnsi="Arial" w:cs="Arial"/>
        </w:rPr>
        <w:t>W latach 2019 – 2021 ósmoklasista przystępuje do egzaminu z trzech przedmiotów obowiązkowych, tj.:</w:t>
      </w:r>
    </w:p>
    <w:p w:rsidR="00FB25A6" w:rsidRPr="00FB25A6" w:rsidRDefault="00FB25A6" w:rsidP="001D1696">
      <w:pPr>
        <w:pStyle w:val="Akapitzlist"/>
        <w:numPr>
          <w:ilvl w:val="1"/>
          <w:numId w:val="154"/>
        </w:numPr>
        <w:jc w:val="both"/>
        <w:rPr>
          <w:rFonts w:ascii="Arial" w:hAnsi="Arial" w:cs="Arial"/>
        </w:rPr>
      </w:pPr>
      <w:r w:rsidRPr="00FB25A6">
        <w:rPr>
          <w:rFonts w:ascii="Arial" w:hAnsi="Arial" w:cs="Arial"/>
        </w:rPr>
        <w:t>języka polskiego</w:t>
      </w:r>
    </w:p>
    <w:p w:rsidR="00FB25A6" w:rsidRPr="00FB25A6" w:rsidRDefault="00FB25A6" w:rsidP="001D1696">
      <w:pPr>
        <w:pStyle w:val="Akapitzlist"/>
        <w:numPr>
          <w:ilvl w:val="1"/>
          <w:numId w:val="154"/>
        </w:numPr>
        <w:jc w:val="both"/>
        <w:rPr>
          <w:rFonts w:ascii="Arial" w:hAnsi="Arial" w:cs="Arial"/>
        </w:rPr>
      </w:pPr>
      <w:r w:rsidRPr="00FB25A6">
        <w:rPr>
          <w:rFonts w:ascii="Arial" w:hAnsi="Arial" w:cs="Arial"/>
        </w:rPr>
        <w:t>matematyki</w:t>
      </w:r>
    </w:p>
    <w:p w:rsidR="00FB25A6" w:rsidRPr="00FB25A6" w:rsidRDefault="00FB25A6" w:rsidP="001D1696">
      <w:pPr>
        <w:pStyle w:val="Akapitzlist"/>
        <w:numPr>
          <w:ilvl w:val="1"/>
          <w:numId w:val="154"/>
        </w:numPr>
        <w:jc w:val="both"/>
        <w:rPr>
          <w:rFonts w:ascii="Arial" w:hAnsi="Arial" w:cs="Arial"/>
        </w:rPr>
      </w:pPr>
      <w:r w:rsidRPr="00FB25A6">
        <w:rPr>
          <w:rFonts w:ascii="Arial" w:hAnsi="Arial" w:cs="Arial"/>
        </w:rPr>
        <w:t>języka obcego nowożytnego.</w:t>
      </w:r>
    </w:p>
    <w:p w:rsidR="00FB25A6" w:rsidRPr="00FB25A6" w:rsidRDefault="00FB25A6" w:rsidP="001D1696">
      <w:pPr>
        <w:pStyle w:val="Akapitzlist"/>
        <w:numPr>
          <w:ilvl w:val="0"/>
          <w:numId w:val="153"/>
        </w:numPr>
        <w:jc w:val="both"/>
        <w:rPr>
          <w:rFonts w:ascii="Arial" w:hAnsi="Arial" w:cs="Arial"/>
        </w:rPr>
      </w:pPr>
      <w:r w:rsidRPr="00FB25A6">
        <w:rPr>
          <w:rFonts w:ascii="Arial" w:hAnsi="Arial" w:cs="Arial"/>
        </w:rPr>
        <w:t>Od roku 2022 ósmoklasista przystępuje do egzaminu z czterech przedmiotów obowiązkowych, tj.:</w:t>
      </w:r>
    </w:p>
    <w:p w:rsidR="00FB25A6" w:rsidRPr="00FB25A6" w:rsidRDefault="00FB25A6" w:rsidP="001D1696">
      <w:pPr>
        <w:pStyle w:val="Akapitzlist"/>
        <w:numPr>
          <w:ilvl w:val="1"/>
          <w:numId w:val="155"/>
        </w:numPr>
        <w:jc w:val="both"/>
        <w:rPr>
          <w:rFonts w:ascii="Arial" w:hAnsi="Arial" w:cs="Arial"/>
        </w:rPr>
      </w:pPr>
      <w:r w:rsidRPr="00FB25A6">
        <w:rPr>
          <w:rFonts w:ascii="Arial" w:hAnsi="Arial" w:cs="Arial"/>
        </w:rPr>
        <w:t>języka polskiego</w:t>
      </w:r>
    </w:p>
    <w:p w:rsidR="00FB25A6" w:rsidRPr="00FB25A6" w:rsidRDefault="00FB25A6" w:rsidP="001D1696">
      <w:pPr>
        <w:pStyle w:val="Akapitzlist"/>
        <w:numPr>
          <w:ilvl w:val="1"/>
          <w:numId w:val="155"/>
        </w:numPr>
        <w:jc w:val="both"/>
        <w:rPr>
          <w:rFonts w:ascii="Arial" w:hAnsi="Arial" w:cs="Arial"/>
        </w:rPr>
      </w:pPr>
      <w:r w:rsidRPr="00FB25A6">
        <w:rPr>
          <w:rFonts w:ascii="Arial" w:hAnsi="Arial" w:cs="Arial"/>
        </w:rPr>
        <w:t>matematyki</w:t>
      </w:r>
    </w:p>
    <w:p w:rsidR="00FB25A6" w:rsidRPr="00FB25A6" w:rsidRDefault="00FB25A6" w:rsidP="001D1696">
      <w:pPr>
        <w:pStyle w:val="Akapitzlist"/>
        <w:numPr>
          <w:ilvl w:val="1"/>
          <w:numId w:val="155"/>
        </w:numPr>
        <w:jc w:val="both"/>
        <w:rPr>
          <w:rFonts w:ascii="Arial" w:hAnsi="Arial" w:cs="Arial"/>
        </w:rPr>
      </w:pPr>
      <w:r w:rsidRPr="00FB25A6">
        <w:rPr>
          <w:rFonts w:ascii="Arial" w:hAnsi="Arial" w:cs="Arial"/>
        </w:rPr>
        <w:t>języka obcego nowożytnego</w:t>
      </w:r>
    </w:p>
    <w:p w:rsidR="00FB25A6" w:rsidRPr="00FB25A6" w:rsidRDefault="00FB25A6" w:rsidP="001D1696">
      <w:pPr>
        <w:pStyle w:val="Akapitzlist"/>
        <w:numPr>
          <w:ilvl w:val="1"/>
          <w:numId w:val="155"/>
        </w:numPr>
        <w:jc w:val="both"/>
        <w:rPr>
          <w:rFonts w:ascii="Arial" w:hAnsi="Arial" w:cs="Arial"/>
        </w:rPr>
      </w:pPr>
      <w:r w:rsidRPr="00FB25A6">
        <w:rPr>
          <w:rFonts w:ascii="Arial" w:hAnsi="Arial" w:cs="Arial"/>
        </w:rPr>
        <w:t>jednego przedmiotu do wyboru spośród przedmiotów: biologia, chemia, fizyka, geografia lub historia.</w:t>
      </w:r>
    </w:p>
    <w:p w:rsidR="00FB25A6" w:rsidRPr="00FB25A6" w:rsidRDefault="00FB25A6" w:rsidP="001D1696">
      <w:pPr>
        <w:pStyle w:val="Akapitzlist"/>
        <w:numPr>
          <w:ilvl w:val="0"/>
          <w:numId w:val="153"/>
        </w:numPr>
        <w:jc w:val="both"/>
        <w:rPr>
          <w:rFonts w:ascii="Arial" w:hAnsi="Arial" w:cs="Arial"/>
        </w:rPr>
      </w:pPr>
      <w:r w:rsidRPr="00FB25A6">
        <w:rPr>
          <w:rFonts w:ascii="Arial" w:hAnsi="Arial" w:cs="Arial"/>
        </w:rPr>
        <w:t xml:space="preserve">Ósmoklasista przystępuje do egzaminu z jednego z następujących języków obcych nowożytnych: angielskiego, francuskiego, hiszpańskiego, niemieckiego, rosyjskiego, ukraińskiego lub włoskiego. Uczeń może </w:t>
      </w:r>
      <w:r w:rsidR="00646452">
        <w:rPr>
          <w:rFonts w:ascii="Arial" w:hAnsi="Arial" w:cs="Arial"/>
        </w:rPr>
        <w:t>w</w:t>
      </w:r>
      <w:r w:rsidRPr="00FB25A6">
        <w:rPr>
          <w:rFonts w:ascii="Arial" w:hAnsi="Arial" w:cs="Arial"/>
        </w:rPr>
        <w:t>ybrać tylko ten język, którego uczy się w szkole w ramach obowiązkowych zajęć edukacyjnych.</w:t>
      </w:r>
    </w:p>
    <w:p w:rsidR="00FB25A6" w:rsidRDefault="00FB25A6" w:rsidP="001D1696">
      <w:pPr>
        <w:pStyle w:val="Akapitzlist"/>
        <w:numPr>
          <w:ilvl w:val="0"/>
          <w:numId w:val="153"/>
        </w:numPr>
        <w:jc w:val="both"/>
        <w:rPr>
          <w:rFonts w:ascii="Arial" w:hAnsi="Arial" w:cs="Arial"/>
        </w:rPr>
      </w:pPr>
      <w:r w:rsidRPr="00FB25A6">
        <w:rPr>
          <w:rFonts w:ascii="Arial" w:hAnsi="Arial" w:cs="Arial"/>
        </w:rPr>
        <w:t xml:space="preserve">Egzamin ósmoklasisty z języka obcego nowożytnego jest przeprowadzany na podstawie wymagań określonych w podstawie programowej kształcenia ogólnego dla języka obcego nowożytnego </w:t>
      </w:r>
      <w:r w:rsidRPr="0054248F">
        <w:rPr>
          <w:rFonts w:ascii="Arial" w:hAnsi="Arial" w:cs="Arial"/>
        </w:rPr>
        <w:t>w wersji II.1.E.P</w:t>
      </w:r>
    </w:p>
    <w:p w:rsidR="00646452" w:rsidRDefault="00646452" w:rsidP="00646452">
      <w:pPr>
        <w:jc w:val="both"/>
        <w:rPr>
          <w:rFonts w:ascii="Arial" w:hAnsi="Arial" w:cs="Arial"/>
        </w:rPr>
      </w:pPr>
    </w:p>
    <w:p w:rsidR="00E608E8" w:rsidRPr="00646452" w:rsidRDefault="00E608E8" w:rsidP="00646452">
      <w:pPr>
        <w:jc w:val="both"/>
        <w:rPr>
          <w:rFonts w:ascii="Arial" w:hAnsi="Arial" w:cs="Arial"/>
        </w:rPr>
      </w:pPr>
    </w:p>
    <w:p w:rsidR="00FB25A6" w:rsidRPr="00646452" w:rsidRDefault="000E6AEE" w:rsidP="00646452">
      <w:pPr>
        <w:jc w:val="center"/>
        <w:rPr>
          <w:rFonts w:ascii="Arial" w:hAnsi="Arial" w:cs="Arial"/>
          <w:b/>
          <w:color w:val="300FF9"/>
          <w:sz w:val="28"/>
        </w:rPr>
      </w:pPr>
      <w:r>
        <w:rPr>
          <w:rFonts w:ascii="Arial" w:hAnsi="Arial" w:cs="Arial"/>
          <w:b/>
          <w:color w:val="300FF9"/>
          <w:sz w:val="28"/>
        </w:rPr>
        <w:t>P</w:t>
      </w:r>
      <w:r w:rsidR="00FB25A6" w:rsidRPr="0054248F">
        <w:rPr>
          <w:rFonts w:ascii="Arial" w:hAnsi="Arial" w:cs="Arial"/>
          <w:b/>
          <w:color w:val="300FF9"/>
          <w:sz w:val="28"/>
        </w:rPr>
        <w:t>RZEBIEG EGZAMINU ÓSMOKLASISTY</w:t>
      </w:r>
    </w:p>
    <w:p w:rsidR="00646452" w:rsidRPr="0054248F" w:rsidRDefault="00646452" w:rsidP="00FB25A6">
      <w:pPr>
        <w:jc w:val="both"/>
        <w:rPr>
          <w:rFonts w:ascii="Arial" w:hAnsi="Arial" w:cs="Arial"/>
        </w:rPr>
      </w:pPr>
    </w:p>
    <w:p w:rsidR="00FB25A6" w:rsidRPr="00FB25A6" w:rsidRDefault="00FB25A6" w:rsidP="001D1696">
      <w:pPr>
        <w:pStyle w:val="Akapitzlist"/>
        <w:numPr>
          <w:ilvl w:val="0"/>
          <w:numId w:val="152"/>
        </w:numPr>
        <w:contextualSpacing/>
        <w:jc w:val="both"/>
        <w:rPr>
          <w:rFonts w:ascii="Arial" w:hAnsi="Arial" w:cs="Arial"/>
        </w:rPr>
      </w:pPr>
      <w:r w:rsidRPr="00FB25A6">
        <w:rPr>
          <w:rFonts w:ascii="Arial" w:hAnsi="Arial" w:cs="Arial"/>
        </w:rPr>
        <w:t>Egzamin ósmoklasisty jest przeprowadzany przez trzy kolejne dni:</w:t>
      </w:r>
    </w:p>
    <w:p w:rsidR="00FB25A6" w:rsidRPr="00FB25A6" w:rsidRDefault="00FB25A6" w:rsidP="001D1696">
      <w:pPr>
        <w:pStyle w:val="Akapitzlist"/>
        <w:numPr>
          <w:ilvl w:val="0"/>
          <w:numId w:val="156"/>
        </w:numPr>
        <w:contextualSpacing/>
        <w:jc w:val="both"/>
        <w:rPr>
          <w:rFonts w:ascii="Arial" w:hAnsi="Arial" w:cs="Arial"/>
        </w:rPr>
      </w:pPr>
      <w:r w:rsidRPr="00FB25A6">
        <w:rPr>
          <w:rFonts w:ascii="Arial" w:hAnsi="Arial" w:cs="Arial"/>
        </w:rPr>
        <w:t>pierwszego dnia – egzamin z języka polskiego, który trwa 120 minut</w:t>
      </w:r>
    </w:p>
    <w:p w:rsidR="00FB25A6" w:rsidRPr="00FB25A6" w:rsidRDefault="00FB25A6" w:rsidP="001D1696">
      <w:pPr>
        <w:pStyle w:val="Akapitzlist"/>
        <w:numPr>
          <w:ilvl w:val="0"/>
          <w:numId w:val="156"/>
        </w:numPr>
        <w:contextualSpacing/>
        <w:jc w:val="both"/>
        <w:rPr>
          <w:rFonts w:ascii="Arial" w:hAnsi="Arial" w:cs="Arial"/>
        </w:rPr>
      </w:pPr>
      <w:r w:rsidRPr="00FB25A6">
        <w:rPr>
          <w:rFonts w:ascii="Arial" w:hAnsi="Arial" w:cs="Arial"/>
        </w:rPr>
        <w:t>drugiego dnia – egzamin z matematyki, który trwa 100 minut</w:t>
      </w:r>
    </w:p>
    <w:p w:rsidR="00FB25A6" w:rsidRPr="00FB25A6" w:rsidRDefault="00FB25A6" w:rsidP="001D1696">
      <w:pPr>
        <w:pStyle w:val="Akapitzlist"/>
        <w:numPr>
          <w:ilvl w:val="0"/>
          <w:numId w:val="156"/>
        </w:numPr>
        <w:contextualSpacing/>
        <w:jc w:val="both"/>
        <w:rPr>
          <w:rFonts w:ascii="Arial" w:hAnsi="Arial" w:cs="Arial"/>
        </w:rPr>
      </w:pPr>
      <w:r w:rsidRPr="00FB25A6">
        <w:rPr>
          <w:rFonts w:ascii="Arial" w:hAnsi="Arial" w:cs="Arial"/>
        </w:rPr>
        <w:t>trzeciego dnia – egzamin z języka obcego nowożytnego, a od roku 2022 również egzamin z przedmiotu do wyboru, z których każdy trwa po 90 minut.</w:t>
      </w:r>
    </w:p>
    <w:p w:rsidR="00FB25A6" w:rsidRPr="00FB25A6" w:rsidRDefault="00FB25A6" w:rsidP="001D1696">
      <w:pPr>
        <w:pStyle w:val="Akapitzlist"/>
        <w:numPr>
          <w:ilvl w:val="0"/>
          <w:numId w:val="152"/>
        </w:numPr>
        <w:contextualSpacing/>
        <w:jc w:val="both"/>
        <w:rPr>
          <w:rFonts w:ascii="Arial" w:hAnsi="Arial" w:cs="Arial"/>
        </w:rPr>
      </w:pPr>
      <w:r w:rsidRPr="00FB25A6">
        <w:rPr>
          <w:rFonts w:ascii="Arial" w:hAnsi="Arial" w:cs="Arial"/>
        </w:rPr>
        <w:t>Egzamin z każdego przedmiotu rozpoczyna się o godzinie określonej w harmonogramie przeprowadzania egzaminu ósmoklasisty. Harmonogram ten jest ogłaszany na stronie internetowej Centralnej Komisji Egzaminacyjnej do 20 sierpnia roku szkolnego poprzedzającego rok szkolny, w którym jest przeprowadzany egzamin.</w:t>
      </w:r>
    </w:p>
    <w:p w:rsidR="00FB61B6" w:rsidRDefault="00FB61B6" w:rsidP="0029052F">
      <w:pPr>
        <w:pStyle w:val="Nagwek3"/>
        <w:rPr>
          <w:color w:val="FF0000"/>
          <w:szCs w:val="30"/>
        </w:rPr>
      </w:pPr>
    </w:p>
    <w:bookmarkEnd w:id="387"/>
    <w:bookmarkEnd w:id="388"/>
    <w:bookmarkEnd w:id="389"/>
    <w:bookmarkEnd w:id="390"/>
    <w:bookmarkEnd w:id="391"/>
    <w:bookmarkEnd w:id="392"/>
    <w:bookmarkEnd w:id="393"/>
    <w:p w:rsidR="00C82775" w:rsidRDefault="00C82775">
      <w:pPr>
        <w:rPr>
          <w:rFonts w:ascii="Arial" w:hAnsi="Arial" w:cs="Arial"/>
          <w:b/>
          <w:bCs/>
          <w:color w:val="008000"/>
          <w:sz w:val="30"/>
        </w:rPr>
      </w:pPr>
      <w:r>
        <w:br w:type="page"/>
      </w:r>
    </w:p>
    <w:p w:rsidR="00015FDA" w:rsidRPr="00015FDA" w:rsidRDefault="00015FDA" w:rsidP="00015FDA">
      <w:pPr>
        <w:pStyle w:val="Nagwek3"/>
      </w:pPr>
      <w:bookmarkStart w:id="394" w:name="_Toc17721836"/>
      <w:r w:rsidRPr="00015FDA">
        <w:lastRenderedPageBreak/>
        <w:t>WEWNĄTRZSZKOLNY SYSTEM DORADZTWA ZAWODOWEGO</w:t>
      </w:r>
      <w:bookmarkEnd w:id="394"/>
    </w:p>
    <w:p w:rsidR="00015FDA" w:rsidRDefault="00015FDA" w:rsidP="00015FDA"/>
    <w:p w:rsidR="002708E3" w:rsidRPr="000802A7" w:rsidRDefault="002708E3" w:rsidP="002708E3">
      <w:pPr>
        <w:rPr>
          <w:rFonts w:ascii="Arial" w:hAnsi="Arial" w:cs="Arial"/>
          <w:b/>
          <w:szCs w:val="28"/>
        </w:rPr>
      </w:pPr>
      <w:r>
        <w:rPr>
          <w:rFonts w:ascii="Arial" w:hAnsi="Arial" w:cs="Arial"/>
          <w:b/>
        </w:rPr>
        <w:t>§ 19</w:t>
      </w:r>
      <w:r w:rsidRPr="00681FDF">
        <w:rPr>
          <w:rFonts w:ascii="Arial" w:hAnsi="Arial" w:cs="Arial"/>
          <w:b/>
        </w:rPr>
        <w:t>.</w:t>
      </w:r>
      <w:r w:rsidRPr="00681FDF">
        <w:rPr>
          <w:rFonts w:ascii="Arial" w:hAnsi="Arial" w:cs="Arial"/>
        </w:rPr>
        <w:t xml:space="preserve"> </w:t>
      </w:r>
      <w:r w:rsidRPr="00681FDF">
        <w:rPr>
          <w:rFonts w:ascii="Arial" w:hAnsi="Arial" w:cs="Arial"/>
          <w:b/>
          <w:szCs w:val="28"/>
        </w:rPr>
        <w:t xml:space="preserve">   </w:t>
      </w:r>
    </w:p>
    <w:p w:rsidR="002708E3" w:rsidRDefault="002708E3" w:rsidP="00015FDA"/>
    <w:p w:rsidR="002708E3" w:rsidRPr="00015FDA" w:rsidRDefault="002708E3" w:rsidP="00015FDA"/>
    <w:p w:rsidR="00015FDA" w:rsidRPr="001A7B2D" w:rsidRDefault="00015FDA" w:rsidP="001D1696">
      <w:pPr>
        <w:pStyle w:val="Akapitzlist"/>
        <w:numPr>
          <w:ilvl w:val="0"/>
          <w:numId w:val="146"/>
        </w:numPr>
        <w:spacing w:line="276" w:lineRule="auto"/>
        <w:ind w:left="426"/>
        <w:contextualSpacing/>
        <w:jc w:val="both"/>
        <w:rPr>
          <w:rFonts w:ascii="Arial CE" w:hAnsi="Arial CE"/>
        </w:rPr>
      </w:pPr>
      <w:r w:rsidRPr="001A7B2D">
        <w:rPr>
          <w:rFonts w:ascii="Arial CE" w:hAnsi="Arial CE"/>
        </w:rPr>
        <w:t>Wewnątrzszkolny system doradztwa zawodowego, zwany dalej (WSDZ) to ogół działań podejmowanych przez szkołę w celu przygotowania uczniów do świadomego wyboru szkoły ponadpodstawowej.</w:t>
      </w:r>
    </w:p>
    <w:p w:rsidR="00015FDA" w:rsidRPr="001A7B2D" w:rsidRDefault="00015FDA" w:rsidP="001D1696">
      <w:pPr>
        <w:pStyle w:val="Akapitzlist"/>
        <w:numPr>
          <w:ilvl w:val="0"/>
          <w:numId w:val="146"/>
        </w:numPr>
        <w:spacing w:line="276" w:lineRule="auto"/>
        <w:ind w:left="426"/>
        <w:contextualSpacing/>
        <w:jc w:val="both"/>
        <w:rPr>
          <w:rFonts w:ascii="Arial CE" w:hAnsi="Arial CE"/>
        </w:rPr>
      </w:pPr>
      <w:r w:rsidRPr="001A7B2D">
        <w:rPr>
          <w:rFonts w:ascii="Arial CE" w:hAnsi="Arial CE"/>
        </w:rPr>
        <w:t xml:space="preserve">Celem WSDZ jest udzielanie uczniom wszechstronnego wsparcia w procesie decyzyjnym wyboru szkoły ponadpodstawowej i kierunku kształcenia. </w:t>
      </w:r>
    </w:p>
    <w:p w:rsidR="00015FDA" w:rsidRPr="001A7B2D" w:rsidRDefault="00015FDA" w:rsidP="001D1696">
      <w:pPr>
        <w:pStyle w:val="Akapitzlist"/>
        <w:numPr>
          <w:ilvl w:val="0"/>
          <w:numId w:val="146"/>
        </w:numPr>
        <w:spacing w:line="276" w:lineRule="auto"/>
        <w:ind w:left="426"/>
        <w:contextualSpacing/>
        <w:jc w:val="both"/>
        <w:rPr>
          <w:rFonts w:ascii="Arial CE" w:hAnsi="Arial CE"/>
        </w:rPr>
      </w:pPr>
      <w:r w:rsidRPr="001A7B2D">
        <w:rPr>
          <w:rFonts w:ascii="Arial CE" w:hAnsi="Arial CE"/>
        </w:rPr>
        <w:t>WSDZ realizowane jest poprzez:</w:t>
      </w:r>
    </w:p>
    <w:p w:rsidR="00015FDA" w:rsidRPr="001A7B2D" w:rsidRDefault="00015FDA" w:rsidP="001D1696">
      <w:pPr>
        <w:pStyle w:val="Akapitzlist"/>
        <w:numPr>
          <w:ilvl w:val="0"/>
          <w:numId w:val="147"/>
        </w:numPr>
        <w:spacing w:line="276" w:lineRule="auto"/>
        <w:ind w:left="709"/>
        <w:contextualSpacing/>
        <w:jc w:val="both"/>
        <w:rPr>
          <w:rFonts w:ascii="Arial CE" w:hAnsi="Arial CE"/>
        </w:rPr>
      </w:pPr>
      <w:r w:rsidRPr="001A7B2D">
        <w:rPr>
          <w:rFonts w:ascii="Arial CE" w:hAnsi="Arial CE"/>
        </w:rPr>
        <w:t>prowadzenie grupowych zajęć obowiązkowych z zakresu doradztwa zawodowego dla klas VII i VIII;</w:t>
      </w:r>
    </w:p>
    <w:p w:rsidR="00015FDA" w:rsidRPr="001A7B2D" w:rsidRDefault="00015FDA" w:rsidP="001D1696">
      <w:pPr>
        <w:pStyle w:val="Akapitzlist"/>
        <w:numPr>
          <w:ilvl w:val="0"/>
          <w:numId w:val="147"/>
        </w:numPr>
        <w:spacing w:line="276" w:lineRule="auto"/>
        <w:ind w:left="709"/>
        <w:contextualSpacing/>
        <w:jc w:val="both"/>
        <w:rPr>
          <w:rFonts w:ascii="Arial CE" w:hAnsi="Arial CE"/>
        </w:rPr>
      </w:pPr>
      <w:r w:rsidRPr="001A7B2D">
        <w:rPr>
          <w:rFonts w:ascii="Arial CE" w:hAnsi="Arial CE"/>
        </w:rPr>
        <w:t>udzielanie indywidualnych porad uczniom i rodzicom w zakresie:</w:t>
      </w:r>
    </w:p>
    <w:p w:rsidR="00015FDA" w:rsidRPr="001A7B2D" w:rsidRDefault="00015FDA" w:rsidP="001D1696">
      <w:pPr>
        <w:pStyle w:val="Akapitzlist"/>
        <w:numPr>
          <w:ilvl w:val="0"/>
          <w:numId w:val="148"/>
        </w:numPr>
        <w:spacing w:line="276" w:lineRule="auto"/>
        <w:ind w:left="993"/>
        <w:contextualSpacing/>
        <w:jc w:val="both"/>
        <w:rPr>
          <w:rFonts w:ascii="Arial CE" w:hAnsi="Arial CE"/>
        </w:rPr>
      </w:pPr>
      <w:r w:rsidRPr="001A7B2D">
        <w:rPr>
          <w:rFonts w:ascii="Arial CE" w:hAnsi="Arial CE"/>
        </w:rPr>
        <w:t>wykorzystania posiadanych uzdolnień i talentów przy wykonywaniu przyszłych zadań zawodowych,</w:t>
      </w:r>
    </w:p>
    <w:p w:rsidR="00015FDA" w:rsidRPr="001A7B2D" w:rsidRDefault="00015FDA" w:rsidP="001D1696">
      <w:pPr>
        <w:pStyle w:val="Akapitzlist"/>
        <w:numPr>
          <w:ilvl w:val="0"/>
          <w:numId w:val="148"/>
        </w:numPr>
        <w:spacing w:line="276" w:lineRule="auto"/>
        <w:ind w:left="993"/>
        <w:contextualSpacing/>
        <w:jc w:val="both"/>
        <w:rPr>
          <w:rFonts w:ascii="Arial CE" w:hAnsi="Arial CE"/>
        </w:rPr>
      </w:pPr>
      <w:r w:rsidRPr="001A7B2D">
        <w:rPr>
          <w:rFonts w:ascii="Arial CE" w:hAnsi="Arial CE"/>
        </w:rPr>
        <w:t>instytucji i organizacji wspierających funkcjonowanie osób z niepełnosprawnością w życiu zawodowym,</w:t>
      </w:r>
    </w:p>
    <w:p w:rsidR="00015FDA" w:rsidRPr="001A7B2D" w:rsidRDefault="00015FDA" w:rsidP="001D1696">
      <w:pPr>
        <w:pStyle w:val="Akapitzlist"/>
        <w:numPr>
          <w:ilvl w:val="0"/>
          <w:numId w:val="148"/>
        </w:numPr>
        <w:spacing w:line="276" w:lineRule="auto"/>
        <w:ind w:left="993"/>
        <w:contextualSpacing/>
        <w:jc w:val="both"/>
        <w:rPr>
          <w:rFonts w:ascii="Arial CE" w:hAnsi="Arial CE"/>
        </w:rPr>
      </w:pPr>
      <w:r w:rsidRPr="001A7B2D">
        <w:rPr>
          <w:rFonts w:ascii="Arial CE" w:hAnsi="Arial CE"/>
        </w:rPr>
        <w:t>alternatywnych możliwości kształcenia dla uczniów z problemami emocjonalnymi i dla uczniów niedostosowanych społecznie;</w:t>
      </w:r>
    </w:p>
    <w:p w:rsidR="00015FDA" w:rsidRPr="001A7B2D" w:rsidRDefault="00015FDA" w:rsidP="001D1696">
      <w:pPr>
        <w:pStyle w:val="Akapitzlist"/>
        <w:numPr>
          <w:ilvl w:val="0"/>
          <w:numId w:val="147"/>
        </w:numPr>
        <w:spacing w:line="276" w:lineRule="auto"/>
        <w:ind w:left="709"/>
        <w:contextualSpacing/>
        <w:jc w:val="both"/>
        <w:rPr>
          <w:rFonts w:ascii="Arial CE" w:hAnsi="Arial CE"/>
        </w:rPr>
      </w:pPr>
      <w:r w:rsidRPr="001A7B2D">
        <w:rPr>
          <w:rFonts w:ascii="Arial CE" w:hAnsi="Arial CE"/>
        </w:rPr>
        <w:t xml:space="preserve">upowszechnianie wśród uczniów i rodziców informacji o aktualnym </w:t>
      </w:r>
      <w:r w:rsidRPr="001A7B2D">
        <w:rPr>
          <w:rFonts w:ascii="Arial CE" w:hAnsi="Arial CE"/>
        </w:rPr>
        <w:br/>
        <w:t xml:space="preserve">i prognozowanym zapotrzebowaniu na pracowników, średnich zarobkach </w:t>
      </w:r>
      <w:r w:rsidR="00D54BEA">
        <w:rPr>
          <w:rFonts w:ascii="Arial CE" w:hAnsi="Arial CE"/>
        </w:rPr>
        <w:br/>
      </w:r>
      <w:r w:rsidRPr="001A7B2D">
        <w:rPr>
          <w:rFonts w:ascii="Arial CE" w:hAnsi="Arial CE"/>
        </w:rPr>
        <w:t>w poszczególnych branżach oraz dostępnych stypendiach i systemach dofinansowania kształcenia.</w:t>
      </w:r>
    </w:p>
    <w:p w:rsidR="00015FDA" w:rsidRPr="001A7B2D" w:rsidRDefault="00015FDA" w:rsidP="001D1696">
      <w:pPr>
        <w:pStyle w:val="Akapitzlist"/>
        <w:numPr>
          <w:ilvl w:val="0"/>
          <w:numId w:val="146"/>
        </w:numPr>
        <w:spacing w:line="276" w:lineRule="auto"/>
        <w:ind w:left="426"/>
        <w:contextualSpacing/>
        <w:jc w:val="both"/>
        <w:rPr>
          <w:rFonts w:ascii="Arial CE" w:hAnsi="Arial CE"/>
        </w:rPr>
      </w:pPr>
      <w:r w:rsidRPr="001A7B2D">
        <w:rPr>
          <w:rFonts w:ascii="Arial CE" w:hAnsi="Arial CE"/>
        </w:rPr>
        <w:t>Plan działań szkoły z zakresu doradztwa zawodowego na dany rok szkolny opracowuje zespół nauczycieli ds. doradztwa zawodowego.</w:t>
      </w:r>
    </w:p>
    <w:p w:rsidR="000802A7" w:rsidRPr="001A7B2D" w:rsidRDefault="000802A7" w:rsidP="000802A7">
      <w:pPr>
        <w:autoSpaceDE w:val="0"/>
        <w:autoSpaceDN w:val="0"/>
        <w:adjustRightInd w:val="0"/>
        <w:rPr>
          <w:rFonts w:ascii="Arial CE" w:hAnsi="Arial CE" w:cs="Arial"/>
          <w:color w:val="FF0000"/>
        </w:rPr>
      </w:pPr>
    </w:p>
    <w:p w:rsidR="00015FDA" w:rsidRPr="001A7B2D" w:rsidRDefault="00015FDA" w:rsidP="002E6973">
      <w:pPr>
        <w:pStyle w:val="Nagwek3"/>
        <w:rPr>
          <w:rFonts w:eastAsiaTheme="minorEastAsia"/>
        </w:rPr>
      </w:pPr>
      <w:bookmarkStart w:id="395" w:name="_Toc17721837"/>
      <w:bookmarkStart w:id="396" w:name="_Toc339887587"/>
      <w:bookmarkStart w:id="397" w:name="_Toc381785360"/>
      <w:bookmarkStart w:id="398" w:name="_Toc381785882"/>
      <w:r w:rsidRPr="001A7B2D">
        <w:rPr>
          <w:rFonts w:eastAsiaTheme="minorEastAsia"/>
        </w:rPr>
        <w:t xml:space="preserve">SPOSÓB ORGANIZACJI I REALIZACJI </w:t>
      </w:r>
      <w:r w:rsidRPr="002E6973">
        <w:rPr>
          <w:rFonts w:eastAsiaTheme="minorEastAsia"/>
        </w:rPr>
        <w:t>DZIAŁAŃ</w:t>
      </w:r>
      <w:r w:rsidRPr="001A7B2D">
        <w:rPr>
          <w:rFonts w:eastAsiaTheme="minorEastAsia"/>
        </w:rPr>
        <w:t xml:space="preserve"> W ZAKRESIE WOLONTARIATU</w:t>
      </w:r>
      <w:bookmarkEnd w:id="395"/>
    </w:p>
    <w:p w:rsidR="002708E3" w:rsidRPr="000802A7" w:rsidRDefault="002708E3" w:rsidP="002708E3">
      <w:pPr>
        <w:rPr>
          <w:rFonts w:ascii="Arial" w:hAnsi="Arial" w:cs="Arial"/>
          <w:b/>
          <w:szCs w:val="28"/>
        </w:rPr>
      </w:pPr>
      <w:r>
        <w:rPr>
          <w:rFonts w:ascii="Arial" w:hAnsi="Arial" w:cs="Arial"/>
          <w:b/>
        </w:rPr>
        <w:t>§ 20</w:t>
      </w:r>
      <w:r w:rsidRPr="00681FDF">
        <w:rPr>
          <w:rFonts w:ascii="Arial" w:hAnsi="Arial" w:cs="Arial"/>
          <w:b/>
        </w:rPr>
        <w:t>.</w:t>
      </w:r>
      <w:r w:rsidRPr="00681FDF">
        <w:rPr>
          <w:rFonts w:ascii="Arial" w:hAnsi="Arial" w:cs="Arial"/>
        </w:rPr>
        <w:t xml:space="preserve"> </w:t>
      </w:r>
      <w:r w:rsidRPr="00681FDF">
        <w:rPr>
          <w:rFonts w:ascii="Arial" w:hAnsi="Arial" w:cs="Arial"/>
          <w:b/>
          <w:szCs w:val="28"/>
        </w:rPr>
        <w:t xml:space="preserve">   </w:t>
      </w:r>
    </w:p>
    <w:p w:rsidR="00015FDA" w:rsidRPr="001A7B2D" w:rsidRDefault="00015FDA" w:rsidP="00015FDA">
      <w:pPr>
        <w:pStyle w:val="NormalnyWeb"/>
        <w:spacing w:before="200" w:beforeAutospacing="0" w:after="0" w:afterAutospacing="0" w:line="216" w:lineRule="auto"/>
        <w:rPr>
          <w:rFonts w:ascii="Arial CE" w:eastAsia="Times New Roman" w:hAnsi="Arial CE"/>
        </w:rPr>
      </w:pPr>
    </w:p>
    <w:p w:rsidR="00015FDA" w:rsidRPr="001A7B2D" w:rsidRDefault="00015FDA" w:rsidP="001D1696">
      <w:pPr>
        <w:numPr>
          <w:ilvl w:val="0"/>
          <w:numId w:val="149"/>
        </w:numPr>
        <w:spacing w:line="276" w:lineRule="auto"/>
        <w:ind w:left="357" w:hanging="357"/>
        <w:jc w:val="both"/>
        <w:rPr>
          <w:rFonts w:ascii="Arial CE" w:hAnsi="Arial CE"/>
        </w:rPr>
      </w:pPr>
      <w:r w:rsidRPr="001A7B2D">
        <w:rPr>
          <w:rFonts w:ascii="Arial CE" w:hAnsi="Arial CE"/>
        </w:rPr>
        <w:t xml:space="preserve">Szkoła organizuje i realizuje działania </w:t>
      </w:r>
      <w:r w:rsidR="001A7B2D" w:rsidRPr="001A7B2D">
        <w:rPr>
          <w:rFonts w:ascii="Arial CE" w:hAnsi="Arial CE"/>
        </w:rPr>
        <w:t>w zakresie wolontariatu poprzez</w:t>
      </w:r>
      <w:r w:rsidRPr="001A7B2D">
        <w:rPr>
          <w:rFonts w:ascii="Arial CE" w:hAnsi="Arial CE"/>
        </w:rPr>
        <w:t xml:space="preserve"> Klub Wolontariusza prowadzonego w ramach zajęć pozalekcyjnych.</w:t>
      </w:r>
    </w:p>
    <w:p w:rsidR="00015FDA" w:rsidRPr="001A7B2D" w:rsidRDefault="00015FDA" w:rsidP="001D1696">
      <w:pPr>
        <w:numPr>
          <w:ilvl w:val="0"/>
          <w:numId w:val="149"/>
        </w:numPr>
        <w:spacing w:line="276" w:lineRule="auto"/>
        <w:ind w:left="357" w:hanging="357"/>
        <w:jc w:val="both"/>
        <w:rPr>
          <w:rFonts w:ascii="Arial CE" w:hAnsi="Arial CE"/>
        </w:rPr>
      </w:pPr>
      <w:r w:rsidRPr="001A7B2D">
        <w:rPr>
          <w:rFonts w:ascii="Arial CE" w:hAnsi="Arial CE"/>
        </w:rPr>
        <w:t>W ramach działalności Klubu uczniowie w szczególności:</w:t>
      </w:r>
    </w:p>
    <w:p w:rsidR="00015FDA" w:rsidRPr="001A7B2D" w:rsidRDefault="001A7B2D" w:rsidP="001D1696">
      <w:pPr>
        <w:numPr>
          <w:ilvl w:val="0"/>
          <w:numId w:val="150"/>
        </w:numPr>
        <w:spacing w:line="276" w:lineRule="auto"/>
        <w:ind w:left="851" w:hanging="357"/>
        <w:jc w:val="both"/>
        <w:rPr>
          <w:rFonts w:ascii="Arial CE" w:hAnsi="Arial CE"/>
        </w:rPr>
      </w:pPr>
      <w:r w:rsidRPr="001A7B2D">
        <w:rPr>
          <w:rFonts w:ascii="Arial CE" w:hAnsi="Arial CE"/>
        </w:rPr>
        <w:t xml:space="preserve">zapoznawani są </w:t>
      </w:r>
      <w:r w:rsidR="00015FDA" w:rsidRPr="001A7B2D">
        <w:rPr>
          <w:rFonts w:ascii="Arial CE" w:hAnsi="Arial CE"/>
        </w:rPr>
        <w:t>z ideą wolontariatu jaką jest zaangażowanie do czynnej, dobrowolnej i bezinteresownej pomocy innym;</w:t>
      </w:r>
    </w:p>
    <w:p w:rsidR="00015FDA" w:rsidRPr="001A7B2D" w:rsidRDefault="00015FDA" w:rsidP="001D1696">
      <w:pPr>
        <w:numPr>
          <w:ilvl w:val="0"/>
          <w:numId w:val="150"/>
        </w:numPr>
        <w:spacing w:line="276" w:lineRule="auto"/>
        <w:ind w:left="851" w:hanging="357"/>
        <w:jc w:val="both"/>
        <w:rPr>
          <w:rFonts w:ascii="Arial CE" w:hAnsi="Arial CE"/>
        </w:rPr>
      </w:pPr>
      <w:r w:rsidRPr="001A7B2D">
        <w:rPr>
          <w:rFonts w:ascii="Arial CE" w:hAnsi="Arial CE"/>
        </w:rPr>
        <w:t xml:space="preserve">rozwijają postawy życzliwości, zaangażowania, otwartości i wrażliwości na potrzeby innych; </w:t>
      </w:r>
    </w:p>
    <w:p w:rsidR="00015FDA" w:rsidRPr="001A7B2D" w:rsidRDefault="00015FDA" w:rsidP="001D1696">
      <w:pPr>
        <w:numPr>
          <w:ilvl w:val="0"/>
          <w:numId w:val="150"/>
        </w:numPr>
        <w:spacing w:line="276" w:lineRule="auto"/>
        <w:ind w:left="851" w:hanging="357"/>
        <w:jc w:val="both"/>
        <w:rPr>
          <w:rFonts w:ascii="Arial CE" w:hAnsi="Arial CE"/>
        </w:rPr>
      </w:pPr>
      <w:r w:rsidRPr="001A7B2D">
        <w:rPr>
          <w:rFonts w:ascii="Arial CE" w:hAnsi="Arial CE"/>
        </w:rPr>
        <w:t xml:space="preserve">udzielają pomocy koleżeńskiej oraz uczestniczą w obszarze życia społecznego </w:t>
      </w:r>
      <w:r w:rsidR="00562EE7">
        <w:rPr>
          <w:rFonts w:ascii="Arial CE" w:hAnsi="Arial CE"/>
        </w:rPr>
        <w:br/>
      </w:r>
      <w:r w:rsidRPr="001A7B2D">
        <w:rPr>
          <w:rFonts w:ascii="Arial CE" w:hAnsi="Arial CE"/>
        </w:rPr>
        <w:t>i środowiska naturalnego;</w:t>
      </w:r>
    </w:p>
    <w:p w:rsidR="00015FDA" w:rsidRPr="001A7B2D" w:rsidRDefault="00015FDA" w:rsidP="001D1696">
      <w:pPr>
        <w:numPr>
          <w:ilvl w:val="0"/>
          <w:numId w:val="150"/>
        </w:numPr>
        <w:spacing w:line="276" w:lineRule="auto"/>
        <w:ind w:left="851" w:hanging="357"/>
        <w:jc w:val="both"/>
        <w:rPr>
          <w:rFonts w:ascii="Arial CE" w:hAnsi="Arial CE"/>
        </w:rPr>
      </w:pPr>
      <w:r w:rsidRPr="001A7B2D">
        <w:rPr>
          <w:rFonts w:ascii="Arial CE" w:hAnsi="Arial CE"/>
        </w:rPr>
        <w:t xml:space="preserve">są włączani do bezinteresownych działań na rzecz osób oczekujących pomocy, pracy na rzecz Szkoły; </w:t>
      </w:r>
    </w:p>
    <w:p w:rsidR="00015FDA" w:rsidRPr="001A7B2D" w:rsidRDefault="00015FDA" w:rsidP="001D1696">
      <w:pPr>
        <w:numPr>
          <w:ilvl w:val="0"/>
          <w:numId w:val="150"/>
        </w:numPr>
        <w:spacing w:line="276" w:lineRule="auto"/>
        <w:ind w:left="851" w:hanging="357"/>
        <w:jc w:val="both"/>
        <w:rPr>
          <w:rFonts w:ascii="Arial CE" w:hAnsi="Arial CE"/>
        </w:rPr>
      </w:pPr>
      <w:r w:rsidRPr="001A7B2D">
        <w:rPr>
          <w:rFonts w:ascii="Arial CE" w:hAnsi="Arial CE"/>
        </w:rPr>
        <w:t>wspierają ciekawe inicjatywy młodzieży szkolnej;</w:t>
      </w:r>
    </w:p>
    <w:p w:rsidR="00015FDA" w:rsidRPr="001A7B2D" w:rsidRDefault="00015FDA" w:rsidP="001D1696">
      <w:pPr>
        <w:numPr>
          <w:ilvl w:val="0"/>
          <w:numId w:val="150"/>
        </w:numPr>
        <w:spacing w:line="276" w:lineRule="auto"/>
        <w:ind w:left="851" w:hanging="357"/>
        <w:jc w:val="both"/>
        <w:rPr>
          <w:rFonts w:ascii="Arial CE" w:hAnsi="Arial CE"/>
        </w:rPr>
      </w:pPr>
      <w:r w:rsidRPr="001A7B2D">
        <w:rPr>
          <w:rFonts w:ascii="Arial CE" w:hAnsi="Arial CE"/>
        </w:rPr>
        <w:t>promują ideę wolontariatu w Szkole.</w:t>
      </w:r>
    </w:p>
    <w:p w:rsidR="00015FDA" w:rsidRPr="001A7B2D" w:rsidRDefault="00015FDA" w:rsidP="00015FDA">
      <w:pPr>
        <w:spacing w:line="276" w:lineRule="auto"/>
        <w:ind w:left="357"/>
        <w:jc w:val="both"/>
        <w:rPr>
          <w:rFonts w:ascii="Arial CE" w:hAnsi="Arial CE"/>
        </w:rPr>
      </w:pPr>
    </w:p>
    <w:p w:rsidR="00015FDA" w:rsidRPr="001A7B2D" w:rsidRDefault="00015FDA" w:rsidP="001D1696">
      <w:pPr>
        <w:numPr>
          <w:ilvl w:val="0"/>
          <w:numId w:val="149"/>
        </w:numPr>
        <w:spacing w:line="276" w:lineRule="auto"/>
        <w:ind w:left="357" w:hanging="357"/>
        <w:jc w:val="both"/>
        <w:rPr>
          <w:rFonts w:ascii="Arial CE" w:eastAsia="Calibri" w:hAnsi="Arial CE"/>
          <w:lang w:eastAsia="en-US"/>
        </w:rPr>
      </w:pPr>
      <w:r w:rsidRPr="001A7B2D">
        <w:rPr>
          <w:rFonts w:ascii="Arial CE" w:hAnsi="Arial CE"/>
        </w:rPr>
        <w:t xml:space="preserve">Rada Pedagogiczna w porozumieniu z Samorządem Uczniowskim określi w drodze uchwały kryteria uzyskiwania wpisu na świadectwie </w:t>
      </w:r>
      <w:r w:rsidRPr="001A7B2D">
        <w:rPr>
          <w:rFonts w:ascii="Arial CE" w:eastAsiaTheme="minorEastAsia" w:hAnsi="Arial CE"/>
          <w:color w:val="000000" w:themeColor="text1"/>
          <w:kern w:val="24"/>
        </w:rPr>
        <w:t>potwierdzającego aktywność społeczną w formie wolontar</w:t>
      </w:r>
      <w:r w:rsidR="001A7B2D" w:rsidRPr="001A7B2D">
        <w:rPr>
          <w:rFonts w:ascii="Arial CE" w:eastAsiaTheme="minorEastAsia" w:hAnsi="Arial CE"/>
          <w:color w:val="000000" w:themeColor="text1"/>
          <w:kern w:val="24"/>
        </w:rPr>
        <w:t xml:space="preserve">iatu i ustali wymiar osiągnięć </w:t>
      </w:r>
      <w:r w:rsidRPr="001A7B2D">
        <w:rPr>
          <w:rFonts w:ascii="Arial CE" w:eastAsiaTheme="minorEastAsia" w:hAnsi="Arial CE"/>
          <w:color w:val="000000" w:themeColor="text1"/>
          <w:kern w:val="24"/>
        </w:rPr>
        <w:t>uprawniający do uzyskania wpisu.</w:t>
      </w:r>
    </w:p>
    <w:p w:rsidR="00E62488" w:rsidRDefault="00E62488" w:rsidP="0029052F">
      <w:pPr>
        <w:pStyle w:val="Nagwek3"/>
      </w:pPr>
    </w:p>
    <w:p w:rsidR="00DC2AB7" w:rsidRPr="00015FDA" w:rsidRDefault="000707BE" w:rsidP="00015FDA">
      <w:pPr>
        <w:pStyle w:val="Nagwek3"/>
      </w:pPr>
      <w:bookmarkStart w:id="399" w:name="_Toc338691289"/>
      <w:bookmarkStart w:id="400" w:name="_Toc339887590"/>
      <w:bookmarkStart w:id="401" w:name="_Toc381785363"/>
      <w:bookmarkStart w:id="402" w:name="_Toc381785885"/>
      <w:bookmarkStart w:id="403" w:name="_Toc442434604"/>
      <w:bookmarkStart w:id="404" w:name="_Toc442435522"/>
      <w:bookmarkStart w:id="405" w:name="_Toc442436212"/>
      <w:bookmarkStart w:id="406" w:name="_Toc442436454"/>
      <w:bookmarkStart w:id="407" w:name="_Toc17721838"/>
      <w:bookmarkEnd w:id="396"/>
      <w:bookmarkEnd w:id="397"/>
      <w:bookmarkEnd w:id="398"/>
      <w:r>
        <w:t>AKCEPTACJA I</w:t>
      </w:r>
      <w:r w:rsidR="0029052F" w:rsidRPr="00015FDA">
        <w:t xml:space="preserve"> ZATWIE</w:t>
      </w:r>
      <w:r w:rsidR="00E608E8">
        <w:t>RDZENIE WEWNĄTRZSZKOLNEGO SYSTEMU</w:t>
      </w:r>
      <w:r w:rsidR="0029052F" w:rsidRPr="00015FDA">
        <w:t xml:space="preserve"> OCENIANIA</w:t>
      </w:r>
      <w:bookmarkEnd w:id="399"/>
      <w:bookmarkEnd w:id="400"/>
      <w:bookmarkEnd w:id="401"/>
      <w:bookmarkEnd w:id="402"/>
      <w:bookmarkEnd w:id="403"/>
      <w:bookmarkEnd w:id="404"/>
      <w:bookmarkEnd w:id="405"/>
      <w:bookmarkEnd w:id="406"/>
      <w:bookmarkEnd w:id="407"/>
    </w:p>
    <w:p w:rsidR="00DC2AB7" w:rsidRPr="007E0DF3" w:rsidRDefault="00DC2AB7" w:rsidP="007E0DF3">
      <w:pPr>
        <w:rPr>
          <w:b/>
        </w:rPr>
      </w:pPr>
      <w:bookmarkStart w:id="408" w:name="_Toc168211943"/>
      <w:bookmarkStart w:id="409" w:name="_Toc176022847"/>
      <w:bookmarkStart w:id="410" w:name="_Toc271186691"/>
      <w:bookmarkStart w:id="411" w:name="_Toc271186718"/>
      <w:bookmarkStart w:id="412" w:name="_Toc271187032"/>
      <w:r w:rsidRPr="007E0DF3">
        <w:rPr>
          <w:b/>
        </w:rPr>
        <w:t xml:space="preserve">§ </w:t>
      </w:r>
      <w:r w:rsidR="002708E3">
        <w:rPr>
          <w:b/>
        </w:rPr>
        <w:t>21</w:t>
      </w:r>
      <w:r w:rsidRPr="007E0DF3">
        <w:rPr>
          <w:b/>
        </w:rPr>
        <w:t xml:space="preserve">.    </w:t>
      </w:r>
      <w:bookmarkEnd w:id="408"/>
      <w:bookmarkEnd w:id="409"/>
      <w:bookmarkEnd w:id="410"/>
      <w:bookmarkEnd w:id="411"/>
      <w:bookmarkEnd w:id="412"/>
    </w:p>
    <w:p w:rsidR="00DC2AB7" w:rsidRPr="00681FDF" w:rsidRDefault="00DC2AB7" w:rsidP="00DC2AB7">
      <w:pPr>
        <w:spacing w:line="276" w:lineRule="auto"/>
        <w:jc w:val="center"/>
        <w:rPr>
          <w:rFonts w:ascii="Arial" w:hAnsi="Arial" w:cs="Arial"/>
        </w:rPr>
      </w:pPr>
      <w:r w:rsidRPr="00681FDF">
        <w:rPr>
          <w:rFonts w:ascii="Arial" w:hAnsi="Arial" w:cs="Arial"/>
        </w:rPr>
        <w:t xml:space="preserve">    </w:t>
      </w:r>
    </w:p>
    <w:p w:rsidR="00DC2AB7" w:rsidRPr="00681FDF" w:rsidRDefault="00DC2AB7" w:rsidP="001D1696">
      <w:pPr>
        <w:numPr>
          <w:ilvl w:val="0"/>
          <w:numId w:val="102"/>
        </w:numPr>
        <w:spacing w:line="276" w:lineRule="auto"/>
        <w:rPr>
          <w:rFonts w:ascii="Arial" w:hAnsi="Arial" w:cs="Arial"/>
        </w:rPr>
      </w:pPr>
      <w:r w:rsidRPr="00681FDF">
        <w:rPr>
          <w:rFonts w:ascii="Arial" w:hAnsi="Arial" w:cs="Arial"/>
          <w:b/>
        </w:rPr>
        <w:t>Zatwierdzenia dokumentu</w:t>
      </w:r>
      <w:r w:rsidRPr="00681FDF">
        <w:rPr>
          <w:rFonts w:ascii="Arial" w:hAnsi="Arial" w:cs="Arial"/>
        </w:rPr>
        <w:t xml:space="preserve"> dokonuje rada </w:t>
      </w:r>
      <w:r w:rsidR="00E300C7">
        <w:rPr>
          <w:rFonts w:ascii="Arial" w:hAnsi="Arial" w:cs="Arial"/>
        </w:rPr>
        <w:t>pedagogiczna poprzez głosowanie.</w:t>
      </w:r>
      <w:r w:rsidRPr="00681FDF">
        <w:rPr>
          <w:rFonts w:ascii="Arial" w:hAnsi="Arial" w:cs="Arial"/>
        </w:rPr>
        <w:t xml:space="preserve"> </w:t>
      </w:r>
    </w:p>
    <w:p w:rsidR="00DC2AB7" w:rsidRPr="00681FDF" w:rsidRDefault="00DC2AB7" w:rsidP="001D1696">
      <w:pPr>
        <w:numPr>
          <w:ilvl w:val="0"/>
          <w:numId w:val="102"/>
        </w:numPr>
        <w:spacing w:line="276" w:lineRule="auto"/>
        <w:rPr>
          <w:rFonts w:ascii="Arial" w:hAnsi="Arial" w:cs="Arial"/>
          <w:b/>
        </w:rPr>
      </w:pPr>
      <w:r w:rsidRPr="00681FDF">
        <w:rPr>
          <w:rFonts w:ascii="Arial" w:hAnsi="Arial" w:cs="Arial"/>
          <w:b/>
        </w:rPr>
        <w:t>Ewaluacja systemu</w:t>
      </w:r>
    </w:p>
    <w:p w:rsidR="00DC2AB7" w:rsidRPr="00681FDF" w:rsidRDefault="00DC2AB7" w:rsidP="001D1696">
      <w:pPr>
        <w:numPr>
          <w:ilvl w:val="0"/>
          <w:numId w:val="103"/>
        </w:numPr>
        <w:tabs>
          <w:tab w:val="num" w:pos="720"/>
        </w:tabs>
        <w:spacing w:line="276" w:lineRule="auto"/>
        <w:rPr>
          <w:rFonts w:ascii="Arial" w:hAnsi="Arial" w:cs="Arial"/>
        </w:rPr>
      </w:pPr>
      <w:r w:rsidRPr="00681FDF">
        <w:rPr>
          <w:rFonts w:ascii="Arial" w:hAnsi="Arial" w:cs="Arial"/>
        </w:rPr>
        <w:t>wewnątrzszkolny system oceniania podlega ewaluacji.</w:t>
      </w:r>
    </w:p>
    <w:p w:rsidR="00DC2AB7" w:rsidRPr="00681FDF" w:rsidRDefault="00DC2AB7" w:rsidP="001D1696">
      <w:pPr>
        <w:numPr>
          <w:ilvl w:val="0"/>
          <w:numId w:val="103"/>
        </w:numPr>
        <w:tabs>
          <w:tab w:val="num" w:pos="720"/>
        </w:tabs>
        <w:spacing w:line="276" w:lineRule="auto"/>
        <w:rPr>
          <w:rFonts w:ascii="Arial" w:hAnsi="Arial" w:cs="Arial"/>
        </w:rPr>
      </w:pPr>
      <w:r w:rsidRPr="00681FDF">
        <w:rPr>
          <w:rFonts w:ascii="Arial" w:hAnsi="Arial" w:cs="Arial"/>
        </w:rPr>
        <w:t>Informacje pozyskuje się od przedstawicieli:</w:t>
      </w:r>
    </w:p>
    <w:p w:rsidR="00DC2AB7" w:rsidRPr="00681FDF" w:rsidRDefault="00DC2AB7" w:rsidP="001D1696">
      <w:pPr>
        <w:numPr>
          <w:ilvl w:val="1"/>
          <w:numId w:val="120"/>
        </w:numPr>
        <w:spacing w:line="276" w:lineRule="auto"/>
        <w:rPr>
          <w:rFonts w:ascii="Arial" w:hAnsi="Arial" w:cs="Arial"/>
        </w:rPr>
      </w:pPr>
      <w:r w:rsidRPr="00681FDF">
        <w:rPr>
          <w:rFonts w:ascii="Arial" w:hAnsi="Arial" w:cs="Arial"/>
        </w:rPr>
        <w:t>rady pedagogicznej,</w:t>
      </w:r>
    </w:p>
    <w:p w:rsidR="00DC2AB7" w:rsidRPr="00681FDF" w:rsidRDefault="00DC2AB7" w:rsidP="001D1696">
      <w:pPr>
        <w:numPr>
          <w:ilvl w:val="1"/>
          <w:numId w:val="120"/>
        </w:numPr>
        <w:spacing w:line="276" w:lineRule="auto"/>
        <w:rPr>
          <w:rFonts w:ascii="Arial" w:hAnsi="Arial" w:cs="Arial"/>
        </w:rPr>
      </w:pPr>
      <w:r w:rsidRPr="00681FDF">
        <w:rPr>
          <w:rFonts w:ascii="Arial" w:hAnsi="Arial" w:cs="Arial"/>
        </w:rPr>
        <w:t>uczniów,</w:t>
      </w:r>
    </w:p>
    <w:p w:rsidR="00DC2AB7" w:rsidRPr="00681FDF" w:rsidRDefault="00DC2AB7" w:rsidP="001D1696">
      <w:pPr>
        <w:numPr>
          <w:ilvl w:val="1"/>
          <w:numId w:val="120"/>
        </w:numPr>
        <w:spacing w:line="276" w:lineRule="auto"/>
        <w:rPr>
          <w:rFonts w:ascii="Arial" w:hAnsi="Arial" w:cs="Arial"/>
        </w:rPr>
      </w:pPr>
      <w:r w:rsidRPr="00681FDF">
        <w:rPr>
          <w:rFonts w:ascii="Arial" w:hAnsi="Arial" w:cs="Arial"/>
        </w:rPr>
        <w:t>rady rodziców,</w:t>
      </w:r>
    </w:p>
    <w:p w:rsidR="00DC2AB7" w:rsidRPr="00681FDF" w:rsidRDefault="00DC2AB7" w:rsidP="001D1696">
      <w:pPr>
        <w:numPr>
          <w:ilvl w:val="1"/>
          <w:numId w:val="120"/>
        </w:numPr>
        <w:spacing w:line="276" w:lineRule="auto"/>
        <w:rPr>
          <w:rFonts w:ascii="Arial" w:hAnsi="Arial" w:cs="Arial"/>
        </w:rPr>
      </w:pPr>
      <w:r w:rsidRPr="00681FDF">
        <w:rPr>
          <w:rFonts w:ascii="Arial" w:hAnsi="Arial" w:cs="Arial"/>
        </w:rPr>
        <w:t>dyrektora.</w:t>
      </w:r>
    </w:p>
    <w:p w:rsidR="00DC2AB7" w:rsidRPr="00681FDF" w:rsidRDefault="00DC2AB7" w:rsidP="00DC2AB7">
      <w:pPr>
        <w:spacing w:line="276" w:lineRule="auto"/>
        <w:ind w:left="705"/>
        <w:rPr>
          <w:rFonts w:ascii="Arial" w:hAnsi="Arial" w:cs="Arial"/>
          <w:b/>
        </w:rPr>
      </w:pPr>
      <w:r w:rsidRPr="00681FDF">
        <w:rPr>
          <w:rFonts w:ascii="Arial" w:hAnsi="Arial" w:cs="Arial"/>
          <w:b/>
        </w:rPr>
        <w:t>Zadaniem zespołu jest dokonywanie analizy zgodnie z planem mierzenia w danym roku szkolnym.</w:t>
      </w:r>
    </w:p>
    <w:p w:rsidR="00DC2AB7" w:rsidRPr="00681FDF" w:rsidRDefault="00DC2AB7" w:rsidP="00DC2AB7">
      <w:pPr>
        <w:spacing w:line="276" w:lineRule="auto"/>
        <w:ind w:left="705"/>
        <w:rPr>
          <w:rFonts w:ascii="Arial" w:hAnsi="Arial" w:cs="Arial"/>
          <w:b/>
          <w:sz w:val="16"/>
        </w:rPr>
      </w:pPr>
    </w:p>
    <w:p w:rsidR="00DC2AB7" w:rsidRPr="00681FDF" w:rsidRDefault="00DC2AB7" w:rsidP="00DC2AB7">
      <w:pPr>
        <w:spacing w:line="276" w:lineRule="auto"/>
        <w:ind w:left="708"/>
        <w:rPr>
          <w:rFonts w:ascii="Arial" w:hAnsi="Arial" w:cs="Arial"/>
          <w:b/>
        </w:rPr>
      </w:pPr>
      <w:r w:rsidRPr="00681FDF">
        <w:rPr>
          <w:rFonts w:ascii="Arial" w:hAnsi="Arial" w:cs="Arial"/>
          <w:b/>
        </w:rPr>
        <w:t>Sposoby ewaluacji:</w:t>
      </w:r>
    </w:p>
    <w:p w:rsidR="00DC2AB7" w:rsidRPr="00681FDF" w:rsidRDefault="00BB4263" w:rsidP="00BB4263">
      <w:pPr>
        <w:spacing w:line="276" w:lineRule="auto"/>
        <w:ind w:left="1440" w:hanging="306"/>
        <w:rPr>
          <w:rFonts w:ascii="Arial" w:hAnsi="Arial" w:cs="Arial"/>
        </w:rPr>
      </w:pPr>
      <w:r>
        <w:rPr>
          <w:rFonts w:ascii="Arial" w:hAnsi="Arial" w:cs="Arial"/>
        </w:rPr>
        <w:t xml:space="preserve">a) </w:t>
      </w:r>
      <w:r w:rsidR="00DC2AB7" w:rsidRPr="00681FDF">
        <w:rPr>
          <w:rFonts w:ascii="Arial" w:hAnsi="Arial" w:cs="Arial"/>
        </w:rPr>
        <w:t>podczas spotkań rady pedagogicznej,</w:t>
      </w:r>
    </w:p>
    <w:p w:rsidR="00DC2AB7" w:rsidRPr="00681FDF" w:rsidRDefault="00BB4263" w:rsidP="00BB4263">
      <w:pPr>
        <w:spacing w:line="276" w:lineRule="auto"/>
        <w:ind w:left="1440" w:hanging="306"/>
        <w:rPr>
          <w:rFonts w:ascii="Arial" w:hAnsi="Arial" w:cs="Arial"/>
        </w:rPr>
      </w:pPr>
      <w:r>
        <w:rPr>
          <w:rFonts w:ascii="Arial" w:hAnsi="Arial" w:cs="Arial"/>
        </w:rPr>
        <w:t xml:space="preserve">b) </w:t>
      </w:r>
      <w:r w:rsidR="00157B13">
        <w:rPr>
          <w:rFonts w:ascii="Arial" w:hAnsi="Arial" w:cs="Arial"/>
        </w:rPr>
        <w:t>analizy wyników uczniów.</w:t>
      </w:r>
    </w:p>
    <w:p w:rsidR="00DC2AB7" w:rsidRPr="00681FDF" w:rsidRDefault="00DC2AB7" w:rsidP="00DC2AB7">
      <w:pPr>
        <w:spacing w:line="276" w:lineRule="auto"/>
        <w:ind w:left="708"/>
        <w:rPr>
          <w:rFonts w:ascii="Arial" w:hAnsi="Arial" w:cs="Arial"/>
          <w:b/>
        </w:rPr>
      </w:pPr>
      <w:r w:rsidRPr="00681FDF">
        <w:rPr>
          <w:rFonts w:ascii="Arial" w:hAnsi="Arial" w:cs="Arial"/>
          <w:b/>
        </w:rPr>
        <w:t>Narzędzia ewaluacji:</w:t>
      </w:r>
    </w:p>
    <w:p w:rsidR="00DC2AB7" w:rsidRPr="00681FDF" w:rsidRDefault="00BB4263" w:rsidP="00BB4263">
      <w:pPr>
        <w:spacing w:line="276" w:lineRule="auto"/>
        <w:ind w:left="1440" w:hanging="306"/>
        <w:rPr>
          <w:rFonts w:ascii="Arial" w:hAnsi="Arial" w:cs="Arial"/>
        </w:rPr>
      </w:pPr>
      <w:r>
        <w:rPr>
          <w:rFonts w:ascii="Arial" w:hAnsi="Arial" w:cs="Arial"/>
        </w:rPr>
        <w:t xml:space="preserve">a) </w:t>
      </w:r>
      <w:r w:rsidR="00DC2AB7" w:rsidRPr="00681FDF">
        <w:rPr>
          <w:rFonts w:ascii="Arial" w:hAnsi="Arial" w:cs="Arial"/>
        </w:rPr>
        <w:t>kwestionariusz ankiety,</w:t>
      </w:r>
    </w:p>
    <w:p w:rsidR="00DC2AB7" w:rsidRPr="00681FDF" w:rsidRDefault="00BB4263" w:rsidP="00BB4263">
      <w:pPr>
        <w:spacing w:line="276" w:lineRule="auto"/>
        <w:ind w:left="1440" w:hanging="306"/>
        <w:rPr>
          <w:rFonts w:ascii="Arial" w:hAnsi="Arial" w:cs="Arial"/>
        </w:rPr>
      </w:pPr>
      <w:r>
        <w:rPr>
          <w:rFonts w:ascii="Arial" w:hAnsi="Arial" w:cs="Arial"/>
        </w:rPr>
        <w:t xml:space="preserve">b) </w:t>
      </w:r>
      <w:r w:rsidR="00DC2AB7" w:rsidRPr="00681FDF">
        <w:rPr>
          <w:rFonts w:ascii="Arial" w:hAnsi="Arial" w:cs="Arial"/>
        </w:rPr>
        <w:t>kwestionariusz wywiadu,</w:t>
      </w:r>
    </w:p>
    <w:p w:rsidR="00DC2AB7" w:rsidRPr="00681FDF" w:rsidRDefault="00BB4263" w:rsidP="00BB4263">
      <w:pPr>
        <w:spacing w:line="276" w:lineRule="auto"/>
        <w:ind w:left="1440" w:hanging="306"/>
        <w:rPr>
          <w:rFonts w:ascii="Arial" w:hAnsi="Arial" w:cs="Arial"/>
        </w:rPr>
      </w:pPr>
      <w:r>
        <w:rPr>
          <w:rFonts w:ascii="Arial" w:hAnsi="Arial" w:cs="Arial"/>
        </w:rPr>
        <w:t xml:space="preserve">c) </w:t>
      </w:r>
      <w:r w:rsidR="00DC2AB7" w:rsidRPr="00681FDF">
        <w:rPr>
          <w:rFonts w:ascii="Arial" w:hAnsi="Arial" w:cs="Arial"/>
        </w:rPr>
        <w:t>sondaże i inne.</w:t>
      </w:r>
    </w:p>
    <w:p w:rsidR="00DC2AB7" w:rsidRPr="00681FDF" w:rsidRDefault="00DC2AB7" w:rsidP="00DC2AB7">
      <w:pPr>
        <w:spacing w:line="276" w:lineRule="auto"/>
        <w:ind w:left="1068"/>
        <w:rPr>
          <w:rFonts w:ascii="Arial" w:hAnsi="Arial" w:cs="Arial"/>
        </w:rPr>
      </w:pPr>
    </w:p>
    <w:p w:rsidR="00DC2AB7" w:rsidRDefault="00DC2AB7" w:rsidP="00C47D48">
      <w:pPr>
        <w:spacing w:line="276" w:lineRule="auto"/>
        <w:jc w:val="both"/>
        <w:rPr>
          <w:rFonts w:ascii="Arial" w:hAnsi="Arial" w:cs="Arial"/>
          <w:b/>
        </w:rPr>
      </w:pPr>
      <w:r w:rsidRPr="00681FDF">
        <w:rPr>
          <w:rFonts w:ascii="Arial" w:hAnsi="Arial" w:cs="Arial"/>
          <w:b/>
        </w:rPr>
        <w:t xml:space="preserve">Wyniki zbiera, opracowuje i upowszechnia powołany przez dyrektora szkoły zespół do spraw mierzenia jakości pracy szkoły. Uzyskane informacje uwzględniane są </w:t>
      </w:r>
      <w:r w:rsidR="00562EE7">
        <w:rPr>
          <w:rFonts w:ascii="Arial" w:hAnsi="Arial" w:cs="Arial"/>
          <w:b/>
        </w:rPr>
        <w:br/>
      </w:r>
      <w:r w:rsidRPr="00681FDF">
        <w:rPr>
          <w:rFonts w:ascii="Arial" w:hAnsi="Arial" w:cs="Arial"/>
          <w:b/>
        </w:rPr>
        <w:t xml:space="preserve">w raporcie z wewnętrznego mierzenia jakości pracy szkoły. </w:t>
      </w:r>
    </w:p>
    <w:p w:rsidR="000D00DF" w:rsidRDefault="000D00DF" w:rsidP="00C47D48">
      <w:pPr>
        <w:spacing w:line="276" w:lineRule="auto"/>
        <w:jc w:val="both"/>
        <w:rPr>
          <w:rFonts w:ascii="Arial" w:hAnsi="Arial" w:cs="Arial"/>
          <w:b/>
        </w:rPr>
      </w:pPr>
    </w:p>
    <w:p w:rsidR="000D00DF" w:rsidRPr="00C47D48" w:rsidRDefault="000D00DF" w:rsidP="00C47D48">
      <w:pPr>
        <w:spacing w:line="276" w:lineRule="auto"/>
        <w:jc w:val="both"/>
        <w:rPr>
          <w:rFonts w:ascii="Arial" w:hAnsi="Arial" w:cs="Arial"/>
          <w:b/>
        </w:rPr>
      </w:pPr>
    </w:p>
    <w:p w:rsidR="00092DCA" w:rsidRPr="00681FDF" w:rsidRDefault="00821F63" w:rsidP="0029052F">
      <w:pPr>
        <w:pStyle w:val="Nagwek3"/>
        <w:rPr>
          <w:caps/>
          <w:szCs w:val="30"/>
        </w:rPr>
      </w:pPr>
      <w:bookmarkStart w:id="413" w:name="_Toc339887591"/>
      <w:bookmarkStart w:id="414" w:name="_Toc381785364"/>
      <w:bookmarkStart w:id="415" w:name="_Toc381785886"/>
      <w:bookmarkStart w:id="416" w:name="_Toc442434605"/>
      <w:bookmarkStart w:id="417" w:name="_Toc442435523"/>
      <w:bookmarkStart w:id="418" w:name="_Toc442436213"/>
      <w:bookmarkStart w:id="419" w:name="_Toc442436455"/>
      <w:bookmarkStart w:id="420" w:name="_Toc17721839"/>
      <w:r w:rsidRPr="00681FDF">
        <w:rPr>
          <w:caps/>
          <w:szCs w:val="30"/>
        </w:rPr>
        <w:t>organizacja</w:t>
      </w:r>
      <w:r w:rsidR="00092DCA" w:rsidRPr="00681FDF">
        <w:rPr>
          <w:caps/>
          <w:szCs w:val="30"/>
        </w:rPr>
        <w:t xml:space="preserve"> DZIAŁALNOŚCI INNOWACYJNEJ</w:t>
      </w:r>
      <w:bookmarkStart w:id="421" w:name="_Toc338620989"/>
      <w:bookmarkStart w:id="422" w:name="_Toc338691291"/>
      <w:bookmarkStart w:id="423" w:name="_Toc339887592"/>
      <w:bookmarkStart w:id="424" w:name="_Toc381785365"/>
      <w:bookmarkStart w:id="425" w:name="_Toc381785887"/>
      <w:bookmarkStart w:id="426" w:name="_Toc442434606"/>
      <w:bookmarkEnd w:id="413"/>
      <w:bookmarkEnd w:id="414"/>
      <w:bookmarkEnd w:id="415"/>
      <w:bookmarkEnd w:id="416"/>
      <w:r w:rsidR="003A0C29">
        <w:rPr>
          <w:caps/>
          <w:szCs w:val="30"/>
        </w:rPr>
        <w:t xml:space="preserve"> </w:t>
      </w:r>
      <w:r w:rsidR="002E6973">
        <w:rPr>
          <w:caps/>
          <w:szCs w:val="30"/>
        </w:rPr>
        <w:br/>
      </w:r>
      <w:r w:rsidRPr="00681FDF">
        <w:rPr>
          <w:caps/>
          <w:szCs w:val="30"/>
        </w:rPr>
        <w:t>I EKSPERYMENTALNEJ</w:t>
      </w:r>
      <w:bookmarkEnd w:id="417"/>
      <w:bookmarkEnd w:id="418"/>
      <w:bookmarkEnd w:id="419"/>
      <w:bookmarkEnd w:id="421"/>
      <w:bookmarkEnd w:id="422"/>
      <w:bookmarkEnd w:id="423"/>
      <w:bookmarkEnd w:id="424"/>
      <w:bookmarkEnd w:id="425"/>
      <w:bookmarkEnd w:id="426"/>
      <w:bookmarkEnd w:id="420"/>
    </w:p>
    <w:p w:rsidR="00092DCA" w:rsidRPr="00681FDF" w:rsidRDefault="00092DCA" w:rsidP="00210065">
      <w:pPr>
        <w:pStyle w:val="Nagwek2"/>
        <w:rPr>
          <w:b w:val="0"/>
          <w:caps/>
          <w:color w:val="008000"/>
          <w:sz w:val="24"/>
        </w:rPr>
      </w:pPr>
    </w:p>
    <w:p w:rsidR="00092DCA" w:rsidRPr="00681FDF" w:rsidRDefault="00092DCA" w:rsidP="00210065">
      <w:pPr>
        <w:pStyle w:val="Nagwek2"/>
        <w:rPr>
          <w:b w:val="0"/>
          <w:caps/>
          <w:color w:val="008000"/>
          <w:sz w:val="24"/>
        </w:rPr>
      </w:pPr>
    </w:p>
    <w:p w:rsidR="00092DCA" w:rsidRPr="00681FDF" w:rsidRDefault="00A82699" w:rsidP="00092DCA">
      <w:pPr>
        <w:ind w:left="705" w:hanging="705"/>
        <w:jc w:val="both"/>
        <w:rPr>
          <w:rFonts w:ascii="Arial" w:hAnsi="Arial" w:cs="Arial"/>
          <w:b/>
        </w:rPr>
      </w:pPr>
      <w:r>
        <w:rPr>
          <w:rFonts w:ascii="Arial" w:hAnsi="Arial" w:cs="Arial"/>
          <w:b/>
          <w:bCs/>
        </w:rPr>
        <w:t>§ 22</w:t>
      </w:r>
      <w:r w:rsidR="00E16F14" w:rsidRPr="00681FDF">
        <w:rPr>
          <w:rFonts w:ascii="Arial" w:hAnsi="Arial" w:cs="Arial"/>
          <w:b/>
          <w:bCs/>
        </w:rPr>
        <w:t>.</w:t>
      </w:r>
      <w:r w:rsidR="00092DCA" w:rsidRPr="00681FDF">
        <w:rPr>
          <w:rFonts w:ascii="Arial" w:hAnsi="Arial" w:cs="Arial"/>
          <w:b/>
          <w:bCs/>
        </w:rPr>
        <w:tab/>
      </w:r>
      <w:r w:rsidR="00092DCA" w:rsidRPr="00681FDF">
        <w:rPr>
          <w:rFonts w:ascii="Arial" w:hAnsi="Arial" w:cs="Arial"/>
          <w:b/>
        </w:rPr>
        <w:t xml:space="preserve">Szkoła może prowadzić działalność innowacyjną, mającą na celu poprawę jakości pracy szkoły poprzez nowatorskie rozwiązania </w:t>
      </w:r>
      <w:r w:rsidR="003A0C29">
        <w:rPr>
          <w:rFonts w:ascii="Arial" w:hAnsi="Arial" w:cs="Arial"/>
          <w:b/>
        </w:rPr>
        <w:br/>
      </w:r>
      <w:r w:rsidR="00092DCA" w:rsidRPr="00681FDF">
        <w:rPr>
          <w:rFonts w:ascii="Arial" w:hAnsi="Arial" w:cs="Arial"/>
          <w:b/>
        </w:rPr>
        <w:t>w zakresie:</w:t>
      </w:r>
    </w:p>
    <w:p w:rsidR="00092DCA" w:rsidRPr="00681FDF" w:rsidRDefault="00092DCA" w:rsidP="00092DCA">
      <w:pPr>
        <w:ind w:left="705" w:hanging="705"/>
        <w:jc w:val="both"/>
        <w:rPr>
          <w:rFonts w:ascii="Arial" w:hAnsi="Arial" w:cs="Arial"/>
          <w:b/>
        </w:rPr>
      </w:pPr>
    </w:p>
    <w:p w:rsidR="00092DCA" w:rsidRPr="000D00DF" w:rsidRDefault="00E608E8" w:rsidP="001D1696">
      <w:pPr>
        <w:numPr>
          <w:ilvl w:val="0"/>
          <w:numId w:val="68"/>
        </w:numPr>
        <w:rPr>
          <w:rFonts w:ascii="Arial" w:hAnsi="Arial" w:cs="Arial"/>
        </w:rPr>
      </w:pPr>
      <w:r w:rsidRPr="00681FDF">
        <w:rPr>
          <w:rFonts w:ascii="Arial" w:hAnsi="Arial" w:cs="Arial"/>
        </w:rPr>
        <w:t>Innowacji programowych</w:t>
      </w:r>
    </w:p>
    <w:p w:rsidR="00092DCA" w:rsidRPr="000D00DF" w:rsidRDefault="00E608E8" w:rsidP="001D1696">
      <w:pPr>
        <w:numPr>
          <w:ilvl w:val="0"/>
          <w:numId w:val="68"/>
        </w:numPr>
        <w:rPr>
          <w:rFonts w:ascii="Arial" w:hAnsi="Arial" w:cs="Arial"/>
        </w:rPr>
      </w:pPr>
      <w:r w:rsidRPr="00681FDF">
        <w:rPr>
          <w:rFonts w:ascii="Arial" w:hAnsi="Arial" w:cs="Arial"/>
        </w:rPr>
        <w:t>Innowacji organizacyjnych</w:t>
      </w:r>
    </w:p>
    <w:p w:rsidR="00092DCA" w:rsidRPr="00681FDF" w:rsidRDefault="00E608E8" w:rsidP="001D1696">
      <w:pPr>
        <w:numPr>
          <w:ilvl w:val="0"/>
          <w:numId w:val="68"/>
        </w:numPr>
        <w:rPr>
          <w:rFonts w:ascii="Arial" w:hAnsi="Arial" w:cs="Arial"/>
        </w:rPr>
      </w:pPr>
      <w:r w:rsidRPr="00681FDF">
        <w:rPr>
          <w:rFonts w:ascii="Arial" w:hAnsi="Arial" w:cs="Arial"/>
        </w:rPr>
        <w:t>Innowacji metodycznych</w:t>
      </w:r>
    </w:p>
    <w:p w:rsidR="00092DCA" w:rsidRPr="00681FDF" w:rsidRDefault="00092DCA" w:rsidP="00092DCA">
      <w:pPr>
        <w:ind w:left="360"/>
        <w:rPr>
          <w:rFonts w:ascii="Arial" w:hAnsi="Arial" w:cs="Arial"/>
        </w:rPr>
      </w:pPr>
    </w:p>
    <w:p w:rsidR="00092DCA" w:rsidRPr="00681FDF" w:rsidRDefault="00092DCA" w:rsidP="00092DCA">
      <w:pPr>
        <w:ind w:left="705" w:hanging="705"/>
        <w:jc w:val="both"/>
        <w:rPr>
          <w:rFonts w:ascii="Arial" w:hAnsi="Arial" w:cs="Arial"/>
          <w:b/>
        </w:rPr>
      </w:pPr>
      <w:r w:rsidRPr="00681FDF">
        <w:rPr>
          <w:rFonts w:ascii="Arial" w:hAnsi="Arial" w:cs="Arial"/>
          <w:b/>
          <w:bCs/>
        </w:rPr>
        <w:t>§ 2</w:t>
      </w:r>
      <w:r w:rsidR="00A82699">
        <w:rPr>
          <w:rFonts w:ascii="Arial" w:hAnsi="Arial" w:cs="Arial"/>
          <w:b/>
          <w:bCs/>
        </w:rPr>
        <w:t>3</w:t>
      </w:r>
      <w:r w:rsidR="00E16F14" w:rsidRPr="00681FDF">
        <w:rPr>
          <w:rFonts w:ascii="Arial" w:hAnsi="Arial" w:cs="Arial"/>
          <w:b/>
          <w:bCs/>
        </w:rPr>
        <w:t>.</w:t>
      </w:r>
      <w:r w:rsidRPr="00681FDF">
        <w:rPr>
          <w:rFonts w:ascii="Arial" w:hAnsi="Arial" w:cs="Arial"/>
          <w:b/>
          <w:bCs/>
        </w:rPr>
        <w:tab/>
      </w:r>
      <w:r w:rsidRPr="00681FDF">
        <w:rPr>
          <w:rFonts w:ascii="Arial" w:hAnsi="Arial" w:cs="Arial"/>
          <w:b/>
        </w:rPr>
        <w:t>Szkoła może prowadzić działalność zwaną eksperymentem pedagogicznym poprzez działania służące podnoszeniu skuteczności kształcenia, w ramach których są modyfikowane warunki:</w:t>
      </w:r>
    </w:p>
    <w:p w:rsidR="00092DCA" w:rsidRPr="00681FDF" w:rsidRDefault="00092DCA" w:rsidP="00092DCA">
      <w:pPr>
        <w:ind w:left="360"/>
        <w:rPr>
          <w:rFonts w:ascii="Arial" w:hAnsi="Arial" w:cs="Arial"/>
        </w:rPr>
      </w:pPr>
    </w:p>
    <w:p w:rsidR="00092DCA" w:rsidRDefault="00E608E8" w:rsidP="001D1696">
      <w:pPr>
        <w:numPr>
          <w:ilvl w:val="0"/>
          <w:numId w:val="69"/>
        </w:numPr>
        <w:rPr>
          <w:rFonts w:ascii="Arial" w:hAnsi="Arial" w:cs="Arial"/>
        </w:rPr>
      </w:pPr>
      <w:r w:rsidRPr="00681FDF">
        <w:rPr>
          <w:rFonts w:ascii="Arial" w:hAnsi="Arial" w:cs="Arial"/>
        </w:rPr>
        <w:t>Organizacji zajęć edukacyjnych</w:t>
      </w:r>
    </w:p>
    <w:p w:rsidR="00092DCA" w:rsidRPr="000D00DF" w:rsidRDefault="00E608E8" w:rsidP="001D1696">
      <w:pPr>
        <w:numPr>
          <w:ilvl w:val="0"/>
          <w:numId w:val="69"/>
        </w:numPr>
        <w:rPr>
          <w:rFonts w:ascii="Arial" w:hAnsi="Arial" w:cs="Arial"/>
        </w:rPr>
      </w:pPr>
      <w:r w:rsidRPr="000D00DF">
        <w:rPr>
          <w:rFonts w:ascii="Arial" w:hAnsi="Arial" w:cs="Arial"/>
        </w:rPr>
        <w:t xml:space="preserve">Zakresu treści </w:t>
      </w:r>
      <w:r w:rsidR="00092DCA" w:rsidRPr="000D00DF">
        <w:rPr>
          <w:rFonts w:ascii="Arial" w:hAnsi="Arial" w:cs="Arial"/>
        </w:rPr>
        <w:t>nauczania, prowadzone pod opieką jednostki naukowej</w:t>
      </w:r>
    </w:p>
    <w:p w:rsidR="00092DCA" w:rsidRPr="00681FDF" w:rsidRDefault="00092DCA" w:rsidP="00092DCA">
      <w:pPr>
        <w:ind w:left="360"/>
        <w:rPr>
          <w:rFonts w:ascii="Arial" w:hAnsi="Arial" w:cs="Arial"/>
        </w:rPr>
      </w:pPr>
    </w:p>
    <w:p w:rsidR="00856BC8" w:rsidRPr="00681FDF" w:rsidRDefault="00A82699" w:rsidP="00856BC8">
      <w:pPr>
        <w:ind w:left="705" w:hanging="705"/>
        <w:jc w:val="both"/>
        <w:rPr>
          <w:rFonts w:ascii="Arial" w:hAnsi="Arial" w:cs="Arial"/>
          <w:b/>
        </w:rPr>
      </w:pPr>
      <w:r>
        <w:rPr>
          <w:rFonts w:ascii="Arial" w:hAnsi="Arial" w:cs="Arial"/>
          <w:b/>
          <w:bCs/>
        </w:rPr>
        <w:t>§ 24</w:t>
      </w:r>
      <w:r w:rsidR="00E16F14" w:rsidRPr="00681FDF">
        <w:rPr>
          <w:rFonts w:ascii="Arial" w:hAnsi="Arial" w:cs="Arial"/>
          <w:b/>
          <w:bCs/>
        </w:rPr>
        <w:t>.</w:t>
      </w:r>
      <w:r w:rsidR="00092DCA" w:rsidRPr="00681FDF">
        <w:rPr>
          <w:rFonts w:ascii="Arial" w:hAnsi="Arial" w:cs="Arial"/>
          <w:b/>
          <w:bCs/>
        </w:rPr>
        <w:tab/>
      </w:r>
      <w:r w:rsidR="00092DCA" w:rsidRPr="00681FDF">
        <w:rPr>
          <w:rFonts w:ascii="Arial" w:hAnsi="Arial" w:cs="Arial"/>
          <w:b/>
        </w:rPr>
        <w:t>Szczegółowy</w:t>
      </w:r>
      <w:r w:rsidR="00092DCA" w:rsidRPr="00681FDF">
        <w:rPr>
          <w:rFonts w:ascii="Arial" w:hAnsi="Arial" w:cs="Arial"/>
          <w:b/>
          <w:bCs/>
        </w:rPr>
        <w:t xml:space="preserve"> </w:t>
      </w:r>
      <w:r w:rsidR="00092DCA" w:rsidRPr="00681FDF">
        <w:rPr>
          <w:rFonts w:ascii="Arial" w:hAnsi="Arial" w:cs="Arial"/>
          <w:b/>
        </w:rPr>
        <w:t>tryb postępowania przy wprowadzaniu „innowacji” lub „eksperymentu” w szkole okre</w:t>
      </w:r>
      <w:r w:rsidR="00856BC8" w:rsidRPr="00681FDF">
        <w:rPr>
          <w:rFonts w:ascii="Arial" w:hAnsi="Arial" w:cs="Arial"/>
          <w:b/>
        </w:rPr>
        <w:t>ślają odrębne przepisy.</w:t>
      </w:r>
    </w:p>
    <w:p w:rsidR="001309A7" w:rsidRDefault="001309A7" w:rsidP="001309A7">
      <w:pPr>
        <w:pStyle w:val="Nagwek3"/>
      </w:pPr>
      <w:bookmarkStart w:id="427" w:name="_Toc339887593"/>
    </w:p>
    <w:p w:rsidR="001309A7" w:rsidRDefault="001309A7" w:rsidP="001309A7">
      <w:pPr>
        <w:pStyle w:val="Nagwek3"/>
      </w:pPr>
    </w:p>
    <w:p w:rsidR="00AD09C6" w:rsidRPr="00A2451B" w:rsidRDefault="0029052F" w:rsidP="00A2451B">
      <w:pPr>
        <w:pStyle w:val="Nagwek3"/>
      </w:pPr>
      <w:bookmarkStart w:id="428" w:name="_Toc381785366"/>
      <w:bookmarkStart w:id="429" w:name="_Toc381785888"/>
      <w:bookmarkStart w:id="430" w:name="_Toc442434607"/>
      <w:bookmarkStart w:id="431" w:name="_Toc442435524"/>
      <w:bookmarkStart w:id="432" w:name="_Toc442436214"/>
      <w:bookmarkStart w:id="433" w:name="_Toc442436456"/>
      <w:bookmarkStart w:id="434" w:name="_Toc17721840"/>
      <w:r w:rsidRPr="00681FDF">
        <w:t>ORGANIZACJA ZAJĘĆ DODATKOWYCH DLA UCZNIÓW</w:t>
      </w:r>
      <w:bookmarkEnd w:id="427"/>
      <w:bookmarkEnd w:id="428"/>
      <w:bookmarkEnd w:id="429"/>
      <w:bookmarkEnd w:id="430"/>
      <w:bookmarkEnd w:id="431"/>
      <w:bookmarkEnd w:id="432"/>
      <w:bookmarkEnd w:id="433"/>
      <w:bookmarkEnd w:id="434"/>
    </w:p>
    <w:p w:rsidR="008675C8" w:rsidRPr="00681FDF" w:rsidRDefault="00092DCA" w:rsidP="00210065">
      <w:pPr>
        <w:spacing w:before="100" w:beforeAutospacing="1" w:after="100" w:afterAutospacing="1"/>
        <w:rPr>
          <w:rFonts w:ascii="Arial" w:hAnsi="Arial" w:cs="Arial"/>
          <w:b/>
        </w:rPr>
      </w:pPr>
      <w:r w:rsidRPr="00681FDF">
        <w:rPr>
          <w:rFonts w:ascii="Arial" w:hAnsi="Arial" w:cs="Arial"/>
          <w:b/>
        </w:rPr>
        <w:t>§ 2</w:t>
      </w:r>
      <w:r w:rsidR="00A82699">
        <w:rPr>
          <w:rFonts w:ascii="Arial" w:hAnsi="Arial" w:cs="Arial"/>
          <w:b/>
        </w:rPr>
        <w:t>5</w:t>
      </w:r>
      <w:r w:rsidR="00E16F14" w:rsidRPr="00681FDF">
        <w:rPr>
          <w:rFonts w:ascii="Arial" w:hAnsi="Arial" w:cs="Arial"/>
          <w:b/>
        </w:rPr>
        <w:t>.</w:t>
      </w:r>
    </w:p>
    <w:p w:rsidR="008675C8" w:rsidRPr="00681FDF" w:rsidRDefault="008675C8" w:rsidP="001D1696">
      <w:pPr>
        <w:numPr>
          <w:ilvl w:val="0"/>
          <w:numId w:val="52"/>
        </w:numPr>
        <w:autoSpaceDE w:val="0"/>
        <w:autoSpaceDN w:val="0"/>
        <w:adjustRightInd w:val="0"/>
        <w:jc w:val="both"/>
        <w:rPr>
          <w:rFonts w:ascii="Arial" w:hAnsi="Arial" w:cs="Arial"/>
        </w:rPr>
      </w:pPr>
      <w:r w:rsidRPr="00681FDF">
        <w:rPr>
          <w:rFonts w:ascii="Arial" w:hAnsi="Arial" w:cs="Arial"/>
        </w:rPr>
        <w:t>Prowadzone przez szkołę zajęcia pozalekcyjne mają na celu zapewnienie harmonijnego rozwoju osobowości dzieci i młodzieży, poszerzenie ich zainteresowań, rozwijanie talentów, kształtowa</w:t>
      </w:r>
      <w:r w:rsidR="00671B34" w:rsidRPr="00681FDF">
        <w:rPr>
          <w:rFonts w:ascii="Arial" w:hAnsi="Arial" w:cs="Arial"/>
        </w:rPr>
        <w:t>nie w nich takich cech</w:t>
      </w:r>
      <w:r w:rsidRPr="00681FDF">
        <w:rPr>
          <w:rFonts w:ascii="Arial" w:hAnsi="Arial" w:cs="Arial"/>
        </w:rPr>
        <w:t xml:space="preserve"> jak: otwartość, aktywność, kreatywność </w:t>
      </w:r>
      <w:r w:rsidR="00321199">
        <w:rPr>
          <w:rFonts w:ascii="Arial" w:hAnsi="Arial" w:cs="Arial"/>
        </w:rPr>
        <w:br/>
      </w:r>
      <w:r w:rsidRPr="00681FDF">
        <w:rPr>
          <w:rFonts w:ascii="Arial" w:hAnsi="Arial" w:cs="Arial"/>
        </w:rPr>
        <w:t>i zaangażowanie.</w:t>
      </w:r>
    </w:p>
    <w:p w:rsidR="00DA29A4" w:rsidRPr="00681FDF" w:rsidRDefault="00DA29A4" w:rsidP="00210065">
      <w:pPr>
        <w:autoSpaceDE w:val="0"/>
        <w:autoSpaceDN w:val="0"/>
        <w:adjustRightInd w:val="0"/>
        <w:jc w:val="both"/>
        <w:rPr>
          <w:rFonts w:ascii="Arial" w:hAnsi="Arial" w:cs="Arial"/>
        </w:rPr>
      </w:pPr>
    </w:p>
    <w:p w:rsidR="008675C8" w:rsidRPr="00681FDF" w:rsidRDefault="008675C8" w:rsidP="001D1696">
      <w:pPr>
        <w:numPr>
          <w:ilvl w:val="0"/>
          <w:numId w:val="52"/>
        </w:numPr>
        <w:autoSpaceDE w:val="0"/>
        <w:autoSpaceDN w:val="0"/>
        <w:adjustRightInd w:val="0"/>
        <w:jc w:val="both"/>
        <w:rPr>
          <w:rFonts w:ascii="Arial" w:hAnsi="Arial" w:cs="Arial"/>
        </w:rPr>
      </w:pPr>
      <w:r w:rsidRPr="00681FDF">
        <w:rPr>
          <w:rFonts w:ascii="Arial" w:hAnsi="Arial" w:cs="Arial"/>
        </w:rPr>
        <w:t>Zajęcia pozalekcyjne są przedłużeniem procesu dydaktyczno – wychowawczego, formą rozwijającą zainteresowania i uzdo</w:t>
      </w:r>
      <w:r w:rsidR="00671B34" w:rsidRPr="00681FDF">
        <w:rPr>
          <w:rFonts w:ascii="Arial" w:hAnsi="Arial" w:cs="Arial"/>
        </w:rPr>
        <w:t>lnienia ucznia, zapewniającą właściwy</w:t>
      </w:r>
      <w:r w:rsidRPr="00681FDF">
        <w:rPr>
          <w:rFonts w:ascii="Arial" w:hAnsi="Arial" w:cs="Arial"/>
        </w:rPr>
        <w:t xml:space="preserve"> wypoczynek </w:t>
      </w:r>
      <w:r w:rsidR="00321199">
        <w:rPr>
          <w:rFonts w:ascii="Arial" w:hAnsi="Arial" w:cs="Arial"/>
        </w:rPr>
        <w:br/>
      </w:r>
      <w:r w:rsidRPr="00681FDF">
        <w:rPr>
          <w:rFonts w:ascii="Arial" w:hAnsi="Arial" w:cs="Arial"/>
        </w:rPr>
        <w:t>i rozrywkę.</w:t>
      </w:r>
    </w:p>
    <w:p w:rsidR="00DA29A4" w:rsidRPr="00681FDF" w:rsidRDefault="00DA29A4" w:rsidP="00210065">
      <w:pPr>
        <w:autoSpaceDE w:val="0"/>
        <w:autoSpaceDN w:val="0"/>
        <w:adjustRightInd w:val="0"/>
        <w:jc w:val="both"/>
        <w:rPr>
          <w:rFonts w:ascii="Arial" w:hAnsi="Arial" w:cs="Arial"/>
        </w:rPr>
      </w:pPr>
    </w:p>
    <w:p w:rsidR="008675C8" w:rsidRPr="00681FDF" w:rsidRDefault="008675C8" w:rsidP="001D1696">
      <w:pPr>
        <w:numPr>
          <w:ilvl w:val="0"/>
          <w:numId w:val="52"/>
        </w:numPr>
        <w:autoSpaceDE w:val="0"/>
        <w:autoSpaceDN w:val="0"/>
        <w:adjustRightInd w:val="0"/>
        <w:jc w:val="both"/>
        <w:rPr>
          <w:rFonts w:ascii="Arial" w:hAnsi="Arial" w:cs="Arial"/>
        </w:rPr>
      </w:pPr>
      <w:r w:rsidRPr="00681FDF">
        <w:rPr>
          <w:rFonts w:ascii="Arial" w:hAnsi="Arial" w:cs="Arial"/>
        </w:rPr>
        <w:t>Niektóre zajęcia nadobowiązkowe</w:t>
      </w:r>
      <w:r w:rsidR="00671B34" w:rsidRPr="00681FDF">
        <w:rPr>
          <w:rFonts w:ascii="Arial" w:hAnsi="Arial" w:cs="Arial"/>
        </w:rPr>
        <w:t>,</w:t>
      </w:r>
      <w:r w:rsidRPr="00681FDF">
        <w:rPr>
          <w:rFonts w:ascii="Arial" w:hAnsi="Arial" w:cs="Arial"/>
        </w:rPr>
        <w:t xml:space="preserve"> zajęcia dydaktyczno-wychowawcze</w:t>
      </w:r>
      <w:r w:rsidR="00671B34" w:rsidRPr="00681FDF">
        <w:rPr>
          <w:rFonts w:ascii="Arial" w:hAnsi="Arial" w:cs="Arial"/>
        </w:rPr>
        <w:t>,</w:t>
      </w:r>
      <w:r w:rsidRPr="00681FDF">
        <w:rPr>
          <w:rFonts w:ascii="Arial" w:hAnsi="Arial" w:cs="Arial"/>
        </w:rPr>
        <w:t xml:space="preserve"> specjalistyczne, nauczanie języków obcych, koła zainteresowań oraz inne formy ujęte w rocznym planie pracy są i mogą być prowadzone poza systemem klasowo-lekcyjnym w grupach oddziałowych, międzyoddziałowych i międzyszkolnych a także podczas wycieczek i wyjazdów.</w:t>
      </w:r>
    </w:p>
    <w:p w:rsidR="00DA29A4" w:rsidRPr="00681FDF" w:rsidRDefault="00DA29A4" w:rsidP="00210065">
      <w:pPr>
        <w:autoSpaceDE w:val="0"/>
        <w:autoSpaceDN w:val="0"/>
        <w:adjustRightInd w:val="0"/>
        <w:jc w:val="both"/>
        <w:rPr>
          <w:rFonts w:ascii="Arial" w:hAnsi="Arial" w:cs="Arial"/>
        </w:rPr>
      </w:pPr>
    </w:p>
    <w:p w:rsidR="008675C8" w:rsidRPr="00681FDF" w:rsidRDefault="008675C8" w:rsidP="001D1696">
      <w:pPr>
        <w:numPr>
          <w:ilvl w:val="0"/>
          <w:numId w:val="52"/>
        </w:numPr>
        <w:autoSpaceDE w:val="0"/>
        <w:autoSpaceDN w:val="0"/>
        <w:adjustRightInd w:val="0"/>
        <w:jc w:val="both"/>
        <w:rPr>
          <w:rFonts w:ascii="Arial" w:hAnsi="Arial" w:cs="Arial"/>
        </w:rPr>
      </w:pPr>
      <w:r w:rsidRPr="00681FDF">
        <w:rPr>
          <w:rFonts w:ascii="Arial" w:hAnsi="Arial" w:cs="Arial"/>
        </w:rPr>
        <w:t>Szkoła organizuje następujące zajęcia pozalekcyjne dla uczniów uwzględniając ich potrzeby rozwojowe oraz zainteresowania:</w:t>
      </w:r>
    </w:p>
    <w:p w:rsidR="008675C8" w:rsidRPr="00681FDF" w:rsidRDefault="008675C8" w:rsidP="001D1696">
      <w:pPr>
        <w:numPr>
          <w:ilvl w:val="0"/>
          <w:numId w:val="53"/>
        </w:numPr>
        <w:autoSpaceDE w:val="0"/>
        <w:autoSpaceDN w:val="0"/>
        <w:adjustRightInd w:val="0"/>
        <w:jc w:val="both"/>
        <w:rPr>
          <w:rFonts w:ascii="Arial" w:hAnsi="Arial" w:cs="Arial"/>
        </w:rPr>
      </w:pPr>
      <w:r w:rsidRPr="00681FDF">
        <w:rPr>
          <w:rFonts w:ascii="Arial" w:hAnsi="Arial" w:cs="Arial"/>
        </w:rPr>
        <w:t>koła przedmiotowe</w:t>
      </w:r>
    </w:p>
    <w:p w:rsidR="008675C8" w:rsidRPr="00681FDF" w:rsidRDefault="008675C8" w:rsidP="001D1696">
      <w:pPr>
        <w:numPr>
          <w:ilvl w:val="0"/>
          <w:numId w:val="53"/>
        </w:numPr>
        <w:autoSpaceDE w:val="0"/>
        <w:autoSpaceDN w:val="0"/>
        <w:adjustRightInd w:val="0"/>
        <w:jc w:val="both"/>
        <w:rPr>
          <w:rFonts w:ascii="Arial" w:hAnsi="Arial" w:cs="Arial"/>
        </w:rPr>
      </w:pPr>
      <w:r w:rsidRPr="00681FDF">
        <w:rPr>
          <w:rFonts w:ascii="Arial" w:hAnsi="Arial" w:cs="Arial"/>
        </w:rPr>
        <w:t>koła zainteresowań</w:t>
      </w:r>
    </w:p>
    <w:p w:rsidR="008675C8" w:rsidRPr="00681FDF" w:rsidRDefault="008675C8" w:rsidP="001D1696">
      <w:pPr>
        <w:numPr>
          <w:ilvl w:val="0"/>
          <w:numId w:val="53"/>
        </w:numPr>
        <w:autoSpaceDE w:val="0"/>
        <w:autoSpaceDN w:val="0"/>
        <w:adjustRightInd w:val="0"/>
        <w:jc w:val="both"/>
        <w:rPr>
          <w:rFonts w:ascii="Arial" w:hAnsi="Arial" w:cs="Arial"/>
        </w:rPr>
      </w:pPr>
      <w:r w:rsidRPr="00681FDF">
        <w:rPr>
          <w:rFonts w:ascii="Arial" w:hAnsi="Arial" w:cs="Arial"/>
        </w:rPr>
        <w:t>szkolne koł</w:t>
      </w:r>
      <w:r w:rsidR="00671B34" w:rsidRPr="00681FDF">
        <w:rPr>
          <w:rFonts w:ascii="Arial" w:hAnsi="Arial" w:cs="Arial"/>
        </w:rPr>
        <w:t>a sportowe</w:t>
      </w:r>
      <w:r w:rsidR="00FA6103">
        <w:rPr>
          <w:rFonts w:ascii="Arial" w:hAnsi="Arial" w:cs="Arial"/>
        </w:rPr>
        <w:t xml:space="preserve"> i inne</w:t>
      </w:r>
    </w:p>
    <w:p w:rsidR="00DA29A4" w:rsidRPr="00681FDF" w:rsidRDefault="00DA29A4" w:rsidP="00210065">
      <w:pPr>
        <w:autoSpaceDE w:val="0"/>
        <w:autoSpaceDN w:val="0"/>
        <w:adjustRightInd w:val="0"/>
        <w:jc w:val="both"/>
        <w:rPr>
          <w:rFonts w:ascii="Arial" w:hAnsi="Arial" w:cs="Arial"/>
        </w:rPr>
      </w:pPr>
    </w:p>
    <w:p w:rsidR="008675C8" w:rsidRPr="00681FDF" w:rsidRDefault="008675C8" w:rsidP="007C6296">
      <w:pPr>
        <w:numPr>
          <w:ilvl w:val="0"/>
          <w:numId w:val="36"/>
        </w:numPr>
        <w:autoSpaceDE w:val="0"/>
        <w:autoSpaceDN w:val="0"/>
        <w:adjustRightInd w:val="0"/>
        <w:jc w:val="both"/>
        <w:rPr>
          <w:rFonts w:ascii="Arial" w:hAnsi="Arial" w:cs="Arial"/>
        </w:rPr>
      </w:pPr>
      <w:r w:rsidRPr="00681FDF">
        <w:rPr>
          <w:rFonts w:ascii="Arial" w:hAnsi="Arial" w:cs="Arial"/>
        </w:rPr>
        <w:t>W ciągu całego roku szkolnego organizow</w:t>
      </w:r>
      <w:r w:rsidR="00462A85" w:rsidRPr="00681FDF">
        <w:rPr>
          <w:rFonts w:ascii="Arial" w:hAnsi="Arial" w:cs="Arial"/>
        </w:rPr>
        <w:t xml:space="preserve">ane są wycieczki przedmiotowe </w:t>
      </w:r>
      <w:r w:rsidR="00562EE7">
        <w:rPr>
          <w:rFonts w:ascii="Arial" w:hAnsi="Arial" w:cs="Arial"/>
        </w:rPr>
        <w:br/>
      </w:r>
      <w:r w:rsidR="00462A85" w:rsidRPr="00681FDF">
        <w:rPr>
          <w:rFonts w:ascii="Arial" w:hAnsi="Arial" w:cs="Arial"/>
        </w:rPr>
        <w:t xml:space="preserve">i </w:t>
      </w:r>
      <w:r w:rsidRPr="00681FDF">
        <w:rPr>
          <w:rFonts w:ascii="Arial" w:hAnsi="Arial" w:cs="Arial"/>
        </w:rPr>
        <w:t>krajoznawcze, biw</w:t>
      </w:r>
      <w:r w:rsidR="00462A85" w:rsidRPr="00681FDF">
        <w:rPr>
          <w:rFonts w:ascii="Arial" w:hAnsi="Arial" w:cs="Arial"/>
        </w:rPr>
        <w:t xml:space="preserve">aki, imprezy klasowe i szkolne, uczestnictwo w seansach kinowych </w:t>
      </w:r>
      <w:r w:rsidR="00562EE7">
        <w:rPr>
          <w:rFonts w:ascii="Arial" w:hAnsi="Arial" w:cs="Arial"/>
        </w:rPr>
        <w:br/>
      </w:r>
      <w:r w:rsidR="00462A85" w:rsidRPr="00681FDF">
        <w:rPr>
          <w:rFonts w:ascii="Arial" w:hAnsi="Arial" w:cs="Arial"/>
        </w:rPr>
        <w:t>i teatralnych</w:t>
      </w:r>
      <w:r w:rsidRPr="00681FDF">
        <w:rPr>
          <w:rFonts w:ascii="Arial" w:hAnsi="Arial" w:cs="Arial"/>
        </w:rPr>
        <w:t>, dy</w:t>
      </w:r>
      <w:r w:rsidR="0089000B" w:rsidRPr="00681FDF">
        <w:rPr>
          <w:rFonts w:ascii="Arial" w:hAnsi="Arial" w:cs="Arial"/>
        </w:rPr>
        <w:t>skoteki, festyny itp. Wszystkie tego typu imprezy powinny</w:t>
      </w:r>
      <w:r w:rsidRPr="00681FDF">
        <w:rPr>
          <w:rFonts w:ascii="Arial" w:hAnsi="Arial" w:cs="Arial"/>
        </w:rPr>
        <w:t xml:space="preserve"> być</w:t>
      </w:r>
      <w:r w:rsidR="0089000B" w:rsidRPr="00681FDF">
        <w:rPr>
          <w:rFonts w:ascii="Arial" w:hAnsi="Arial" w:cs="Arial"/>
        </w:rPr>
        <w:t xml:space="preserve"> </w:t>
      </w:r>
      <w:r w:rsidR="00562EE7">
        <w:rPr>
          <w:rFonts w:ascii="Arial" w:hAnsi="Arial" w:cs="Arial"/>
        </w:rPr>
        <w:br/>
      </w:r>
      <w:r w:rsidR="0089000B" w:rsidRPr="00681FDF">
        <w:rPr>
          <w:rFonts w:ascii="Arial" w:hAnsi="Arial" w:cs="Arial"/>
        </w:rPr>
        <w:t>w zasadzie</w:t>
      </w:r>
      <w:r w:rsidRPr="00681FDF">
        <w:rPr>
          <w:rFonts w:ascii="Arial" w:hAnsi="Arial" w:cs="Arial"/>
        </w:rPr>
        <w:t xml:space="preserve"> wcześniej zaplanowane, zgodne z planem dyd</w:t>
      </w:r>
      <w:r w:rsidR="00671B34" w:rsidRPr="00681FDF">
        <w:rPr>
          <w:rFonts w:ascii="Arial" w:hAnsi="Arial" w:cs="Arial"/>
        </w:rPr>
        <w:t>aktycznym i wychowawczym szkoły.</w:t>
      </w:r>
    </w:p>
    <w:p w:rsidR="00DA29A4" w:rsidRPr="00681FDF" w:rsidRDefault="00DA29A4" w:rsidP="00210065">
      <w:pPr>
        <w:autoSpaceDE w:val="0"/>
        <w:autoSpaceDN w:val="0"/>
        <w:adjustRightInd w:val="0"/>
        <w:jc w:val="both"/>
        <w:rPr>
          <w:rFonts w:ascii="Arial" w:hAnsi="Arial" w:cs="Arial"/>
        </w:rPr>
      </w:pPr>
    </w:p>
    <w:p w:rsidR="00DA29A4" w:rsidRPr="00681FDF" w:rsidRDefault="008675C8" w:rsidP="007C6296">
      <w:pPr>
        <w:numPr>
          <w:ilvl w:val="0"/>
          <w:numId w:val="36"/>
        </w:numPr>
        <w:autoSpaceDE w:val="0"/>
        <w:autoSpaceDN w:val="0"/>
        <w:adjustRightInd w:val="0"/>
        <w:jc w:val="both"/>
        <w:rPr>
          <w:rFonts w:ascii="Arial" w:hAnsi="Arial" w:cs="Arial"/>
        </w:rPr>
      </w:pPr>
      <w:r w:rsidRPr="00681FDF">
        <w:rPr>
          <w:rFonts w:ascii="Arial" w:hAnsi="Arial" w:cs="Arial"/>
        </w:rPr>
        <w:t xml:space="preserve">Wszystkie zajęcia dodatkowe odbywające się poza szkołą muszą być zgodne </w:t>
      </w:r>
      <w:r w:rsidR="00562EE7">
        <w:rPr>
          <w:rFonts w:ascii="Arial" w:hAnsi="Arial" w:cs="Arial"/>
        </w:rPr>
        <w:br/>
      </w:r>
      <w:r w:rsidRPr="00681FDF">
        <w:rPr>
          <w:rFonts w:ascii="Arial" w:hAnsi="Arial" w:cs="Arial"/>
        </w:rPr>
        <w:t>z odpowiednimi przepisami prawa oraz spełniać odpowiednie normy bezpie</w:t>
      </w:r>
      <w:r w:rsidR="00671B34" w:rsidRPr="00681FDF">
        <w:rPr>
          <w:rFonts w:ascii="Arial" w:hAnsi="Arial" w:cs="Arial"/>
        </w:rPr>
        <w:t>czeństwa.</w:t>
      </w:r>
    </w:p>
    <w:p w:rsidR="00671B34" w:rsidRPr="00681FDF" w:rsidRDefault="00671B34" w:rsidP="00671B34">
      <w:pPr>
        <w:autoSpaceDE w:val="0"/>
        <w:autoSpaceDN w:val="0"/>
        <w:adjustRightInd w:val="0"/>
        <w:jc w:val="both"/>
        <w:rPr>
          <w:rFonts w:ascii="Arial" w:hAnsi="Arial" w:cs="Arial"/>
        </w:rPr>
      </w:pPr>
    </w:p>
    <w:p w:rsidR="008675C8" w:rsidRPr="00681FDF" w:rsidRDefault="008675C8" w:rsidP="007C6296">
      <w:pPr>
        <w:numPr>
          <w:ilvl w:val="0"/>
          <w:numId w:val="36"/>
        </w:numPr>
        <w:autoSpaceDE w:val="0"/>
        <w:autoSpaceDN w:val="0"/>
        <w:adjustRightInd w:val="0"/>
        <w:jc w:val="both"/>
        <w:rPr>
          <w:rFonts w:ascii="Arial" w:hAnsi="Arial" w:cs="Arial"/>
        </w:rPr>
      </w:pPr>
      <w:r w:rsidRPr="00681FDF">
        <w:rPr>
          <w:rFonts w:ascii="Arial" w:hAnsi="Arial" w:cs="Arial"/>
        </w:rPr>
        <w:t xml:space="preserve">Dla uczniów mających trudności w nauce i uczniów z zaburzeniami rozwojowymi </w:t>
      </w:r>
      <w:r w:rsidR="00562EE7">
        <w:rPr>
          <w:rFonts w:ascii="Arial" w:hAnsi="Arial" w:cs="Arial"/>
        </w:rPr>
        <w:br/>
      </w:r>
      <w:r w:rsidRPr="00681FDF">
        <w:rPr>
          <w:rFonts w:ascii="Arial" w:hAnsi="Arial" w:cs="Arial"/>
        </w:rPr>
        <w:t xml:space="preserve">w miarę możliwości organizowane są zajęcia </w:t>
      </w:r>
      <w:r w:rsidR="00671B34" w:rsidRPr="00681FDF">
        <w:rPr>
          <w:rFonts w:ascii="Arial" w:hAnsi="Arial" w:cs="Arial"/>
        </w:rPr>
        <w:t>dydaktyczno-</w:t>
      </w:r>
      <w:r w:rsidRPr="00681FDF">
        <w:rPr>
          <w:rFonts w:ascii="Arial" w:hAnsi="Arial" w:cs="Arial"/>
        </w:rPr>
        <w:t xml:space="preserve">wyrównawcze, korekcyjne, </w:t>
      </w:r>
      <w:r w:rsidR="00671B34" w:rsidRPr="00681FDF">
        <w:rPr>
          <w:rFonts w:ascii="Arial" w:hAnsi="Arial" w:cs="Arial"/>
        </w:rPr>
        <w:lastRenderedPageBreak/>
        <w:t>korekcyjno-</w:t>
      </w:r>
      <w:r w:rsidRPr="00681FDF">
        <w:rPr>
          <w:rFonts w:ascii="Arial" w:hAnsi="Arial" w:cs="Arial"/>
        </w:rPr>
        <w:t>kompensacyjne, logopedyczne</w:t>
      </w:r>
      <w:r w:rsidR="00671B34" w:rsidRPr="00681FDF">
        <w:rPr>
          <w:rFonts w:ascii="Arial" w:hAnsi="Arial" w:cs="Arial"/>
        </w:rPr>
        <w:t xml:space="preserve"> i inne</w:t>
      </w:r>
      <w:r w:rsidRPr="00681FDF">
        <w:rPr>
          <w:rFonts w:ascii="Arial" w:hAnsi="Arial" w:cs="Arial"/>
        </w:rPr>
        <w:t xml:space="preserve">. Zasady organizacji tych zajęć </w:t>
      </w:r>
      <w:r w:rsidR="00562EE7">
        <w:rPr>
          <w:rFonts w:ascii="Arial" w:hAnsi="Arial" w:cs="Arial"/>
        </w:rPr>
        <w:br/>
      </w:r>
      <w:r w:rsidRPr="00681FDF">
        <w:rPr>
          <w:rFonts w:ascii="Arial" w:hAnsi="Arial" w:cs="Arial"/>
        </w:rPr>
        <w:t xml:space="preserve">i rekrutacji uczniów określają odrębne przepisy. </w:t>
      </w:r>
    </w:p>
    <w:p w:rsidR="00DA29A4" w:rsidRPr="00681FDF" w:rsidRDefault="00DA29A4" w:rsidP="00210065">
      <w:pPr>
        <w:autoSpaceDE w:val="0"/>
        <w:autoSpaceDN w:val="0"/>
        <w:adjustRightInd w:val="0"/>
        <w:jc w:val="both"/>
        <w:rPr>
          <w:rFonts w:ascii="Arial" w:hAnsi="Arial" w:cs="Arial"/>
        </w:rPr>
      </w:pPr>
    </w:p>
    <w:p w:rsidR="008675C8" w:rsidRPr="00681FDF" w:rsidRDefault="008675C8" w:rsidP="007C6296">
      <w:pPr>
        <w:numPr>
          <w:ilvl w:val="0"/>
          <w:numId w:val="36"/>
        </w:numPr>
        <w:autoSpaceDE w:val="0"/>
        <w:autoSpaceDN w:val="0"/>
        <w:adjustRightInd w:val="0"/>
        <w:jc w:val="both"/>
        <w:rPr>
          <w:rFonts w:ascii="Arial" w:hAnsi="Arial" w:cs="Arial"/>
        </w:rPr>
      </w:pPr>
      <w:r w:rsidRPr="00681FDF">
        <w:rPr>
          <w:rFonts w:ascii="Arial" w:hAnsi="Arial" w:cs="Arial"/>
        </w:rPr>
        <w:t>Dla uczniów z uszkodzeniami narządów ruchu i wzroku oraz innymi poważnymi schorzeniami zasady udzielania opieki i pomocy z udziałem nauczycieli, rodziców (prawnych opiekunów) i uczniów określane są indywidualnie dla każdego ucznia.</w:t>
      </w:r>
    </w:p>
    <w:p w:rsidR="00DA29A4" w:rsidRPr="00681FDF" w:rsidRDefault="00DA29A4" w:rsidP="00210065">
      <w:pPr>
        <w:autoSpaceDE w:val="0"/>
        <w:autoSpaceDN w:val="0"/>
        <w:adjustRightInd w:val="0"/>
        <w:jc w:val="both"/>
        <w:rPr>
          <w:rFonts w:ascii="Arial" w:hAnsi="Arial" w:cs="Arial"/>
        </w:rPr>
      </w:pPr>
    </w:p>
    <w:p w:rsidR="008675C8" w:rsidRPr="00681FDF" w:rsidRDefault="0089000B" w:rsidP="007C6296">
      <w:pPr>
        <w:numPr>
          <w:ilvl w:val="0"/>
          <w:numId w:val="36"/>
        </w:numPr>
        <w:autoSpaceDE w:val="0"/>
        <w:autoSpaceDN w:val="0"/>
        <w:adjustRightInd w:val="0"/>
        <w:jc w:val="both"/>
        <w:rPr>
          <w:rFonts w:ascii="Arial" w:hAnsi="Arial" w:cs="Arial"/>
        </w:rPr>
      </w:pPr>
      <w:r w:rsidRPr="00681FDF">
        <w:rPr>
          <w:rFonts w:ascii="Arial" w:hAnsi="Arial" w:cs="Arial"/>
        </w:rPr>
        <w:t>W szkole</w:t>
      </w:r>
      <w:r w:rsidR="008675C8" w:rsidRPr="00681FDF">
        <w:rPr>
          <w:rFonts w:ascii="Arial" w:hAnsi="Arial" w:cs="Arial"/>
        </w:rPr>
        <w:t xml:space="preserve"> realizuje się różnorodne formy wspomagania uczniów uzdolnionych:</w:t>
      </w:r>
    </w:p>
    <w:p w:rsidR="008675C8" w:rsidRPr="00681FDF" w:rsidRDefault="0089000B" w:rsidP="007C6296">
      <w:pPr>
        <w:numPr>
          <w:ilvl w:val="1"/>
          <w:numId w:val="36"/>
        </w:numPr>
        <w:autoSpaceDE w:val="0"/>
        <w:autoSpaceDN w:val="0"/>
        <w:adjustRightInd w:val="0"/>
        <w:jc w:val="both"/>
        <w:rPr>
          <w:rFonts w:ascii="Arial" w:hAnsi="Arial" w:cs="Arial"/>
        </w:rPr>
      </w:pPr>
      <w:r w:rsidRPr="00681FDF">
        <w:rPr>
          <w:rFonts w:ascii="Arial" w:hAnsi="Arial" w:cs="Arial"/>
        </w:rPr>
        <w:t>p</w:t>
      </w:r>
      <w:r w:rsidR="00A90C85" w:rsidRPr="00681FDF">
        <w:rPr>
          <w:rFonts w:ascii="Arial" w:hAnsi="Arial" w:cs="Arial"/>
        </w:rPr>
        <w:t>rogramy dla uczniów uzdolnionych</w:t>
      </w:r>
      <w:r w:rsidR="008675C8" w:rsidRPr="00681FDF">
        <w:rPr>
          <w:rFonts w:ascii="Arial" w:hAnsi="Arial" w:cs="Arial"/>
        </w:rPr>
        <w:t>,</w:t>
      </w:r>
    </w:p>
    <w:p w:rsidR="008675C8" w:rsidRPr="00681FDF" w:rsidRDefault="008675C8" w:rsidP="007C6296">
      <w:pPr>
        <w:numPr>
          <w:ilvl w:val="1"/>
          <w:numId w:val="36"/>
        </w:numPr>
        <w:autoSpaceDE w:val="0"/>
        <w:autoSpaceDN w:val="0"/>
        <w:adjustRightInd w:val="0"/>
        <w:jc w:val="both"/>
        <w:rPr>
          <w:rFonts w:ascii="Arial" w:hAnsi="Arial" w:cs="Arial"/>
        </w:rPr>
      </w:pPr>
      <w:r w:rsidRPr="00681FDF">
        <w:rPr>
          <w:rFonts w:ascii="Arial" w:hAnsi="Arial" w:cs="Arial"/>
        </w:rPr>
        <w:t>indywidualny tok nauczania,</w:t>
      </w:r>
    </w:p>
    <w:p w:rsidR="008675C8" w:rsidRPr="00681FDF" w:rsidRDefault="007553AE" w:rsidP="007C6296">
      <w:pPr>
        <w:numPr>
          <w:ilvl w:val="1"/>
          <w:numId w:val="36"/>
        </w:numPr>
        <w:autoSpaceDE w:val="0"/>
        <w:autoSpaceDN w:val="0"/>
        <w:adjustRightInd w:val="0"/>
        <w:jc w:val="both"/>
        <w:rPr>
          <w:rFonts w:ascii="Arial" w:hAnsi="Arial" w:cs="Arial"/>
        </w:rPr>
      </w:pPr>
      <w:r w:rsidRPr="00681FDF">
        <w:rPr>
          <w:rFonts w:ascii="Arial" w:hAnsi="Arial" w:cs="Arial"/>
        </w:rPr>
        <w:t>zajęcia edukacyjne realizowane we współpracy z instytucjami miejskimi</w:t>
      </w:r>
      <w:r w:rsidR="00671B34" w:rsidRPr="00681FDF">
        <w:rPr>
          <w:rFonts w:ascii="Arial" w:hAnsi="Arial" w:cs="Arial"/>
        </w:rPr>
        <w:t>,</w:t>
      </w:r>
      <w:r w:rsidRPr="00681FDF">
        <w:rPr>
          <w:rFonts w:ascii="Arial" w:hAnsi="Arial" w:cs="Arial"/>
        </w:rPr>
        <w:t xml:space="preserve"> organizacjami</w:t>
      </w:r>
    </w:p>
    <w:p w:rsidR="008675C8" w:rsidRPr="00681FDF" w:rsidRDefault="008675C8" w:rsidP="007C6296">
      <w:pPr>
        <w:numPr>
          <w:ilvl w:val="1"/>
          <w:numId w:val="36"/>
        </w:numPr>
        <w:autoSpaceDE w:val="0"/>
        <w:autoSpaceDN w:val="0"/>
        <w:adjustRightInd w:val="0"/>
        <w:jc w:val="both"/>
        <w:rPr>
          <w:rFonts w:ascii="Arial" w:hAnsi="Arial" w:cs="Arial"/>
        </w:rPr>
      </w:pPr>
      <w:r w:rsidRPr="00681FDF">
        <w:rPr>
          <w:rFonts w:ascii="Arial" w:hAnsi="Arial" w:cs="Arial"/>
        </w:rPr>
        <w:t>diagnoza uczniów w zakresie rozpoznania uzdolnień i talentów,</w:t>
      </w:r>
    </w:p>
    <w:p w:rsidR="008675C8" w:rsidRPr="00681FDF" w:rsidRDefault="008675C8" w:rsidP="007C6296">
      <w:pPr>
        <w:numPr>
          <w:ilvl w:val="1"/>
          <w:numId w:val="36"/>
        </w:numPr>
        <w:autoSpaceDE w:val="0"/>
        <w:autoSpaceDN w:val="0"/>
        <w:adjustRightInd w:val="0"/>
        <w:jc w:val="both"/>
        <w:rPr>
          <w:rFonts w:ascii="Arial" w:hAnsi="Arial" w:cs="Arial"/>
        </w:rPr>
      </w:pPr>
      <w:r w:rsidRPr="00681FDF">
        <w:rPr>
          <w:rFonts w:ascii="Arial" w:hAnsi="Arial" w:cs="Arial"/>
        </w:rPr>
        <w:t xml:space="preserve">organizacja zajęć edukacyjnych </w:t>
      </w:r>
    </w:p>
    <w:p w:rsidR="00DA29A4" w:rsidRPr="00681FDF" w:rsidRDefault="00DA29A4" w:rsidP="00210065">
      <w:pPr>
        <w:autoSpaceDE w:val="0"/>
        <w:autoSpaceDN w:val="0"/>
        <w:adjustRightInd w:val="0"/>
        <w:jc w:val="both"/>
        <w:rPr>
          <w:rFonts w:ascii="Arial" w:hAnsi="Arial" w:cs="Arial"/>
        </w:rPr>
      </w:pPr>
    </w:p>
    <w:p w:rsidR="008675C8" w:rsidRPr="00681FDF" w:rsidRDefault="008675C8" w:rsidP="007C6296">
      <w:pPr>
        <w:numPr>
          <w:ilvl w:val="0"/>
          <w:numId w:val="36"/>
        </w:numPr>
        <w:autoSpaceDE w:val="0"/>
        <w:autoSpaceDN w:val="0"/>
        <w:adjustRightInd w:val="0"/>
        <w:jc w:val="both"/>
        <w:rPr>
          <w:rFonts w:ascii="Arial" w:hAnsi="Arial" w:cs="Arial"/>
        </w:rPr>
      </w:pPr>
      <w:r w:rsidRPr="00681FDF">
        <w:rPr>
          <w:rFonts w:ascii="Arial" w:hAnsi="Arial" w:cs="Arial"/>
        </w:rPr>
        <w:t>Ze</w:t>
      </w:r>
      <w:r w:rsidR="00A90C85" w:rsidRPr="00681FDF">
        <w:rPr>
          <w:rFonts w:ascii="Arial" w:hAnsi="Arial" w:cs="Arial"/>
        </w:rPr>
        <w:t xml:space="preserve"> środków przyznawanych szkole</w:t>
      </w:r>
      <w:r w:rsidRPr="00681FDF">
        <w:rPr>
          <w:rFonts w:ascii="Arial" w:hAnsi="Arial" w:cs="Arial"/>
        </w:rPr>
        <w:t xml:space="preserve"> na organizację zajęć pozalekcyjnych mogą być realizowane programy autorskie.</w:t>
      </w:r>
    </w:p>
    <w:p w:rsidR="00DA29A4" w:rsidRPr="00681FDF" w:rsidRDefault="00DA29A4" w:rsidP="00210065">
      <w:pPr>
        <w:autoSpaceDE w:val="0"/>
        <w:autoSpaceDN w:val="0"/>
        <w:adjustRightInd w:val="0"/>
        <w:jc w:val="both"/>
        <w:rPr>
          <w:rFonts w:ascii="Arial" w:hAnsi="Arial" w:cs="Arial"/>
        </w:rPr>
      </w:pPr>
    </w:p>
    <w:p w:rsidR="008675C8" w:rsidRPr="00681FDF" w:rsidRDefault="008675C8" w:rsidP="007C6296">
      <w:pPr>
        <w:numPr>
          <w:ilvl w:val="0"/>
          <w:numId w:val="36"/>
        </w:numPr>
        <w:autoSpaceDE w:val="0"/>
        <w:autoSpaceDN w:val="0"/>
        <w:adjustRightInd w:val="0"/>
        <w:jc w:val="both"/>
        <w:rPr>
          <w:rFonts w:ascii="Arial" w:hAnsi="Arial" w:cs="Arial"/>
        </w:rPr>
      </w:pPr>
      <w:r w:rsidRPr="00681FDF">
        <w:rPr>
          <w:rFonts w:ascii="Arial" w:hAnsi="Arial" w:cs="Arial"/>
        </w:rPr>
        <w:t xml:space="preserve">Zajęciami dodatkowymi, obejmującymi wszystkich uczniów szkoły mogą być zajęcia prowadzone w ramach czwartej godziny wychowania fizycznego. Zakres tych zajęć ustala szkoła a aprobuje organ prowadzący szkołę </w:t>
      </w:r>
      <w:r w:rsidR="00AA0330" w:rsidRPr="00681FDF">
        <w:rPr>
          <w:rFonts w:ascii="Arial" w:hAnsi="Arial" w:cs="Arial"/>
        </w:rPr>
        <w:t>zgodnie z odrębnymi przepisami</w:t>
      </w:r>
      <w:r w:rsidRPr="00681FDF">
        <w:rPr>
          <w:rFonts w:ascii="Arial" w:hAnsi="Arial" w:cs="Arial"/>
        </w:rPr>
        <w:t>.</w:t>
      </w:r>
    </w:p>
    <w:p w:rsidR="00DA29A4" w:rsidRPr="00681FDF" w:rsidRDefault="00DA29A4" w:rsidP="00210065">
      <w:pPr>
        <w:autoSpaceDE w:val="0"/>
        <w:autoSpaceDN w:val="0"/>
        <w:adjustRightInd w:val="0"/>
        <w:jc w:val="both"/>
        <w:rPr>
          <w:rFonts w:ascii="Arial" w:hAnsi="Arial" w:cs="Arial"/>
        </w:rPr>
      </w:pPr>
    </w:p>
    <w:p w:rsidR="008675C8" w:rsidRPr="00681FDF" w:rsidRDefault="008675C8" w:rsidP="007C6296">
      <w:pPr>
        <w:numPr>
          <w:ilvl w:val="0"/>
          <w:numId w:val="36"/>
        </w:numPr>
        <w:autoSpaceDE w:val="0"/>
        <w:autoSpaceDN w:val="0"/>
        <w:adjustRightInd w:val="0"/>
        <w:jc w:val="both"/>
        <w:rPr>
          <w:rFonts w:ascii="Arial" w:hAnsi="Arial" w:cs="Arial"/>
        </w:rPr>
      </w:pPr>
      <w:r w:rsidRPr="00681FDF">
        <w:rPr>
          <w:rFonts w:ascii="Arial" w:hAnsi="Arial" w:cs="Arial"/>
        </w:rPr>
        <w:t>Liczba uczestników kół zainteresowań i innych zajęć nadobowiązkowych finansowanych przez organ prowadzący jest zgodna z de</w:t>
      </w:r>
      <w:r w:rsidR="00A90C85" w:rsidRPr="00681FDF">
        <w:rPr>
          <w:rFonts w:ascii="Arial" w:hAnsi="Arial" w:cs="Arial"/>
        </w:rPr>
        <w:t xml:space="preserve">cyzjami tego organu oraz </w:t>
      </w:r>
      <w:r w:rsidR="00562EE7">
        <w:rPr>
          <w:rFonts w:ascii="Arial" w:hAnsi="Arial" w:cs="Arial"/>
        </w:rPr>
        <w:br/>
      </w:r>
      <w:r w:rsidRPr="00681FDF">
        <w:rPr>
          <w:rFonts w:ascii="Arial" w:hAnsi="Arial" w:cs="Arial"/>
        </w:rPr>
        <w:t>z obowią</w:t>
      </w:r>
      <w:r w:rsidR="00A90C85" w:rsidRPr="00681FDF">
        <w:rPr>
          <w:rFonts w:ascii="Arial" w:hAnsi="Arial" w:cs="Arial"/>
        </w:rPr>
        <w:t>zującymi przepisami</w:t>
      </w:r>
      <w:r w:rsidRPr="00681FDF">
        <w:rPr>
          <w:rFonts w:ascii="Arial" w:hAnsi="Arial" w:cs="Arial"/>
        </w:rPr>
        <w:t>.</w:t>
      </w:r>
    </w:p>
    <w:p w:rsidR="00DA29A4" w:rsidRPr="00681FDF" w:rsidRDefault="00DA29A4" w:rsidP="00210065">
      <w:pPr>
        <w:autoSpaceDE w:val="0"/>
        <w:autoSpaceDN w:val="0"/>
        <w:adjustRightInd w:val="0"/>
        <w:jc w:val="both"/>
        <w:rPr>
          <w:rFonts w:ascii="Arial" w:hAnsi="Arial" w:cs="Arial"/>
        </w:rPr>
      </w:pPr>
    </w:p>
    <w:p w:rsidR="008675C8" w:rsidRPr="00681FDF" w:rsidRDefault="008675C8" w:rsidP="007C6296">
      <w:pPr>
        <w:numPr>
          <w:ilvl w:val="0"/>
          <w:numId w:val="36"/>
        </w:numPr>
        <w:autoSpaceDE w:val="0"/>
        <w:autoSpaceDN w:val="0"/>
        <w:adjustRightInd w:val="0"/>
        <w:jc w:val="both"/>
        <w:rPr>
          <w:rFonts w:ascii="Arial" w:hAnsi="Arial" w:cs="Arial"/>
        </w:rPr>
      </w:pPr>
      <w:r w:rsidRPr="00681FDF">
        <w:rPr>
          <w:rFonts w:ascii="Arial" w:hAnsi="Arial" w:cs="Arial"/>
        </w:rPr>
        <w:t>Plan zajęć</w:t>
      </w:r>
      <w:r w:rsidR="00D77A4F">
        <w:rPr>
          <w:rFonts w:ascii="Arial" w:hAnsi="Arial" w:cs="Arial"/>
        </w:rPr>
        <w:t xml:space="preserve"> pozalekcyjnych podaje się</w:t>
      </w:r>
      <w:r w:rsidRPr="00681FDF">
        <w:rPr>
          <w:rFonts w:ascii="Arial" w:hAnsi="Arial" w:cs="Arial"/>
        </w:rPr>
        <w:t xml:space="preserve"> do wiadomości uczniów i rodziców.</w:t>
      </w:r>
    </w:p>
    <w:p w:rsidR="00DA29A4" w:rsidRPr="00681FDF" w:rsidRDefault="00DA29A4" w:rsidP="00210065">
      <w:pPr>
        <w:autoSpaceDE w:val="0"/>
        <w:autoSpaceDN w:val="0"/>
        <w:adjustRightInd w:val="0"/>
        <w:jc w:val="both"/>
        <w:rPr>
          <w:rFonts w:ascii="Arial" w:hAnsi="Arial" w:cs="Arial"/>
        </w:rPr>
      </w:pPr>
    </w:p>
    <w:p w:rsidR="00DA29A4" w:rsidRPr="00C47D48" w:rsidRDefault="008675C8" w:rsidP="007C6296">
      <w:pPr>
        <w:numPr>
          <w:ilvl w:val="0"/>
          <w:numId w:val="36"/>
        </w:numPr>
        <w:autoSpaceDE w:val="0"/>
        <w:autoSpaceDN w:val="0"/>
        <w:adjustRightInd w:val="0"/>
        <w:jc w:val="both"/>
        <w:rPr>
          <w:rFonts w:ascii="Arial" w:hAnsi="Arial" w:cs="Arial"/>
        </w:rPr>
      </w:pPr>
      <w:r w:rsidRPr="00681FDF">
        <w:rPr>
          <w:rFonts w:ascii="Arial" w:hAnsi="Arial" w:cs="Arial"/>
        </w:rPr>
        <w:t xml:space="preserve">Środki na zajęcia pozalekcyjne </w:t>
      </w:r>
      <w:r w:rsidR="0074766A">
        <w:rPr>
          <w:rFonts w:ascii="Arial" w:hAnsi="Arial" w:cs="Arial"/>
        </w:rPr>
        <w:t>mogą znajd</w:t>
      </w:r>
      <w:r w:rsidR="00FA6103">
        <w:rPr>
          <w:rFonts w:ascii="Arial" w:hAnsi="Arial" w:cs="Arial"/>
        </w:rPr>
        <w:t>ować</w:t>
      </w:r>
      <w:r w:rsidR="00A90C85" w:rsidRPr="00681FDF">
        <w:rPr>
          <w:rFonts w:ascii="Arial" w:hAnsi="Arial" w:cs="Arial"/>
        </w:rPr>
        <w:t xml:space="preserve"> się w budżecie szkoły</w:t>
      </w:r>
      <w:r w:rsidRPr="00681FDF">
        <w:rPr>
          <w:rFonts w:ascii="Arial" w:hAnsi="Arial" w:cs="Arial"/>
        </w:rPr>
        <w:t>.</w:t>
      </w:r>
    </w:p>
    <w:p w:rsidR="008675C8" w:rsidRPr="00681FDF" w:rsidRDefault="008675C8" w:rsidP="007C6296">
      <w:pPr>
        <w:numPr>
          <w:ilvl w:val="0"/>
          <w:numId w:val="36"/>
        </w:numPr>
        <w:autoSpaceDE w:val="0"/>
        <w:autoSpaceDN w:val="0"/>
        <w:adjustRightInd w:val="0"/>
        <w:jc w:val="both"/>
        <w:rPr>
          <w:rFonts w:ascii="Arial" w:hAnsi="Arial" w:cs="Arial"/>
        </w:rPr>
      </w:pPr>
      <w:r w:rsidRPr="00681FDF">
        <w:rPr>
          <w:rFonts w:ascii="Arial" w:hAnsi="Arial" w:cs="Arial"/>
        </w:rPr>
        <w:t xml:space="preserve">Realizując zajęcia pozalekcyjne szkoła </w:t>
      </w:r>
      <w:r w:rsidR="00462A85" w:rsidRPr="00681FDF">
        <w:rPr>
          <w:rFonts w:ascii="Arial" w:hAnsi="Arial" w:cs="Arial"/>
        </w:rPr>
        <w:t xml:space="preserve">może </w:t>
      </w:r>
      <w:r w:rsidRPr="00681FDF">
        <w:rPr>
          <w:rFonts w:ascii="Arial" w:hAnsi="Arial" w:cs="Arial"/>
        </w:rPr>
        <w:t>ws</w:t>
      </w:r>
      <w:r w:rsidR="00462A85" w:rsidRPr="00681FDF">
        <w:rPr>
          <w:rFonts w:ascii="Arial" w:hAnsi="Arial" w:cs="Arial"/>
        </w:rPr>
        <w:t>półpracować</w:t>
      </w:r>
      <w:r w:rsidRPr="00681FDF">
        <w:rPr>
          <w:rFonts w:ascii="Arial" w:hAnsi="Arial" w:cs="Arial"/>
        </w:rPr>
        <w:t xml:space="preserve"> z samorządem uczniowskim, organizacjami społecznymi i naukowymi oraz innymi placówkami </w:t>
      </w:r>
      <w:r w:rsidR="00562EE7">
        <w:rPr>
          <w:rFonts w:ascii="Arial" w:hAnsi="Arial" w:cs="Arial"/>
        </w:rPr>
        <w:br/>
      </w:r>
      <w:r w:rsidRPr="00681FDF">
        <w:rPr>
          <w:rFonts w:ascii="Arial" w:hAnsi="Arial" w:cs="Arial"/>
        </w:rPr>
        <w:t>i instytucjami działającymi w środowisku.</w:t>
      </w:r>
    </w:p>
    <w:p w:rsidR="00DA29A4" w:rsidRPr="00681FDF" w:rsidRDefault="00DA29A4" w:rsidP="00210065">
      <w:pPr>
        <w:autoSpaceDE w:val="0"/>
        <w:autoSpaceDN w:val="0"/>
        <w:adjustRightInd w:val="0"/>
        <w:jc w:val="both"/>
        <w:rPr>
          <w:rFonts w:ascii="Arial" w:hAnsi="Arial" w:cs="Arial"/>
        </w:rPr>
      </w:pPr>
    </w:p>
    <w:p w:rsidR="008675C8" w:rsidRPr="00681FDF" w:rsidRDefault="008675C8" w:rsidP="007C6296">
      <w:pPr>
        <w:numPr>
          <w:ilvl w:val="0"/>
          <w:numId w:val="36"/>
        </w:numPr>
        <w:autoSpaceDE w:val="0"/>
        <w:autoSpaceDN w:val="0"/>
        <w:adjustRightInd w:val="0"/>
        <w:jc w:val="both"/>
        <w:rPr>
          <w:rFonts w:ascii="Arial" w:hAnsi="Arial" w:cs="Arial"/>
        </w:rPr>
      </w:pPr>
      <w:r w:rsidRPr="00681FDF">
        <w:rPr>
          <w:rFonts w:ascii="Arial" w:hAnsi="Arial" w:cs="Arial"/>
        </w:rPr>
        <w:t xml:space="preserve">Udział uczniów w zajęciach </w:t>
      </w:r>
      <w:r w:rsidR="00DA29A4" w:rsidRPr="00681FDF">
        <w:rPr>
          <w:rFonts w:ascii="Arial" w:hAnsi="Arial" w:cs="Arial"/>
        </w:rPr>
        <w:t>pozalekcyjnych jest dobrowolny.</w:t>
      </w:r>
    </w:p>
    <w:p w:rsidR="00DA29A4" w:rsidRPr="00681FDF" w:rsidRDefault="00DA29A4" w:rsidP="00210065">
      <w:pPr>
        <w:autoSpaceDE w:val="0"/>
        <w:autoSpaceDN w:val="0"/>
        <w:adjustRightInd w:val="0"/>
        <w:jc w:val="both"/>
        <w:rPr>
          <w:rFonts w:ascii="Arial" w:hAnsi="Arial" w:cs="Arial"/>
        </w:rPr>
      </w:pPr>
    </w:p>
    <w:p w:rsidR="00DA29A4" w:rsidRPr="00681FDF" w:rsidRDefault="008675C8" w:rsidP="007C6296">
      <w:pPr>
        <w:numPr>
          <w:ilvl w:val="0"/>
          <w:numId w:val="36"/>
        </w:numPr>
        <w:autoSpaceDE w:val="0"/>
        <w:autoSpaceDN w:val="0"/>
        <w:adjustRightInd w:val="0"/>
        <w:jc w:val="both"/>
        <w:rPr>
          <w:rFonts w:ascii="Arial" w:hAnsi="Arial" w:cs="Arial"/>
        </w:rPr>
      </w:pPr>
      <w:r w:rsidRPr="00681FDF">
        <w:rPr>
          <w:rFonts w:ascii="Arial" w:hAnsi="Arial" w:cs="Arial"/>
        </w:rPr>
        <w:t xml:space="preserve">Ucznia można usunąć z listy uczestników zajęć, gdy zachowuje się nieodpowiednio </w:t>
      </w:r>
      <w:r w:rsidR="00562EE7">
        <w:rPr>
          <w:rFonts w:ascii="Arial" w:hAnsi="Arial" w:cs="Arial"/>
        </w:rPr>
        <w:br/>
      </w:r>
      <w:r w:rsidRPr="00681FDF">
        <w:rPr>
          <w:rFonts w:ascii="Arial" w:hAnsi="Arial" w:cs="Arial"/>
        </w:rPr>
        <w:t>w ich trakcie.</w:t>
      </w:r>
    </w:p>
    <w:p w:rsidR="00DA29A4" w:rsidRPr="00681FDF" w:rsidRDefault="00DA29A4" w:rsidP="00210065">
      <w:pPr>
        <w:autoSpaceDE w:val="0"/>
        <w:autoSpaceDN w:val="0"/>
        <w:adjustRightInd w:val="0"/>
        <w:jc w:val="both"/>
        <w:rPr>
          <w:rFonts w:ascii="Arial" w:hAnsi="Arial" w:cs="Arial"/>
        </w:rPr>
      </w:pPr>
    </w:p>
    <w:p w:rsidR="00DA29A4" w:rsidRPr="00681FDF" w:rsidRDefault="00DA29A4" w:rsidP="00210065">
      <w:pPr>
        <w:autoSpaceDE w:val="0"/>
        <w:autoSpaceDN w:val="0"/>
        <w:adjustRightInd w:val="0"/>
        <w:jc w:val="both"/>
        <w:rPr>
          <w:rFonts w:ascii="Arial" w:hAnsi="Arial" w:cs="Arial"/>
        </w:rPr>
      </w:pPr>
    </w:p>
    <w:p w:rsidR="008675C8" w:rsidRPr="00681FDF" w:rsidRDefault="008675C8" w:rsidP="00210065">
      <w:pPr>
        <w:autoSpaceDE w:val="0"/>
        <w:autoSpaceDN w:val="0"/>
        <w:adjustRightInd w:val="0"/>
        <w:jc w:val="both"/>
        <w:rPr>
          <w:rFonts w:ascii="Arial" w:hAnsi="Arial" w:cs="Arial"/>
        </w:rPr>
      </w:pPr>
    </w:p>
    <w:p w:rsidR="0011396B" w:rsidRPr="00681FDF" w:rsidRDefault="0029052F" w:rsidP="0029052F">
      <w:pPr>
        <w:pStyle w:val="Nagwek3"/>
        <w:rPr>
          <w:sz w:val="34"/>
        </w:rPr>
      </w:pPr>
      <w:bookmarkStart w:id="435" w:name="_Toc339887594"/>
      <w:bookmarkStart w:id="436" w:name="_Toc381785367"/>
      <w:bookmarkStart w:id="437" w:name="_Toc381785889"/>
      <w:bookmarkStart w:id="438" w:name="_Toc442434608"/>
      <w:bookmarkStart w:id="439" w:name="_Toc442435525"/>
      <w:bookmarkStart w:id="440" w:name="_Toc442436215"/>
      <w:bookmarkStart w:id="441" w:name="_Toc442436457"/>
      <w:bookmarkStart w:id="442" w:name="_Toc17721841"/>
      <w:r w:rsidRPr="00681FDF">
        <w:t>FORMY OPIEKI I POMOCY UCZNIOM</w:t>
      </w:r>
      <w:bookmarkEnd w:id="435"/>
      <w:bookmarkEnd w:id="436"/>
      <w:bookmarkEnd w:id="437"/>
      <w:bookmarkEnd w:id="438"/>
      <w:bookmarkEnd w:id="439"/>
      <w:bookmarkEnd w:id="440"/>
      <w:bookmarkEnd w:id="441"/>
      <w:bookmarkEnd w:id="442"/>
    </w:p>
    <w:p w:rsidR="00AD09C6" w:rsidRPr="00681FDF" w:rsidRDefault="00AD09C6" w:rsidP="00AD09C6">
      <w:pPr>
        <w:rPr>
          <w:rFonts w:ascii="Arial" w:hAnsi="Arial" w:cs="Arial"/>
        </w:rPr>
      </w:pPr>
    </w:p>
    <w:p w:rsidR="00074F07" w:rsidRPr="007E0DF3" w:rsidRDefault="00074F07" w:rsidP="007E0DF3">
      <w:pPr>
        <w:rPr>
          <w:b/>
        </w:rPr>
      </w:pPr>
      <w:r w:rsidRPr="007E0DF3">
        <w:rPr>
          <w:b/>
        </w:rPr>
        <w:t xml:space="preserve">§ </w:t>
      </w:r>
      <w:r w:rsidR="00A82699">
        <w:rPr>
          <w:b/>
        </w:rPr>
        <w:t>26</w:t>
      </w:r>
      <w:r w:rsidR="00E16F14" w:rsidRPr="007E0DF3">
        <w:rPr>
          <w:b/>
        </w:rPr>
        <w:t>.</w:t>
      </w:r>
    </w:p>
    <w:p w:rsidR="00074F07" w:rsidRPr="00681FDF" w:rsidRDefault="00074F07" w:rsidP="00210065">
      <w:pPr>
        <w:pStyle w:val="Nagwek1"/>
        <w:jc w:val="both"/>
        <w:rPr>
          <w:rFonts w:ascii="Arial" w:hAnsi="Arial" w:cs="Arial"/>
        </w:rPr>
      </w:pPr>
    </w:p>
    <w:p w:rsidR="00074F07" w:rsidRPr="00681FDF" w:rsidRDefault="00AD09C6" w:rsidP="007C6296">
      <w:pPr>
        <w:pStyle w:val="Tekstpodstawowy"/>
        <w:numPr>
          <w:ilvl w:val="0"/>
          <w:numId w:val="30"/>
        </w:numPr>
        <w:spacing w:line="240" w:lineRule="auto"/>
        <w:rPr>
          <w:rFonts w:ascii="Arial" w:hAnsi="Arial" w:cs="Arial"/>
        </w:rPr>
      </w:pPr>
      <w:r w:rsidRPr="00681FDF">
        <w:rPr>
          <w:rFonts w:ascii="Arial" w:hAnsi="Arial" w:cs="Arial"/>
        </w:rPr>
        <w:t>Szkoła</w:t>
      </w:r>
      <w:r w:rsidR="00074F07" w:rsidRPr="00681FDF">
        <w:rPr>
          <w:rFonts w:ascii="Arial" w:hAnsi="Arial" w:cs="Arial"/>
        </w:rPr>
        <w:t xml:space="preserve"> organizuje pomoc uczniom, którzy wymagają jej z przyczyn rozwojowych rodzinnych lub losowych. Formy pomocy obejmują: </w:t>
      </w:r>
    </w:p>
    <w:p w:rsidR="00074F07" w:rsidRPr="00681FDF" w:rsidRDefault="00A90C85" w:rsidP="007C6296">
      <w:pPr>
        <w:pStyle w:val="Tekstpodstawowy"/>
        <w:numPr>
          <w:ilvl w:val="1"/>
          <w:numId w:val="30"/>
        </w:numPr>
        <w:spacing w:line="240" w:lineRule="auto"/>
        <w:rPr>
          <w:rFonts w:ascii="Arial" w:hAnsi="Arial" w:cs="Arial"/>
        </w:rPr>
      </w:pPr>
      <w:r w:rsidRPr="00681FDF">
        <w:rPr>
          <w:rFonts w:ascii="Arial" w:hAnsi="Arial" w:cs="Arial"/>
        </w:rPr>
        <w:t xml:space="preserve">indywidualny </w:t>
      </w:r>
      <w:r w:rsidR="00074F07" w:rsidRPr="00681FDF">
        <w:rPr>
          <w:rFonts w:ascii="Arial" w:hAnsi="Arial" w:cs="Arial"/>
        </w:rPr>
        <w:t>tok nauki na zasadach określonych w ustawie,</w:t>
      </w:r>
    </w:p>
    <w:p w:rsidR="00074F07" w:rsidRPr="00681FDF" w:rsidRDefault="00074F07" w:rsidP="007C6296">
      <w:pPr>
        <w:pStyle w:val="Tekstpodstawowy"/>
        <w:numPr>
          <w:ilvl w:val="1"/>
          <w:numId w:val="30"/>
        </w:numPr>
        <w:spacing w:line="240" w:lineRule="auto"/>
        <w:rPr>
          <w:rFonts w:ascii="Arial" w:hAnsi="Arial" w:cs="Arial"/>
        </w:rPr>
      </w:pPr>
      <w:r w:rsidRPr="00681FDF">
        <w:rPr>
          <w:rFonts w:ascii="Arial" w:hAnsi="Arial" w:cs="Arial"/>
        </w:rPr>
        <w:t>n</w:t>
      </w:r>
      <w:r w:rsidR="00A90C85" w:rsidRPr="00681FDF">
        <w:rPr>
          <w:rFonts w:ascii="Arial" w:hAnsi="Arial" w:cs="Arial"/>
        </w:rPr>
        <w:t>auczanie indywidualne</w:t>
      </w:r>
      <w:r w:rsidRPr="00681FDF">
        <w:rPr>
          <w:rFonts w:ascii="Arial" w:hAnsi="Arial" w:cs="Arial"/>
        </w:rPr>
        <w:t>,</w:t>
      </w:r>
    </w:p>
    <w:p w:rsidR="00074F07" w:rsidRPr="00681FDF" w:rsidRDefault="00074F07" w:rsidP="007C6296">
      <w:pPr>
        <w:pStyle w:val="Tekstpodstawowy"/>
        <w:numPr>
          <w:ilvl w:val="1"/>
          <w:numId w:val="30"/>
        </w:numPr>
        <w:spacing w:line="240" w:lineRule="auto"/>
        <w:rPr>
          <w:rFonts w:ascii="Arial" w:hAnsi="Arial" w:cs="Arial"/>
        </w:rPr>
      </w:pPr>
      <w:r w:rsidRPr="00681FDF">
        <w:rPr>
          <w:rFonts w:ascii="Arial" w:hAnsi="Arial" w:cs="Arial"/>
        </w:rPr>
        <w:t xml:space="preserve">pomoc w nauce poprzez organizowanie </w:t>
      </w:r>
      <w:r w:rsidR="0055276D" w:rsidRPr="00681FDF">
        <w:rPr>
          <w:rFonts w:ascii="Arial" w:hAnsi="Arial" w:cs="Arial"/>
        </w:rPr>
        <w:t>zajęć</w:t>
      </w:r>
      <w:r w:rsidRPr="00681FDF">
        <w:rPr>
          <w:rFonts w:ascii="Arial" w:hAnsi="Arial" w:cs="Arial"/>
        </w:rPr>
        <w:t xml:space="preserve"> dydaktyczno – wyrównawczych,</w:t>
      </w:r>
    </w:p>
    <w:p w:rsidR="00074F07" w:rsidRPr="00681FDF" w:rsidRDefault="00074F07" w:rsidP="007C6296">
      <w:pPr>
        <w:pStyle w:val="Tekstpodstawowy"/>
        <w:numPr>
          <w:ilvl w:val="1"/>
          <w:numId w:val="30"/>
        </w:numPr>
        <w:spacing w:line="240" w:lineRule="auto"/>
        <w:rPr>
          <w:rFonts w:ascii="Arial" w:hAnsi="Arial" w:cs="Arial"/>
        </w:rPr>
      </w:pPr>
      <w:r w:rsidRPr="00681FDF">
        <w:rPr>
          <w:rFonts w:ascii="Arial" w:hAnsi="Arial" w:cs="Arial"/>
        </w:rPr>
        <w:t>konsultacje udzielane uczn</w:t>
      </w:r>
      <w:r w:rsidR="00D94B52" w:rsidRPr="00681FDF">
        <w:rPr>
          <w:rFonts w:ascii="Arial" w:hAnsi="Arial" w:cs="Arial"/>
        </w:rPr>
        <w:t>iom przez nauczyciela zajęć edukacyjnych</w:t>
      </w:r>
      <w:r w:rsidRPr="00681FDF">
        <w:rPr>
          <w:rFonts w:ascii="Arial" w:hAnsi="Arial" w:cs="Arial"/>
        </w:rPr>
        <w:t>,</w:t>
      </w:r>
    </w:p>
    <w:p w:rsidR="00074F07" w:rsidRPr="00681FDF" w:rsidRDefault="00074F07" w:rsidP="007C6296">
      <w:pPr>
        <w:pStyle w:val="Tekstpodstawowy"/>
        <w:numPr>
          <w:ilvl w:val="1"/>
          <w:numId w:val="30"/>
        </w:numPr>
        <w:spacing w:line="240" w:lineRule="auto"/>
        <w:rPr>
          <w:rFonts w:ascii="Arial" w:hAnsi="Arial" w:cs="Arial"/>
        </w:rPr>
      </w:pPr>
      <w:r w:rsidRPr="00681FDF">
        <w:rPr>
          <w:rFonts w:ascii="Arial" w:hAnsi="Arial" w:cs="Arial"/>
        </w:rPr>
        <w:t>zachęcanie uczniów do organizowania pomocy koleżeńskiej,</w:t>
      </w:r>
    </w:p>
    <w:p w:rsidR="00074F07" w:rsidRPr="00681FDF" w:rsidRDefault="00074F07" w:rsidP="007C6296">
      <w:pPr>
        <w:pStyle w:val="Tekstpodstawowy"/>
        <w:numPr>
          <w:ilvl w:val="1"/>
          <w:numId w:val="30"/>
        </w:numPr>
        <w:spacing w:line="240" w:lineRule="auto"/>
        <w:rPr>
          <w:rFonts w:ascii="Arial" w:hAnsi="Arial" w:cs="Arial"/>
        </w:rPr>
      </w:pPr>
      <w:r w:rsidRPr="00681FDF">
        <w:rPr>
          <w:rFonts w:ascii="Arial" w:hAnsi="Arial" w:cs="Arial"/>
        </w:rPr>
        <w:lastRenderedPageBreak/>
        <w:t>pomoc terapeutyczna organizowana przez pedagoga</w:t>
      </w:r>
      <w:r w:rsidR="00D94B52" w:rsidRPr="00681FDF">
        <w:rPr>
          <w:rFonts w:ascii="Arial" w:hAnsi="Arial" w:cs="Arial"/>
        </w:rPr>
        <w:t xml:space="preserve"> i psychologa</w:t>
      </w:r>
      <w:r w:rsidRPr="00681FDF">
        <w:rPr>
          <w:rFonts w:ascii="Arial" w:hAnsi="Arial" w:cs="Arial"/>
        </w:rPr>
        <w:t>,</w:t>
      </w:r>
    </w:p>
    <w:p w:rsidR="00074F07" w:rsidRPr="00681FDF" w:rsidRDefault="00074F07" w:rsidP="007C6296">
      <w:pPr>
        <w:pStyle w:val="Tekstpodstawowy"/>
        <w:numPr>
          <w:ilvl w:val="1"/>
          <w:numId w:val="30"/>
        </w:numPr>
        <w:spacing w:line="240" w:lineRule="auto"/>
        <w:rPr>
          <w:rFonts w:ascii="Arial" w:hAnsi="Arial" w:cs="Arial"/>
        </w:rPr>
      </w:pPr>
      <w:r w:rsidRPr="00681FDF">
        <w:rPr>
          <w:rFonts w:ascii="Arial" w:hAnsi="Arial" w:cs="Arial"/>
        </w:rPr>
        <w:t>przestrzeganie zaleceń wynikających z opinii poradni psychologiczno – pedagogicznej,</w:t>
      </w:r>
    </w:p>
    <w:p w:rsidR="00074F07" w:rsidRPr="00681FDF" w:rsidRDefault="00074F07" w:rsidP="007C6296">
      <w:pPr>
        <w:pStyle w:val="Tekstpodstawowy"/>
        <w:numPr>
          <w:ilvl w:val="1"/>
          <w:numId w:val="30"/>
        </w:numPr>
        <w:spacing w:line="240" w:lineRule="auto"/>
        <w:rPr>
          <w:rFonts w:ascii="Arial" w:hAnsi="Arial" w:cs="Arial"/>
        </w:rPr>
      </w:pPr>
      <w:r w:rsidRPr="00681FDF">
        <w:rPr>
          <w:rFonts w:ascii="Arial" w:hAnsi="Arial" w:cs="Arial"/>
        </w:rPr>
        <w:t>pomoc materialna, w tym m.in.: bezpłatne dożywianie, dofinansowywanie wycieczek, wskazywanie możliwości i sposobów otrzymania stypendium szkolnego lub zasiłku losowego (zgodn</w:t>
      </w:r>
      <w:r w:rsidR="00D94B52" w:rsidRPr="00681FDF">
        <w:rPr>
          <w:rFonts w:ascii="Arial" w:hAnsi="Arial" w:cs="Arial"/>
        </w:rPr>
        <w:t>ie z ustawą), udzielanie stypendium szkolnego za wyniki w nauce i sporcie</w:t>
      </w:r>
      <w:r w:rsidRPr="00681FDF">
        <w:rPr>
          <w:rFonts w:ascii="Arial" w:hAnsi="Arial" w:cs="Arial"/>
        </w:rPr>
        <w:t>, zaopatrzenie w najpotrzebniejszą odzież i przybory szkolne,</w:t>
      </w:r>
    </w:p>
    <w:p w:rsidR="00074F07" w:rsidRPr="00681FDF" w:rsidRDefault="00074F07" w:rsidP="007C6296">
      <w:pPr>
        <w:pStyle w:val="Tekstpodstawowy"/>
        <w:numPr>
          <w:ilvl w:val="1"/>
          <w:numId w:val="30"/>
        </w:numPr>
        <w:spacing w:line="240" w:lineRule="auto"/>
        <w:rPr>
          <w:rFonts w:ascii="Arial" w:hAnsi="Arial" w:cs="Arial"/>
        </w:rPr>
      </w:pPr>
      <w:r w:rsidRPr="00681FDF">
        <w:rPr>
          <w:rFonts w:ascii="Arial" w:hAnsi="Arial" w:cs="Arial"/>
        </w:rPr>
        <w:t>stworzenie warunków bezpiecznego funkcjonowania na terenie szkoły i otaczanie uczniów stałą opieką wychowawczą.</w:t>
      </w:r>
    </w:p>
    <w:p w:rsidR="00074F07" w:rsidRPr="00681FDF" w:rsidRDefault="00074F07" w:rsidP="00210065">
      <w:pPr>
        <w:pStyle w:val="Tekstpodstawowywcity2"/>
        <w:ind w:left="0"/>
        <w:rPr>
          <w:rFonts w:ascii="Arial" w:hAnsi="Arial" w:cs="Arial"/>
        </w:rPr>
      </w:pPr>
    </w:p>
    <w:p w:rsidR="00C47D48" w:rsidRDefault="00C47D48" w:rsidP="00C47D48">
      <w:pPr>
        <w:pStyle w:val="Nagwek3"/>
        <w:jc w:val="left"/>
      </w:pPr>
      <w:bookmarkStart w:id="443" w:name="_Toc339887595"/>
      <w:bookmarkStart w:id="444" w:name="_Toc381785368"/>
      <w:bookmarkStart w:id="445" w:name="_Toc381785890"/>
    </w:p>
    <w:p w:rsidR="00027317" w:rsidRDefault="00027317" w:rsidP="00C47D48">
      <w:pPr>
        <w:pStyle w:val="Nagwek3"/>
      </w:pPr>
      <w:bookmarkStart w:id="446" w:name="_Toc442434609"/>
      <w:bookmarkStart w:id="447" w:name="_Toc442435526"/>
    </w:p>
    <w:p w:rsidR="0011396B" w:rsidRPr="00681FDF" w:rsidRDefault="0029052F" w:rsidP="00C47D48">
      <w:pPr>
        <w:pStyle w:val="Nagwek3"/>
      </w:pPr>
      <w:bookmarkStart w:id="448" w:name="_Toc442436216"/>
      <w:bookmarkStart w:id="449" w:name="_Toc442436458"/>
      <w:bookmarkStart w:id="450" w:name="_Toc17721842"/>
      <w:r w:rsidRPr="00681FDF">
        <w:t>ORGANIZACJA WSPÓŁDZIAŁANIA Z PORADNIĄ PSYCHOLOGICZNO – PEDAGOGICZNĄ ORAZ INNYMI INSTYTUCJAMI</w:t>
      </w:r>
      <w:bookmarkEnd w:id="443"/>
      <w:bookmarkEnd w:id="444"/>
      <w:bookmarkEnd w:id="445"/>
      <w:bookmarkEnd w:id="446"/>
      <w:bookmarkEnd w:id="447"/>
      <w:bookmarkEnd w:id="448"/>
      <w:bookmarkEnd w:id="449"/>
      <w:bookmarkEnd w:id="450"/>
    </w:p>
    <w:p w:rsidR="0011396B" w:rsidRPr="00681FDF" w:rsidRDefault="0011396B" w:rsidP="00210065">
      <w:pPr>
        <w:pStyle w:val="Tekstpodstawowywcity2"/>
        <w:ind w:left="0"/>
        <w:rPr>
          <w:rFonts w:ascii="Arial" w:hAnsi="Arial" w:cs="Arial"/>
          <w:b/>
          <w:bCs/>
        </w:rPr>
      </w:pPr>
    </w:p>
    <w:p w:rsidR="00074F07" w:rsidRPr="007E0DF3" w:rsidRDefault="0078429A" w:rsidP="007E0DF3">
      <w:pPr>
        <w:rPr>
          <w:b/>
        </w:rPr>
      </w:pPr>
      <w:r>
        <w:rPr>
          <w:b/>
        </w:rPr>
        <w:t>§ 2</w:t>
      </w:r>
      <w:r w:rsidR="00A82699">
        <w:rPr>
          <w:b/>
        </w:rPr>
        <w:t>7</w:t>
      </w:r>
      <w:r w:rsidR="00E16F14" w:rsidRPr="007E0DF3">
        <w:rPr>
          <w:b/>
        </w:rPr>
        <w:t>.</w:t>
      </w:r>
    </w:p>
    <w:p w:rsidR="00DA29A4" w:rsidRPr="00681FDF" w:rsidRDefault="009F06AC" w:rsidP="001D1696">
      <w:pPr>
        <w:pStyle w:val="Tekstpodstawowy"/>
        <w:numPr>
          <w:ilvl w:val="0"/>
          <w:numId w:val="54"/>
        </w:numPr>
        <w:spacing w:before="100" w:beforeAutospacing="1" w:after="100" w:afterAutospacing="1" w:line="240" w:lineRule="auto"/>
        <w:rPr>
          <w:rFonts w:ascii="Arial" w:hAnsi="Arial" w:cs="Arial"/>
          <w:szCs w:val="22"/>
        </w:rPr>
      </w:pPr>
      <w:r w:rsidRPr="00681FDF">
        <w:rPr>
          <w:rFonts w:ascii="Arial" w:hAnsi="Arial" w:cs="Arial"/>
          <w:szCs w:val="22"/>
        </w:rPr>
        <w:t>Szkoła</w:t>
      </w:r>
      <w:r w:rsidR="00D94B52" w:rsidRPr="00681FDF">
        <w:rPr>
          <w:rFonts w:ascii="Arial" w:hAnsi="Arial" w:cs="Arial"/>
          <w:szCs w:val="22"/>
        </w:rPr>
        <w:t xml:space="preserve"> współpracuje</w:t>
      </w:r>
      <w:r w:rsidR="00074F07" w:rsidRPr="00681FDF">
        <w:rPr>
          <w:rFonts w:ascii="Arial" w:hAnsi="Arial" w:cs="Arial"/>
          <w:szCs w:val="22"/>
        </w:rPr>
        <w:t xml:space="preserve"> z poradniami psychologiczno – pedagogicznymi</w:t>
      </w:r>
      <w:r w:rsidR="00D94B52" w:rsidRPr="00681FDF">
        <w:rPr>
          <w:rFonts w:ascii="Arial" w:hAnsi="Arial" w:cs="Arial"/>
          <w:szCs w:val="22"/>
        </w:rPr>
        <w:t>, specjalistycznymi</w:t>
      </w:r>
      <w:r w:rsidR="00074F07" w:rsidRPr="00681FDF">
        <w:rPr>
          <w:rFonts w:ascii="Arial" w:hAnsi="Arial" w:cs="Arial"/>
          <w:szCs w:val="22"/>
        </w:rPr>
        <w:t xml:space="preserve"> oraz z instytucjami świadczącymi poradnictwo i specjalistyczną pomoc dzieciom i rodzinie poprzez:</w:t>
      </w:r>
    </w:p>
    <w:p w:rsidR="00DA29A4" w:rsidRPr="00681FDF" w:rsidRDefault="00074F07" w:rsidP="001D1696">
      <w:pPr>
        <w:pStyle w:val="Tekstpodstawowy"/>
        <w:numPr>
          <w:ilvl w:val="0"/>
          <w:numId w:val="55"/>
        </w:numPr>
        <w:spacing w:before="100" w:beforeAutospacing="1" w:after="100" w:afterAutospacing="1" w:line="240" w:lineRule="auto"/>
        <w:rPr>
          <w:rFonts w:ascii="Arial" w:hAnsi="Arial" w:cs="Arial"/>
          <w:szCs w:val="22"/>
        </w:rPr>
      </w:pPr>
      <w:r w:rsidRPr="00681FDF">
        <w:rPr>
          <w:rFonts w:ascii="Arial" w:hAnsi="Arial" w:cs="Arial"/>
          <w:szCs w:val="22"/>
        </w:rPr>
        <w:t>kierowanie uczniów</w:t>
      </w:r>
      <w:r w:rsidRPr="00681FDF">
        <w:rPr>
          <w:rFonts w:ascii="Arial" w:hAnsi="Arial" w:cs="Arial"/>
        </w:rPr>
        <w:t xml:space="preserve"> za zgodą rodziców (prawnych opiekunów) na badania psychologiczno – pedagogiczn</w:t>
      </w:r>
      <w:r w:rsidR="00D94B52" w:rsidRPr="00681FDF">
        <w:rPr>
          <w:rFonts w:ascii="Arial" w:hAnsi="Arial" w:cs="Arial"/>
        </w:rPr>
        <w:t>e, porady wychowawcze</w:t>
      </w:r>
      <w:r w:rsidRPr="00681FDF">
        <w:rPr>
          <w:rFonts w:ascii="Arial" w:hAnsi="Arial" w:cs="Arial"/>
        </w:rPr>
        <w:t>, różne formy terapii pedagogicznej dostępne w poradni,</w:t>
      </w:r>
    </w:p>
    <w:p w:rsidR="00DA29A4" w:rsidRPr="00681FDF" w:rsidRDefault="00074F07" w:rsidP="001D1696">
      <w:pPr>
        <w:pStyle w:val="Tekstpodstawowy"/>
        <w:numPr>
          <w:ilvl w:val="0"/>
          <w:numId w:val="55"/>
        </w:numPr>
        <w:spacing w:before="100" w:beforeAutospacing="1" w:after="100" w:afterAutospacing="1" w:line="240" w:lineRule="auto"/>
        <w:rPr>
          <w:rFonts w:ascii="Arial" w:hAnsi="Arial" w:cs="Arial"/>
          <w:szCs w:val="22"/>
        </w:rPr>
      </w:pPr>
      <w:r w:rsidRPr="00681FDF">
        <w:rPr>
          <w:rFonts w:ascii="Arial" w:hAnsi="Arial" w:cs="Arial"/>
        </w:rPr>
        <w:t>organizację spotkań pracowników poradni z radą pedagogiczną oraz rodzicami (doradztwo psychologiczno – pedagogiczne),</w:t>
      </w:r>
    </w:p>
    <w:p w:rsidR="00FE39A0" w:rsidRPr="00681FDF" w:rsidRDefault="00074F07" w:rsidP="001D1696">
      <w:pPr>
        <w:pStyle w:val="Tekstpodstawowy"/>
        <w:numPr>
          <w:ilvl w:val="0"/>
          <w:numId w:val="55"/>
        </w:numPr>
        <w:spacing w:before="100" w:beforeAutospacing="1" w:after="100" w:afterAutospacing="1" w:line="240" w:lineRule="auto"/>
        <w:rPr>
          <w:rFonts w:ascii="Arial" w:hAnsi="Arial" w:cs="Arial"/>
          <w:szCs w:val="22"/>
        </w:rPr>
      </w:pPr>
      <w:r w:rsidRPr="00681FDF">
        <w:rPr>
          <w:rFonts w:ascii="Arial" w:hAnsi="Arial" w:cs="Arial"/>
        </w:rPr>
        <w:t>zaproszenia pracowników poradni na spotkania z uczniami (celem np. wdrażania programów profilaktyczno – wychowawczych, przeprowadzania zajęć z zakresu profil</w:t>
      </w:r>
      <w:r w:rsidR="00D94B52" w:rsidRPr="00681FDF">
        <w:rPr>
          <w:rFonts w:ascii="Arial" w:hAnsi="Arial" w:cs="Arial"/>
        </w:rPr>
        <w:t>aktyki</w:t>
      </w:r>
      <w:r w:rsidRPr="00681FDF">
        <w:rPr>
          <w:rFonts w:ascii="Arial" w:hAnsi="Arial" w:cs="Arial"/>
        </w:rPr>
        <w:t>).</w:t>
      </w:r>
    </w:p>
    <w:p w:rsidR="00074F07" w:rsidRPr="00681FDF" w:rsidRDefault="009F06AC" w:rsidP="001D1696">
      <w:pPr>
        <w:pStyle w:val="Tekstpodstawowy"/>
        <w:numPr>
          <w:ilvl w:val="1"/>
          <w:numId w:val="55"/>
        </w:numPr>
        <w:spacing w:before="100" w:beforeAutospacing="1" w:after="100" w:afterAutospacing="1" w:line="240" w:lineRule="auto"/>
        <w:rPr>
          <w:rFonts w:ascii="Arial" w:hAnsi="Arial" w:cs="Arial"/>
        </w:rPr>
      </w:pPr>
      <w:r w:rsidRPr="00681FDF">
        <w:rPr>
          <w:rFonts w:ascii="Arial" w:hAnsi="Arial" w:cs="Arial"/>
        </w:rPr>
        <w:t>Szkoła</w:t>
      </w:r>
      <w:r w:rsidR="00074F07" w:rsidRPr="00681FDF">
        <w:rPr>
          <w:rFonts w:ascii="Arial" w:hAnsi="Arial" w:cs="Arial"/>
        </w:rPr>
        <w:t xml:space="preserve"> współpracuje z innymi instytucjami wspierającymi pracę szkoły, a w szczególności:</w:t>
      </w:r>
    </w:p>
    <w:p w:rsidR="00074F07" w:rsidRPr="00681FDF" w:rsidRDefault="00074F07" w:rsidP="007C6296">
      <w:pPr>
        <w:pStyle w:val="Tekstpodstawowy"/>
        <w:numPr>
          <w:ilvl w:val="0"/>
          <w:numId w:val="31"/>
        </w:numPr>
        <w:spacing w:before="100" w:beforeAutospacing="1" w:after="100" w:afterAutospacing="1" w:line="240" w:lineRule="auto"/>
        <w:rPr>
          <w:rFonts w:ascii="Arial" w:hAnsi="Arial" w:cs="Arial"/>
        </w:rPr>
      </w:pPr>
      <w:r w:rsidRPr="00681FDF">
        <w:rPr>
          <w:rFonts w:ascii="Arial" w:hAnsi="Arial" w:cs="Arial"/>
        </w:rPr>
        <w:t>sądem rodzinnym – poprzez regularne kontakty z kuratorami sądowymi, wnioskowanie w sprawach rodzinnych,</w:t>
      </w:r>
    </w:p>
    <w:p w:rsidR="00074F07" w:rsidRPr="00681FDF" w:rsidRDefault="00074F07" w:rsidP="007C6296">
      <w:pPr>
        <w:pStyle w:val="Tekstpodstawowy"/>
        <w:numPr>
          <w:ilvl w:val="0"/>
          <w:numId w:val="31"/>
        </w:numPr>
        <w:spacing w:before="100" w:beforeAutospacing="1" w:after="100" w:afterAutospacing="1" w:line="240" w:lineRule="auto"/>
        <w:rPr>
          <w:rFonts w:ascii="Arial" w:hAnsi="Arial" w:cs="Arial"/>
        </w:rPr>
      </w:pPr>
      <w:r w:rsidRPr="00681FDF">
        <w:rPr>
          <w:rFonts w:ascii="Arial" w:hAnsi="Arial" w:cs="Arial"/>
        </w:rPr>
        <w:t>policją – poprzez kierowanie uczniów na rozmowy ostrzegawcze, zapraszanie policjantów do szkoły celem przeprowadzenia pogadanek społeczno – prawnych,</w:t>
      </w:r>
    </w:p>
    <w:p w:rsidR="00074F07" w:rsidRPr="00681FDF" w:rsidRDefault="00074F07" w:rsidP="007C6296">
      <w:pPr>
        <w:pStyle w:val="Tekstpodstawowy"/>
        <w:numPr>
          <w:ilvl w:val="0"/>
          <w:numId w:val="31"/>
        </w:numPr>
        <w:spacing w:before="100" w:beforeAutospacing="1" w:after="100" w:afterAutospacing="1" w:line="240" w:lineRule="auto"/>
        <w:rPr>
          <w:rFonts w:ascii="Arial" w:hAnsi="Arial" w:cs="Arial"/>
        </w:rPr>
      </w:pPr>
      <w:r w:rsidRPr="00681FDF">
        <w:rPr>
          <w:rFonts w:ascii="Arial" w:hAnsi="Arial" w:cs="Arial"/>
        </w:rPr>
        <w:t>świetlicami środowiskowymi</w:t>
      </w:r>
      <w:r w:rsidR="00D94B52" w:rsidRPr="00681FDF">
        <w:rPr>
          <w:rFonts w:ascii="Arial" w:hAnsi="Arial" w:cs="Arial"/>
        </w:rPr>
        <w:t xml:space="preserve"> i socjoterapeutycznymi</w:t>
      </w:r>
      <w:r w:rsidRPr="00681FDF">
        <w:rPr>
          <w:rFonts w:ascii="Arial" w:hAnsi="Arial" w:cs="Arial"/>
        </w:rPr>
        <w:t xml:space="preserve"> – kierowanie na zajęcia uczniów z rodzin dysfunkcyjnych,</w:t>
      </w:r>
    </w:p>
    <w:p w:rsidR="00074F07" w:rsidRPr="00681FDF" w:rsidRDefault="00074F07" w:rsidP="007C6296">
      <w:pPr>
        <w:pStyle w:val="Tekstpodstawowy"/>
        <w:numPr>
          <w:ilvl w:val="0"/>
          <w:numId w:val="31"/>
        </w:numPr>
        <w:spacing w:before="100" w:beforeAutospacing="1" w:after="100" w:afterAutospacing="1" w:line="240" w:lineRule="auto"/>
        <w:rPr>
          <w:rFonts w:ascii="Arial" w:hAnsi="Arial" w:cs="Arial"/>
        </w:rPr>
      </w:pPr>
      <w:r w:rsidRPr="00681FDF">
        <w:rPr>
          <w:rFonts w:ascii="Arial" w:hAnsi="Arial" w:cs="Arial"/>
        </w:rPr>
        <w:t>centrum pomocy rodzinie – korzystanie z poradnictwa dla rodzin,</w:t>
      </w:r>
    </w:p>
    <w:p w:rsidR="00BB4263" w:rsidRDefault="00074F07" w:rsidP="007C6296">
      <w:pPr>
        <w:pStyle w:val="Tekstpodstawowy"/>
        <w:numPr>
          <w:ilvl w:val="0"/>
          <w:numId w:val="31"/>
        </w:numPr>
        <w:spacing w:line="240" w:lineRule="auto"/>
        <w:rPr>
          <w:rFonts w:ascii="Arial" w:hAnsi="Arial" w:cs="Arial"/>
        </w:rPr>
      </w:pPr>
      <w:r w:rsidRPr="00681FDF">
        <w:rPr>
          <w:rFonts w:ascii="Arial" w:hAnsi="Arial" w:cs="Arial"/>
        </w:rPr>
        <w:t>ośrodkiem pomocy społecznej – wnioskowanie o pomoc materialną, dożywianie, zorganizowany wypoczynek dla uczniów.</w:t>
      </w:r>
    </w:p>
    <w:p w:rsidR="00BB4263" w:rsidRPr="00BB4263" w:rsidRDefault="00BB4263" w:rsidP="00BB4263">
      <w:pPr>
        <w:pStyle w:val="Tekstpodstawowy"/>
        <w:spacing w:line="240" w:lineRule="auto"/>
        <w:ind w:left="737"/>
        <w:rPr>
          <w:rFonts w:ascii="Arial" w:hAnsi="Arial" w:cs="Arial"/>
        </w:rPr>
      </w:pPr>
    </w:p>
    <w:p w:rsidR="001309A7" w:rsidRPr="0078429A" w:rsidRDefault="00074F07" w:rsidP="007C6296">
      <w:pPr>
        <w:pStyle w:val="Tekstpodstawowy"/>
        <w:numPr>
          <w:ilvl w:val="1"/>
          <w:numId w:val="31"/>
        </w:numPr>
        <w:spacing w:line="240" w:lineRule="auto"/>
        <w:rPr>
          <w:rFonts w:ascii="Arial" w:hAnsi="Arial" w:cs="Arial"/>
        </w:rPr>
      </w:pPr>
      <w:r w:rsidRPr="00681FDF">
        <w:rPr>
          <w:rFonts w:ascii="Arial" w:hAnsi="Arial" w:cs="Arial"/>
          <w:szCs w:val="22"/>
        </w:rPr>
        <w:t>Osobami odpowiedzialny</w:t>
      </w:r>
      <w:r w:rsidR="00334197" w:rsidRPr="00681FDF">
        <w:rPr>
          <w:rFonts w:ascii="Arial" w:hAnsi="Arial" w:cs="Arial"/>
          <w:szCs w:val="22"/>
        </w:rPr>
        <w:t>mi za współpracę są wychowawcy klas, pedagog, psycholog.</w:t>
      </w:r>
      <w:bookmarkStart w:id="451" w:name="_Toc339887596"/>
    </w:p>
    <w:p w:rsidR="0078429A" w:rsidRPr="000D00DF" w:rsidRDefault="0078429A" w:rsidP="0078429A">
      <w:pPr>
        <w:pStyle w:val="Tekstpodstawowy"/>
        <w:spacing w:line="240" w:lineRule="auto"/>
        <w:ind w:left="340"/>
        <w:rPr>
          <w:rFonts w:ascii="Arial" w:hAnsi="Arial" w:cs="Arial"/>
        </w:rPr>
      </w:pPr>
    </w:p>
    <w:p w:rsidR="00B87072" w:rsidRDefault="00B87072">
      <w:pPr>
        <w:rPr>
          <w:rFonts w:ascii="Arial" w:hAnsi="Arial" w:cs="Arial"/>
          <w:b/>
          <w:bCs/>
          <w:color w:val="008000"/>
          <w:sz w:val="30"/>
        </w:rPr>
      </w:pPr>
      <w:bookmarkStart w:id="452" w:name="_Toc381785369"/>
      <w:bookmarkStart w:id="453" w:name="_Toc381785891"/>
      <w:bookmarkStart w:id="454" w:name="_Toc442434610"/>
      <w:bookmarkStart w:id="455" w:name="_Toc442435527"/>
      <w:bookmarkStart w:id="456" w:name="_Toc442436217"/>
      <w:bookmarkStart w:id="457" w:name="_Toc442436459"/>
      <w:r>
        <w:br w:type="page"/>
      </w:r>
    </w:p>
    <w:p w:rsidR="008675C8" w:rsidRPr="00681FDF" w:rsidRDefault="0029052F" w:rsidP="0029052F">
      <w:pPr>
        <w:pStyle w:val="Nagwek3"/>
        <w:rPr>
          <w:szCs w:val="28"/>
        </w:rPr>
      </w:pPr>
      <w:bookmarkStart w:id="458" w:name="_Toc17721843"/>
      <w:r w:rsidRPr="00681FDF">
        <w:lastRenderedPageBreak/>
        <w:t>ORGANIZACJA I FORMY WSPÓŁDZIAŁANIA SZKOŁY</w:t>
      </w:r>
      <w:bookmarkStart w:id="459" w:name="_Toc338620994"/>
      <w:bookmarkStart w:id="460" w:name="_Toc339887597"/>
      <w:bookmarkStart w:id="461" w:name="_Toc381785370"/>
      <w:bookmarkStart w:id="462" w:name="_Toc381785892"/>
      <w:bookmarkStart w:id="463" w:name="_Toc442434611"/>
      <w:bookmarkEnd w:id="451"/>
      <w:bookmarkEnd w:id="452"/>
      <w:bookmarkEnd w:id="453"/>
      <w:bookmarkEnd w:id="454"/>
      <w:r w:rsidR="003A0C29">
        <w:t xml:space="preserve"> </w:t>
      </w:r>
      <w:r w:rsidR="003A0C29">
        <w:br/>
      </w:r>
      <w:r w:rsidRPr="00681FDF">
        <w:rPr>
          <w:szCs w:val="28"/>
        </w:rPr>
        <w:t>Z RODZICAMI (PRAWNYMI OPIEKUNAMI) W ZAKRESIE NAUCZANIA, WYCHOWANIA I PROFILAKTYKI</w:t>
      </w:r>
      <w:bookmarkEnd w:id="455"/>
      <w:bookmarkEnd w:id="456"/>
      <w:bookmarkEnd w:id="457"/>
      <w:bookmarkEnd w:id="459"/>
      <w:bookmarkEnd w:id="460"/>
      <w:bookmarkEnd w:id="461"/>
      <w:bookmarkEnd w:id="462"/>
      <w:bookmarkEnd w:id="463"/>
      <w:bookmarkEnd w:id="458"/>
    </w:p>
    <w:p w:rsidR="0011396B" w:rsidRPr="00681FDF" w:rsidRDefault="0011396B" w:rsidP="00210065">
      <w:pPr>
        <w:pStyle w:val="Nagwek2"/>
        <w:jc w:val="both"/>
        <w:rPr>
          <w:bCs w:val="0"/>
          <w:sz w:val="24"/>
        </w:rPr>
      </w:pPr>
    </w:p>
    <w:p w:rsidR="00074F07" w:rsidRPr="007E0DF3" w:rsidRDefault="00A82699" w:rsidP="007E0DF3">
      <w:pPr>
        <w:rPr>
          <w:b/>
        </w:rPr>
      </w:pPr>
      <w:r>
        <w:rPr>
          <w:b/>
        </w:rPr>
        <w:t>§ 28</w:t>
      </w:r>
      <w:r w:rsidR="00E16F14" w:rsidRPr="007E0DF3">
        <w:rPr>
          <w:b/>
        </w:rPr>
        <w:t>.</w:t>
      </w:r>
    </w:p>
    <w:p w:rsidR="007E4332" w:rsidRPr="00681FDF" w:rsidRDefault="00074F07" w:rsidP="007C6296">
      <w:pPr>
        <w:pStyle w:val="Tekstpodstawowywcity"/>
        <w:numPr>
          <w:ilvl w:val="0"/>
          <w:numId w:val="33"/>
        </w:numPr>
        <w:spacing w:before="100" w:beforeAutospacing="1" w:after="100" w:afterAutospacing="1"/>
        <w:jc w:val="both"/>
        <w:rPr>
          <w:rFonts w:ascii="Arial" w:hAnsi="Arial" w:cs="Arial"/>
        </w:rPr>
      </w:pPr>
      <w:r w:rsidRPr="00681FDF">
        <w:rPr>
          <w:rFonts w:ascii="Arial" w:hAnsi="Arial" w:cs="Arial"/>
          <w:szCs w:val="22"/>
        </w:rPr>
        <w:t>W zakresie nauczania, wychowania,</w:t>
      </w:r>
      <w:r w:rsidR="004143EA" w:rsidRPr="00681FDF">
        <w:rPr>
          <w:rFonts w:ascii="Arial" w:hAnsi="Arial" w:cs="Arial"/>
          <w:szCs w:val="22"/>
        </w:rPr>
        <w:t xml:space="preserve"> opieki i profilaktyki, szkoła</w:t>
      </w:r>
      <w:r w:rsidRPr="00681FDF">
        <w:rPr>
          <w:rFonts w:ascii="Arial" w:hAnsi="Arial" w:cs="Arial"/>
          <w:szCs w:val="22"/>
        </w:rPr>
        <w:t xml:space="preserve"> współdziała z rodzicami (prawnymi opiekunami) uczniów. Współpraca opiera się na:</w:t>
      </w:r>
    </w:p>
    <w:p w:rsidR="00074F07" w:rsidRPr="00681FDF" w:rsidRDefault="00074F07" w:rsidP="007C6296">
      <w:pPr>
        <w:pStyle w:val="Tekstpodstawowywcity"/>
        <w:numPr>
          <w:ilvl w:val="0"/>
          <w:numId w:val="32"/>
        </w:numPr>
        <w:spacing w:before="100" w:beforeAutospacing="1" w:after="100" w:afterAutospacing="1"/>
        <w:jc w:val="both"/>
        <w:rPr>
          <w:rFonts w:ascii="Arial" w:hAnsi="Arial" w:cs="Arial"/>
          <w:szCs w:val="22"/>
        </w:rPr>
      </w:pPr>
      <w:r w:rsidRPr="00681FDF">
        <w:rPr>
          <w:rFonts w:ascii="Arial" w:hAnsi="Arial" w:cs="Arial"/>
          <w:szCs w:val="22"/>
        </w:rPr>
        <w:t>znajomości i akceptacji przez rodziców zadań i zamierzeń dydaktyczno – wychowawczych w danej klasie i szkole oraz znajomości systemu oceniania, klasyfikowania i promowania,</w:t>
      </w:r>
    </w:p>
    <w:p w:rsidR="00074F07" w:rsidRPr="00681FDF" w:rsidRDefault="00CA45CD" w:rsidP="007C6296">
      <w:pPr>
        <w:pStyle w:val="Tekstpodstawowywcity"/>
        <w:numPr>
          <w:ilvl w:val="0"/>
          <w:numId w:val="32"/>
        </w:numPr>
        <w:spacing w:before="100" w:beforeAutospacing="1" w:after="100" w:afterAutospacing="1"/>
        <w:jc w:val="both"/>
        <w:rPr>
          <w:rFonts w:ascii="Arial" w:hAnsi="Arial" w:cs="Arial"/>
          <w:szCs w:val="22"/>
        </w:rPr>
      </w:pPr>
      <w:r w:rsidRPr="00681FDF">
        <w:rPr>
          <w:rFonts w:ascii="Arial" w:hAnsi="Arial" w:cs="Arial"/>
          <w:szCs w:val="22"/>
        </w:rPr>
        <w:t>współdziałaniu z nauczycielami i wychowawcami</w:t>
      </w:r>
      <w:r w:rsidR="00074F07" w:rsidRPr="00681FDF">
        <w:rPr>
          <w:rFonts w:ascii="Arial" w:hAnsi="Arial" w:cs="Arial"/>
          <w:szCs w:val="22"/>
        </w:rPr>
        <w:t xml:space="preserve"> w realizacji zadań </w:t>
      </w:r>
      <w:r w:rsidRPr="00681FDF">
        <w:rPr>
          <w:rFonts w:ascii="Arial" w:hAnsi="Arial" w:cs="Arial"/>
          <w:szCs w:val="22"/>
        </w:rPr>
        <w:t>dydaktyczno-</w:t>
      </w:r>
      <w:r w:rsidR="00074F07" w:rsidRPr="00681FDF">
        <w:rPr>
          <w:rFonts w:ascii="Arial" w:hAnsi="Arial" w:cs="Arial"/>
          <w:szCs w:val="22"/>
        </w:rPr>
        <w:t>wychowawczych szkoły,</w:t>
      </w:r>
    </w:p>
    <w:p w:rsidR="00074F07" w:rsidRPr="00681FDF" w:rsidRDefault="00074F07" w:rsidP="007C6296">
      <w:pPr>
        <w:pStyle w:val="Tekstpodstawowywcity"/>
        <w:numPr>
          <w:ilvl w:val="0"/>
          <w:numId w:val="32"/>
        </w:numPr>
        <w:spacing w:before="100" w:beforeAutospacing="1" w:after="100" w:afterAutospacing="1"/>
        <w:jc w:val="both"/>
        <w:rPr>
          <w:rFonts w:ascii="Arial" w:hAnsi="Arial" w:cs="Arial"/>
          <w:szCs w:val="22"/>
        </w:rPr>
      </w:pPr>
      <w:r w:rsidRPr="00681FDF">
        <w:rPr>
          <w:rFonts w:ascii="Arial" w:hAnsi="Arial" w:cs="Arial"/>
          <w:szCs w:val="22"/>
        </w:rPr>
        <w:t>rzetelnej informacji ze strony nauczycieli na temat postępów dziecka w nauce i zachowaniu, przyczyn występowania ewentualnych trudności,</w:t>
      </w:r>
    </w:p>
    <w:p w:rsidR="00074F07" w:rsidRPr="00681FDF" w:rsidRDefault="00074F07" w:rsidP="007C6296">
      <w:pPr>
        <w:pStyle w:val="Tekstpodstawowywcity"/>
        <w:numPr>
          <w:ilvl w:val="0"/>
          <w:numId w:val="32"/>
        </w:numPr>
        <w:spacing w:before="100" w:beforeAutospacing="1" w:after="100" w:afterAutospacing="1"/>
        <w:jc w:val="both"/>
        <w:rPr>
          <w:rFonts w:ascii="Arial" w:hAnsi="Arial" w:cs="Arial"/>
          <w:szCs w:val="22"/>
        </w:rPr>
      </w:pPr>
      <w:r w:rsidRPr="00681FDF">
        <w:rPr>
          <w:rFonts w:ascii="Arial" w:hAnsi="Arial" w:cs="Arial"/>
          <w:szCs w:val="22"/>
        </w:rPr>
        <w:t>uzyskiwaniu informacji i porad z dziedziny wychowania i dalszego kształcenia dziecka,</w:t>
      </w:r>
    </w:p>
    <w:p w:rsidR="00074F07" w:rsidRPr="00681FDF" w:rsidRDefault="00CA45CD" w:rsidP="007C6296">
      <w:pPr>
        <w:pStyle w:val="Tekstpodstawowywcity"/>
        <w:numPr>
          <w:ilvl w:val="0"/>
          <w:numId w:val="32"/>
        </w:numPr>
        <w:spacing w:before="100" w:beforeAutospacing="1" w:after="100" w:afterAutospacing="1"/>
        <w:jc w:val="both"/>
        <w:rPr>
          <w:rFonts w:ascii="Arial" w:hAnsi="Arial" w:cs="Arial"/>
          <w:szCs w:val="22"/>
        </w:rPr>
      </w:pPr>
      <w:r w:rsidRPr="00681FDF">
        <w:rPr>
          <w:rFonts w:ascii="Arial" w:hAnsi="Arial" w:cs="Arial"/>
          <w:szCs w:val="22"/>
        </w:rPr>
        <w:t>wyrażaniu przez rodziców (prawnych opiekunów)</w:t>
      </w:r>
      <w:r w:rsidR="00074F07" w:rsidRPr="00681FDF">
        <w:rPr>
          <w:rFonts w:ascii="Arial" w:hAnsi="Arial" w:cs="Arial"/>
          <w:szCs w:val="22"/>
        </w:rPr>
        <w:t xml:space="preserve"> i przekazywaniu </w:t>
      </w:r>
      <w:r w:rsidR="00181AF8">
        <w:rPr>
          <w:rFonts w:ascii="Arial" w:hAnsi="Arial" w:cs="Arial"/>
          <w:szCs w:val="22"/>
        </w:rPr>
        <w:t>dyrekcji własnego zdania i uwag</w:t>
      </w:r>
      <w:r w:rsidR="00074F07" w:rsidRPr="00681FDF">
        <w:rPr>
          <w:rFonts w:ascii="Arial" w:hAnsi="Arial" w:cs="Arial"/>
          <w:szCs w:val="22"/>
        </w:rPr>
        <w:t xml:space="preserve"> odnoszących się do pracy szkoły,</w:t>
      </w:r>
    </w:p>
    <w:p w:rsidR="00074F07" w:rsidRPr="00681FDF" w:rsidRDefault="00074F07" w:rsidP="007C6296">
      <w:pPr>
        <w:pStyle w:val="Tekstpodstawowywcity"/>
        <w:numPr>
          <w:ilvl w:val="0"/>
          <w:numId w:val="32"/>
        </w:numPr>
        <w:spacing w:before="100" w:beforeAutospacing="1" w:after="100" w:afterAutospacing="1"/>
        <w:jc w:val="both"/>
        <w:rPr>
          <w:rFonts w:ascii="Arial" w:hAnsi="Arial" w:cs="Arial"/>
          <w:szCs w:val="22"/>
        </w:rPr>
      </w:pPr>
      <w:r w:rsidRPr="00681FDF">
        <w:rPr>
          <w:rFonts w:ascii="Arial" w:hAnsi="Arial" w:cs="Arial"/>
          <w:szCs w:val="22"/>
        </w:rPr>
        <w:t>planowych, systematycznych spotkań rodziców</w:t>
      </w:r>
      <w:r w:rsidR="00CA45CD" w:rsidRPr="00681FDF">
        <w:rPr>
          <w:rFonts w:ascii="Arial" w:hAnsi="Arial" w:cs="Arial"/>
          <w:szCs w:val="22"/>
        </w:rPr>
        <w:t xml:space="preserve"> (prawnych opiekunów)</w:t>
      </w:r>
      <w:r w:rsidRPr="00681FDF">
        <w:rPr>
          <w:rFonts w:ascii="Arial" w:hAnsi="Arial" w:cs="Arial"/>
          <w:szCs w:val="22"/>
        </w:rPr>
        <w:t xml:space="preserve"> </w:t>
      </w:r>
      <w:r w:rsidR="00562EE7">
        <w:rPr>
          <w:rFonts w:ascii="Arial" w:hAnsi="Arial" w:cs="Arial"/>
          <w:szCs w:val="22"/>
        </w:rPr>
        <w:br/>
      </w:r>
      <w:r w:rsidRPr="00681FDF">
        <w:rPr>
          <w:rFonts w:ascii="Arial" w:hAnsi="Arial" w:cs="Arial"/>
          <w:szCs w:val="22"/>
        </w:rPr>
        <w:t xml:space="preserve">z wychowawcą dziecka (co najmniej cztery razy w roku szkolnym – zgodnie </w:t>
      </w:r>
      <w:r w:rsidR="00D54BEA">
        <w:rPr>
          <w:rFonts w:ascii="Arial" w:hAnsi="Arial" w:cs="Arial"/>
          <w:szCs w:val="22"/>
        </w:rPr>
        <w:br/>
      </w:r>
      <w:r w:rsidRPr="00681FDF">
        <w:rPr>
          <w:rFonts w:ascii="Arial" w:hAnsi="Arial" w:cs="Arial"/>
          <w:szCs w:val="22"/>
        </w:rPr>
        <w:t>z planem pracy szkoły),</w:t>
      </w:r>
    </w:p>
    <w:p w:rsidR="00074F07" w:rsidRPr="00681FDF" w:rsidRDefault="00074F07" w:rsidP="007C6296">
      <w:pPr>
        <w:pStyle w:val="Tekstpodstawowywcity"/>
        <w:numPr>
          <w:ilvl w:val="0"/>
          <w:numId w:val="32"/>
        </w:numPr>
        <w:spacing w:before="100" w:beforeAutospacing="1" w:after="100" w:afterAutospacing="1"/>
        <w:jc w:val="both"/>
        <w:rPr>
          <w:rFonts w:ascii="Arial" w:hAnsi="Arial" w:cs="Arial"/>
          <w:szCs w:val="22"/>
        </w:rPr>
      </w:pPr>
      <w:r w:rsidRPr="00681FDF">
        <w:rPr>
          <w:rFonts w:ascii="Arial" w:hAnsi="Arial" w:cs="Arial"/>
          <w:szCs w:val="22"/>
        </w:rPr>
        <w:t>konsultacjach indywidualnych z nauczycielami (zgodnie z harmonogramem konsultacji),</w:t>
      </w:r>
    </w:p>
    <w:p w:rsidR="00074F07" w:rsidRPr="00681FDF" w:rsidRDefault="00074F07" w:rsidP="007C6296">
      <w:pPr>
        <w:pStyle w:val="Tekstpodstawowywcity"/>
        <w:numPr>
          <w:ilvl w:val="0"/>
          <w:numId w:val="32"/>
        </w:numPr>
        <w:spacing w:before="100" w:beforeAutospacing="1" w:after="100" w:afterAutospacing="1"/>
        <w:jc w:val="both"/>
        <w:rPr>
          <w:rFonts w:ascii="Arial" w:hAnsi="Arial" w:cs="Arial"/>
          <w:szCs w:val="22"/>
        </w:rPr>
      </w:pPr>
      <w:r w:rsidRPr="00681FDF">
        <w:rPr>
          <w:rFonts w:ascii="Arial" w:hAnsi="Arial" w:cs="Arial"/>
          <w:szCs w:val="22"/>
        </w:rPr>
        <w:t>wspieraniu wychowawczych wysiłków rodziców</w:t>
      </w:r>
      <w:r w:rsidR="00CA45CD" w:rsidRPr="00681FDF">
        <w:rPr>
          <w:rFonts w:ascii="Arial" w:hAnsi="Arial" w:cs="Arial"/>
          <w:szCs w:val="22"/>
        </w:rPr>
        <w:t xml:space="preserve"> (prawnych opiekunów)</w:t>
      </w:r>
      <w:r w:rsidRPr="00681FDF">
        <w:rPr>
          <w:rFonts w:ascii="Arial" w:hAnsi="Arial" w:cs="Arial"/>
          <w:szCs w:val="22"/>
        </w:rPr>
        <w:t xml:space="preserve"> poprzez proces pedagogizacji, profilaktyki, terapii pedagogicznej,</w:t>
      </w:r>
    </w:p>
    <w:p w:rsidR="00074F07" w:rsidRPr="00681FDF" w:rsidRDefault="00074F07" w:rsidP="007C6296">
      <w:pPr>
        <w:pStyle w:val="Tekstpodstawowywcity"/>
        <w:numPr>
          <w:ilvl w:val="0"/>
          <w:numId w:val="32"/>
        </w:numPr>
        <w:spacing w:before="100" w:beforeAutospacing="1" w:after="100" w:afterAutospacing="1"/>
        <w:jc w:val="both"/>
        <w:rPr>
          <w:rFonts w:ascii="Arial" w:hAnsi="Arial" w:cs="Arial"/>
          <w:szCs w:val="22"/>
        </w:rPr>
      </w:pPr>
      <w:r w:rsidRPr="00681FDF">
        <w:rPr>
          <w:rFonts w:ascii="Arial" w:hAnsi="Arial" w:cs="Arial"/>
          <w:szCs w:val="22"/>
        </w:rPr>
        <w:t>zachęcaniu rodziców</w:t>
      </w:r>
      <w:r w:rsidR="00CA45CD" w:rsidRPr="00681FDF">
        <w:rPr>
          <w:rFonts w:ascii="Arial" w:hAnsi="Arial" w:cs="Arial"/>
          <w:szCs w:val="22"/>
        </w:rPr>
        <w:t xml:space="preserve"> (prawnych opiekunów)</w:t>
      </w:r>
      <w:r w:rsidRPr="00681FDF">
        <w:rPr>
          <w:rFonts w:ascii="Arial" w:hAnsi="Arial" w:cs="Arial"/>
          <w:szCs w:val="22"/>
        </w:rPr>
        <w:t xml:space="preserve"> do włączania się w organizację życia szkolnego (udział w uroczystościach, imprezach, zajęciach pozalekcyjnych, wycieczkach itp.),</w:t>
      </w:r>
    </w:p>
    <w:p w:rsidR="00074F07" w:rsidRPr="00681FDF" w:rsidRDefault="00074F07" w:rsidP="007C6296">
      <w:pPr>
        <w:pStyle w:val="Tekstpodstawowywcity"/>
        <w:numPr>
          <w:ilvl w:val="0"/>
          <w:numId w:val="32"/>
        </w:numPr>
        <w:spacing w:before="100" w:beforeAutospacing="1" w:after="100" w:afterAutospacing="1"/>
        <w:jc w:val="both"/>
        <w:rPr>
          <w:rFonts w:ascii="Arial" w:hAnsi="Arial" w:cs="Arial"/>
          <w:szCs w:val="22"/>
        </w:rPr>
      </w:pPr>
      <w:r w:rsidRPr="00681FDF">
        <w:rPr>
          <w:rFonts w:ascii="Arial" w:hAnsi="Arial" w:cs="Arial"/>
          <w:szCs w:val="22"/>
        </w:rPr>
        <w:t>stworzeniu rodzicom</w:t>
      </w:r>
      <w:r w:rsidR="00CA45CD" w:rsidRPr="00681FDF">
        <w:rPr>
          <w:rFonts w:ascii="Arial" w:hAnsi="Arial" w:cs="Arial"/>
          <w:szCs w:val="22"/>
        </w:rPr>
        <w:t xml:space="preserve"> (prawnym opiekunom)</w:t>
      </w:r>
      <w:r w:rsidRPr="00681FDF">
        <w:rPr>
          <w:rFonts w:ascii="Arial" w:hAnsi="Arial" w:cs="Arial"/>
          <w:szCs w:val="22"/>
        </w:rPr>
        <w:t xml:space="preserve"> warunków do właściwego załatwiania spraw wychowawczych: życzliwej i przyjaznej atmosfery, intymności rozmowy, zachowania tajemnicy itp.,</w:t>
      </w:r>
    </w:p>
    <w:p w:rsidR="00074F07" w:rsidRPr="00681FDF" w:rsidRDefault="00074F07" w:rsidP="007C6296">
      <w:pPr>
        <w:pStyle w:val="Tekstpodstawowywcity"/>
        <w:numPr>
          <w:ilvl w:val="0"/>
          <w:numId w:val="32"/>
        </w:numPr>
        <w:spacing w:before="100" w:beforeAutospacing="1" w:after="100" w:afterAutospacing="1"/>
        <w:jc w:val="both"/>
        <w:rPr>
          <w:rFonts w:ascii="Arial" w:hAnsi="Arial" w:cs="Arial"/>
          <w:szCs w:val="22"/>
        </w:rPr>
      </w:pPr>
      <w:r w:rsidRPr="00681FDF">
        <w:rPr>
          <w:rFonts w:ascii="Arial" w:hAnsi="Arial" w:cs="Arial"/>
          <w:szCs w:val="22"/>
        </w:rPr>
        <w:t>współdziałaniu w zakresie kształtowania pozytywnego wizerunku zarówno rodziny, jak i szkoły oraz budzeniu wzajemnego zaufania.</w:t>
      </w:r>
    </w:p>
    <w:p w:rsidR="0011396B" w:rsidRPr="00681FDF" w:rsidRDefault="0011396B" w:rsidP="00210065">
      <w:pPr>
        <w:jc w:val="center"/>
        <w:rPr>
          <w:rFonts w:ascii="Arial" w:hAnsi="Arial" w:cs="Arial"/>
          <w:b/>
          <w:bCs/>
          <w:iCs/>
          <w:sz w:val="30"/>
        </w:rPr>
      </w:pPr>
    </w:p>
    <w:p w:rsidR="002534AA" w:rsidRPr="00681FDF" w:rsidRDefault="0028707B" w:rsidP="001309A7">
      <w:pPr>
        <w:pStyle w:val="Nagwek3"/>
      </w:pPr>
      <w:bookmarkStart w:id="464" w:name="_Toc339887598"/>
      <w:bookmarkStart w:id="465" w:name="_Toc381785371"/>
      <w:bookmarkStart w:id="466" w:name="_Toc381785893"/>
      <w:bookmarkStart w:id="467" w:name="_Toc442434612"/>
      <w:bookmarkStart w:id="468" w:name="_Toc442435528"/>
      <w:bookmarkStart w:id="469" w:name="_Toc442436218"/>
      <w:bookmarkStart w:id="470" w:name="_Toc442436460"/>
      <w:bookmarkStart w:id="471" w:name="_Toc17721844"/>
      <w:r w:rsidRPr="00681FDF">
        <w:t>SZCZEGÓŁOWE KOMPETENCJE ORGANÓW SZKOŁY</w:t>
      </w:r>
      <w:bookmarkEnd w:id="464"/>
      <w:bookmarkEnd w:id="465"/>
      <w:bookmarkEnd w:id="466"/>
      <w:bookmarkEnd w:id="467"/>
      <w:bookmarkEnd w:id="468"/>
      <w:bookmarkEnd w:id="469"/>
      <w:bookmarkEnd w:id="470"/>
      <w:bookmarkEnd w:id="471"/>
    </w:p>
    <w:p w:rsidR="0011396B" w:rsidRPr="00681FDF" w:rsidRDefault="0011396B" w:rsidP="00210065">
      <w:pPr>
        <w:rPr>
          <w:rFonts w:ascii="Arial" w:hAnsi="Arial" w:cs="Arial"/>
          <w:b/>
          <w:bCs/>
          <w:iCs/>
        </w:rPr>
      </w:pPr>
    </w:p>
    <w:p w:rsidR="002534AA" w:rsidRPr="00681FDF" w:rsidRDefault="00A82699" w:rsidP="00210065">
      <w:pPr>
        <w:rPr>
          <w:rFonts w:ascii="Arial" w:hAnsi="Arial" w:cs="Arial"/>
          <w:b/>
          <w:bCs/>
          <w:iCs/>
        </w:rPr>
      </w:pPr>
      <w:r>
        <w:rPr>
          <w:rFonts w:ascii="Arial" w:hAnsi="Arial" w:cs="Arial"/>
          <w:b/>
          <w:bCs/>
          <w:iCs/>
        </w:rPr>
        <w:t>§ 29</w:t>
      </w:r>
      <w:r w:rsidR="00E16F14" w:rsidRPr="00681FDF">
        <w:rPr>
          <w:rFonts w:ascii="Arial" w:hAnsi="Arial" w:cs="Arial"/>
          <w:b/>
          <w:bCs/>
          <w:iCs/>
        </w:rPr>
        <w:t>.</w:t>
      </w:r>
    </w:p>
    <w:p w:rsidR="002534AA" w:rsidRPr="00681FDF" w:rsidRDefault="002534AA" w:rsidP="00210065">
      <w:pPr>
        <w:rPr>
          <w:rFonts w:ascii="Arial" w:hAnsi="Arial" w:cs="Arial"/>
          <w:b/>
          <w:bCs/>
          <w:iCs/>
        </w:rPr>
      </w:pPr>
    </w:p>
    <w:p w:rsidR="00CA45CD" w:rsidRDefault="00CA45CD" w:rsidP="001D1696">
      <w:pPr>
        <w:pStyle w:val="Nagwek2"/>
        <w:numPr>
          <w:ilvl w:val="0"/>
          <w:numId w:val="151"/>
        </w:numPr>
      </w:pPr>
      <w:bookmarkStart w:id="472" w:name="_Toc339887599"/>
      <w:bookmarkStart w:id="473" w:name="_Toc381785372"/>
      <w:bookmarkStart w:id="474" w:name="_Toc381785894"/>
      <w:bookmarkStart w:id="475" w:name="_Toc442434613"/>
      <w:bookmarkStart w:id="476" w:name="_Toc442435529"/>
      <w:bookmarkStart w:id="477" w:name="_Toc442436219"/>
      <w:bookmarkStart w:id="478" w:name="_Toc442436461"/>
      <w:bookmarkStart w:id="479" w:name="_Toc17721845"/>
      <w:r w:rsidRPr="009E259A">
        <w:rPr>
          <w:color w:val="0000FF"/>
        </w:rPr>
        <w:t>Kompetencje dyrektora szkoły</w:t>
      </w:r>
      <w:r w:rsidRPr="00681FDF">
        <w:t>:</w:t>
      </w:r>
      <w:bookmarkEnd w:id="472"/>
      <w:bookmarkEnd w:id="473"/>
      <w:bookmarkEnd w:id="474"/>
      <w:bookmarkEnd w:id="475"/>
      <w:bookmarkEnd w:id="476"/>
      <w:bookmarkEnd w:id="477"/>
      <w:bookmarkEnd w:id="478"/>
      <w:bookmarkEnd w:id="479"/>
    </w:p>
    <w:p w:rsidR="00DB2484" w:rsidRPr="00DB2484" w:rsidRDefault="00DB2484" w:rsidP="00DB2484">
      <w:pPr>
        <w:ind w:left="3060"/>
      </w:pPr>
    </w:p>
    <w:p w:rsidR="00CA45CD" w:rsidRPr="00681FDF" w:rsidRDefault="00CA45CD" w:rsidP="007C6296">
      <w:pPr>
        <w:numPr>
          <w:ilvl w:val="0"/>
          <w:numId w:val="35"/>
        </w:numPr>
        <w:jc w:val="both"/>
        <w:rPr>
          <w:rFonts w:ascii="Arial" w:hAnsi="Arial" w:cs="Arial"/>
          <w:iCs/>
        </w:rPr>
      </w:pPr>
      <w:r w:rsidRPr="00681FDF">
        <w:rPr>
          <w:rFonts w:ascii="Arial" w:hAnsi="Arial" w:cs="Arial"/>
          <w:iCs/>
        </w:rPr>
        <w:t>kieruje działalnością szkoły oraz reprezentuje ją na zewnątrz</w:t>
      </w:r>
    </w:p>
    <w:p w:rsidR="00CA45CD" w:rsidRPr="00681FDF" w:rsidRDefault="00CA45CD" w:rsidP="007C6296">
      <w:pPr>
        <w:numPr>
          <w:ilvl w:val="0"/>
          <w:numId w:val="35"/>
        </w:numPr>
        <w:jc w:val="both"/>
        <w:rPr>
          <w:rFonts w:ascii="Arial" w:hAnsi="Arial" w:cs="Arial"/>
          <w:iCs/>
        </w:rPr>
      </w:pPr>
      <w:r w:rsidRPr="00681FDF">
        <w:rPr>
          <w:rFonts w:ascii="Arial" w:hAnsi="Arial" w:cs="Arial"/>
          <w:iCs/>
        </w:rPr>
        <w:t>jest przewodniczącym rady pedagogicznej</w:t>
      </w:r>
    </w:p>
    <w:p w:rsidR="00CA45CD" w:rsidRPr="00681FDF" w:rsidRDefault="00CA45CD" w:rsidP="007C6296">
      <w:pPr>
        <w:numPr>
          <w:ilvl w:val="0"/>
          <w:numId w:val="35"/>
        </w:numPr>
        <w:jc w:val="both"/>
        <w:rPr>
          <w:rFonts w:ascii="Arial" w:hAnsi="Arial" w:cs="Arial"/>
          <w:iCs/>
        </w:rPr>
      </w:pPr>
      <w:r w:rsidRPr="00681FDF">
        <w:rPr>
          <w:rFonts w:ascii="Arial" w:hAnsi="Arial" w:cs="Arial"/>
          <w:iCs/>
        </w:rPr>
        <w:t>prowadzi i przygotowuje zebrania rady pedagogicznej</w:t>
      </w:r>
    </w:p>
    <w:p w:rsidR="00CA45CD" w:rsidRPr="00681FDF" w:rsidRDefault="00CA45CD" w:rsidP="007C6296">
      <w:pPr>
        <w:numPr>
          <w:ilvl w:val="0"/>
          <w:numId w:val="35"/>
        </w:numPr>
        <w:jc w:val="both"/>
        <w:rPr>
          <w:rFonts w:ascii="Arial" w:hAnsi="Arial" w:cs="Arial"/>
          <w:iCs/>
        </w:rPr>
      </w:pPr>
      <w:r w:rsidRPr="00681FDF">
        <w:rPr>
          <w:rFonts w:ascii="Arial" w:hAnsi="Arial" w:cs="Arial"/>
          <w:iCs/>
        </w:rPr>
        <w:t>rea</w:t>
      </w:r>
      <w:r w:rsidR="00126097" w:rsidRPr="00681FDF">
        <w:rPr>
          <w:rFonts w:ascii="Arial" w:hAnsi="Arial" w:cs="Arial"/>
          <w:iCs/>
        </w:rPr>
        <w:t xml:space="preserve">lizuje uchwały </w:t>
      </w:r>
      <w:r w:rsidRPr="00681FDF">
        <w:rPr>
          <w:rFonts w:ascii="Arial" w:hAnsi="Arial" w:cs="Arial"/>
          <w:iCs/>
        </w:rPr>
        <w:t>rady pedagogicznej, podjęte w ramach ich kompetencji stanowiących</w:t>
      </w:r>
    </w:p>
    <w:p w:rsidR="00CA45CD" w:rsidRPr="00681FDF" w:rsidRDefault="00CA45CD" w:rsidP="007C6296">
      <w:pPr>
        <w:numPr>
          <w:ilvl w:val="0"/>
          <w:numId w:val="35"/>
        </w:numPr>
        <w:jc w:val="both"/>
        <w:rPr>
          <w:rFonts w:ascii="Arial" w:hAnsi="Arial" w:cs="Arial"/>
          <w:iCs/>
        </w:rPr>
      </w:pPr>
      <w:r w:rsidRPr="00681FDF">
        <w:rPr>
          <w:rFonts w:ascii="Arial" w:hAnsi="Arial" w:cs="Arial"/>
          <w:iCs/>
        </w:rPr>
        <w:lastRenderedPageBreak/>
        <w:t>wstrzymuje w wykonaniu uchwał niezgodnych z przepisami prawa.</w:t>
      </w:r>
      <w:r w:rsidR="003A0C29">
        <w:rPr>
          <w:rFonts w:ascii="Arial" w:hAnsi="Arial" w:cs="Arial"/>
          <w:iCs/>
        </w:rPr>
        <w:t xml:space="preserve"> </w:t>
      </w:r>
      <w:r w:rsidR="003A0C29">
        <w:rPr>
          <w:rFonts w:ascii="Arial" w:hAnsi="Arial" w:cs="Arial"/>
          <w:iCs/>
        </w:rPr>
        <w:br/>
      </w:r>
      <w:r w:rsidRPr="00681FDF">
        <w:rPr>
          <w:rFonts w:ascii="Arial" w:hAnsi="Arial" w:cs="Arial"/>
          <w:iCs/>
        </w:rPr>
        <w:t>O wstrzymaniu wykonania uchwały niezwłocznie zawiadamia organ prowadzący szkołę oraz organ sprawujący nadzór pedagogiczny</w:t>
      </w:r>
    </w:p>
    <w:p w:rsidR="00CA45CD" w:rsidRPr="00681FDF" w:rsidRDefault="00CA45CD" w:rsidP="007C6296">
      <w:pPr>
        <w:numPr>
          <w:ilvl w:val="0"/>
          <w:numId w:val="35"/>
        </w:numPr>
        <w:jc w:val="both"/>
        <w:rPr>
          <w:rFonts w:ascii="Arial" w:hAnsi="Arial" w:cs="Arial"/>
          <w:iCs/>
        </w:rPr>
      </w:pPr>
      <w:r w:rsidRPr="00681FDF">
        <w:rPr>
          <w:rFonts w:ascii="Arial" w:hAnsi="Arial" w:cs="Arial"/>
          <w:iCs/>
        </w:rPr>
        <w:t>we współpracy z nauczycielami zajmującymi stanowiska kierownicze w szkole sprawuje nadzór pedagogiczny</w:t>
      </w:r>
    </w:p>
    <w:p w:rsidR="00CA45CD" w:rsidRPr="00681FDF" w:rsidRDefault="00CA45CD" w:rsidP="007C6296">
      <w:pPr>
        <w:numPr>
          <w:ilvl w:val="0"/>
          <w:numId w:val="35"/>
        </w:numPr>
        <w:jc w:val="both"/>
        <w:rPr>
          <w:rFonts w:ascii="Arial" w:hAnsi="Arial" w:cs="Arial"/>
          <w:iCs/>
        </w:rPr>
      </w:pPr>
      <w:r w:rsidRPr="00681FDF">
        <w:rPr>
          <w:rFonts w:ascii="Arial" w:hAnsi="Arial" w:cs="Arial"/>
          <w:iCs/>
        </w:rPr>
        <w:t>przedstawia radzie pedagogicznej, nie rzadziej niż dwa razy w roku szkolnym, ogólne wnioski wynikające ze sprawowanego nadzoru pedagogicznego oraz informacje o działalności szkoły</w:t>
      </w:r>
    </w:p>
    <w:p w:rsidR="00CA45CD" w:rsidRPr="00681FDF" w:rsidRDefault="00CA45CD" w:rsidP="007C6296">
      <w:pPr>
        <w:numPr>
          <w:ilvl w:val="0"/>
          <w:numId w:val="35"/>
        </w:numPr>
        <w:jc w:val="both"/>
        <w:rPr>
          <w:rFonts w:ascii="Arial" w:hAnsi="Arial" w:cs="Arial"/>
          <w:iCs/>
        </w:rPr>
      </w:pPr>
      <w:r w:rsidRPr="00681FDF">
        <w:rPr>
          <w:rFonts w:ascii="Arial" w:hAnsi="Arial" w:cs="Arial"/>
          <w:iCs/>
        </w:rPr>
        <w:t>dokonuje oceny pracy nauczycieli</w:t>
      </w:r>
    </w:p>
    <w:p w:rsidR="00CA45CD" w:rsidRPr="00681FDF" w:rsidRDefault="00CA45CD" w:rsidP="007C6296">
      <w:pPr>
        <w:numPr>
          <w:ilvl w:val="0"/>
          <w:numId w:val="35"/>
        </w:numPr>
        <w:jc w:val="both"/>
        <w:rPr>
          <w:rFonts w:ascii="Arial" w:hAnsi="Arial" w:cs="Arial"/>
          <w:iCs/>
        </w:rPr>
      </w:pPr>
      <w:r w:rsidRPr="00681FDF">
        <w:rPr>
          <w:rFonts w:ascii="Arial" w:hAnsi="Arial" w:cs="Arial"/>
          <w:iCs/>
        </w:rPr>
        <w:t>zatrudnia i zwalnia nauczycieli oraz innych pracowników szkoły</w:t>
      </w:r>
    </w:p>
    <w:p w:rsidR="00CA45CD" w:rsidRPr="00681FDF" w:rsidRDefault="00CA45CD" w:rsidP="007C6296">
      <w:pPr>
        <w:numPr>
          <w:ilvl w:val="0"/>
          <w:numId w:val="35"/>
        </w:numPr>
        <w:jc w:val="both"/>
        <w:rPr>
          <w:rFonts w:ascii="Arial" w:hAnsi="Arial" w:cs="Arial"/>
          <w:iCs/>
        </w:rPr>
      </w:pPr>
      <w:r w:rsidRPr="00681FDF">
        <w:rPr>
          <w:rFonts w:ascii="Arial" w:hAnsi="Arial" w:cs="Arial"/>
          <w:iCs/>
        </w:rPr>
        <w:t>występuje z wnioskami, po zasięgnięciu opinii rady pedagogicznej w sprawie odznaczeń, nagród i innych wyróżnień dla nauczycieli oraz pozostałych pracowników szkoły</w:t>
      </w:r>
    </w:p>
    <w:p w:rsidR="00CA45CD" w:rsidRPr="00681FDF" w:rsidRDefault="00CA45CD" w:rsidP="007C6296">
      <w:pPr>
        <w:numPr>
          <w:ilvl w:val="0"/>
          <w:numId w:val="35"/>
        </w:numPr>
        <w:jc w:val="both"/>
        <w:rPr>
          <w:rFonts w:ascii="Arial" w:hAnsi="Arial" w:cs="Arial"/>
          <w:iCs/>
        </w:rPr>
      </w:pPr>
      <w:r w:rsidRPr="00681FDF">
        <w:rPr>
          <w:rFonts w:ascii="Arial" w:hAnsi="Arial" w:cs="Arial"/>
          <w:iCs/>
        </w:rPr>
        <w:t xml:space="preserve">przyznaje nagrody oraz wymierza kary porządkowe nauczycielom i innym pracownikom szkoły </w:t>
      </w:r>
    </w:p>
    <w:p w:rsidR="00CA45CD" w:rsidRPr="00681FDF" w:rsidRDefault="00CA45CD" w:rsidP="007C6296">
      <w:pPr>
        <w:numPr>
          <w:ilvl w:val="0"/>
          <w:numId w:val="35"/>
        </w:numPr>
        <w:jc w:val="both"/>
        <w:rPr>
          <w:rFonts w:ascii="Arial" w:hAnsi="Arial" w:cs="Arial"/>
          <w:iCs/>
        </w:rPr>
      </w:pPr>
      <w:r w:rsidRPr="00681FDF">
        <w:rPr>
          <w:rFonts w:ascii="Arial" w:hAnsi="Arial" w:cs="Arial"/>
          <w:iCs/>
        </w:rPr>
        <w:t>dysponuje środkami określonymi w planie finansowym szkoły i ponosi odpowiedzialność za ich prawidłowe wykorzystanie</w:t>
      </w:r>
    </w:p>
    <w:p w:rsidR="00CA45CD" w:rsidRPr="00681FDF" w:rsidRDefault="00CA45CD" w:rsidP="007C6296">
      <w:pPr>
        <w:numPr>
          <w:ilvl w:val="0"/>
          <w:numId w:val="35"/>
        </w:numPr>
        <w:jc w:val="both"/>
        <w:rPr>
          <w:rFonts w:ascii="Arial" w:hAnsi="Arial" w:cs="Arial"/>
          <w:iCs/>
        </w:rPr>
      </w:pPr>
      <w:r w:rsidRPr="00681FDF">
        <w:rPr>
          <w:rFonts w:ascii="Arial" w:hAnsi="Arial" w:cs="Arial"/>
          <w:iCs/>
        </w:rPr>
        <w:t>odpowiada za wykonywanie obowiązku związanego z systemem informacji oświatowej</w:t>
      </w:r>
    </w:p>
    <w:p w:rsidR="00CA45CD" w:rsidRPr="00681FDF" w:rsidRDefault="00CA45CD" w:rsidP="007C6296">
      <w:pPr>
        <w:numPr>
          <w:ilvl w:val="0"/>
          <w:numId w:val="35"/>
        </w:numPr>
        <w:jc w:val="both"/>
        <w:rPr>
          <w:rFonts w:ascii="Arial" w:hAnsi="Arial" w:cs="Arial"/>
          <w:iCs/>
        </w:rPr>
      </w:pPr>
      <w:r w:rsidRPr="00681FDF">
        <w:rPr>
          <w:rFonts w:ascii="Arial" w:hAnsi="Arial" w:cs="Arial"/>
          <w:iCs/>
        </w:rPr>
        <w:t>może tworzyć za zgodą organu prowadzącego szkołę dodatkowe stanowiska kierownicze w szkole</w:t>
      </w:r>
    </w:p>
    <w:p w:rsidR="00CA45CD" w:rsidRPr="00681FDF" w:rsidRDefault="00CA45CD" w:rsidP="007C6296">
      <w:pPr>
        <w:numPr>
          <w:ilvl w:val="0"/>
          <w:numId w:val="35"/>
        </w:numPr>
        <w:jc w:val="both"/>
        <w:rPr>
          <w:rFonts w:ascii="Arial" w:hAnsi="Arial" w:cs="Arial"/>
          <w:iCs/>
        </w:rPr>
      </w:pPr>
      <w:r w:rsidRPr="00681FDF">
        <w:rPr>
          <w:rFonts w:ascii="Arial" w:hAnsi="Arial" w:cs="Arial"/>
          <w:iCs/>
        </w:rPr>
        <w:t xml:space="preserve">zapewnia odpowiednie warunki organizacyjne do realizacji zadań dydaktycznych </w:t>
      </w:r>
      <w:r w:rsidR="00562EE7">
        <w:rPr>
          <w:rFonts w:ascii="Arial" w:hAnsi="Arial" w:cs="Arial"/>
          <w:iCs/>
        </w:rPr>
        <w:br/>
      </w:r>
      <w:r w:rsidRPr="00681FDF">
        <w:rPr>
          <w:rFonts w:ascii="Arial" w:hAnsi="Arial" w:cs="Arial"/>
          <w:iCs/>
        </w:rPr>
        <w:t>i opiekuńczo-wychowawczych i odpowiada za poziom ich realizacji</w:t>
      </w:r>
    </w:p>
    <w:p w:rsidR="00CA45CD" w:rsidRPr="00681FDF" w:rsidRDefault="00CA45CD" w:rsidP="007C6296">
      <w:pPr>
        <w:numPr>
          <w:ilvl w:val="0"/>
          <w:numId w:val="35"/>
        </w:numPr>
        <w:jc w:val="both"/>
        <w:rPr>
          <w:rFonts w:ascii="Arial" w:hAnsi="Arial" w:cs="Arial"/>
          <w:iCs/>
        </w:rPr>
      </w:pPr>
      <w:r w:rsidRPr="00681FDF">
        <w:rPr>
          <w:rFonts w:ascii="Arial" w:hAnsi="Arial" w:cs="Arial"/>
          <w:iCs/>
        </w:rPr>
        <w:t>zapewnia bezpieczne i higieniczne warunki pobytu uczniów w szkole</w:t>
      </w:r>
    </w:p>
    <w:p w:rsidR="00CA45CD" w:rsidRPr="00681FDF" w:rsidRDefault="00CA45CD" w:rsidP="007C6296">
      <w:pPr>
        <w:numPr>
          <w:ilvl w:val="0"/>
          <w:numId w:val="35"/>
        </w:numPr>
        <w:jc w:val="both"/>
        <w:rPr>
          <w:rFonts w:ascii="Arial" w:hAnsi="Arial" w:cs="Arial"/>
          <w:iCs/>
        </w:rPr>
      </w:pPr>
      <w:r w:rsidRPr="00681FDF">
        <w:rPr>
          <w:rFonts w:ascii="Arial" w:hAnsi="Arial" w:cs="Arial"/>
          <w:iCs/>
        </w:rPr>
        <w:t>zapewnia pomoc nauczycielom w realizacji ich zadań i ich doskonaleniu zawodowym</w:t>
      </w:r>
    </w:p>
    <w:p w:rsidR="00CA45CD" w:rsidRPr="00681FDF" w:rsidRDefault="00CA45CD" w:rsidP="007C6296">
      <w:pPr>
        <w:numPr>
          <w:ilvl w:val="0"/>
          <w:numId w:val="35"/>
        </w:numPr>
        <w:jc w:val="both"/>
        <w:rPr>
          <w:rFonts w:ascii="Arial" w:hAnsi="Arial" w:cs="Arial"/>
          <w:iCs/>
        </w:rPr>
      </w:pPr>
      <w:r w:rsidRPr="00681FDF">
        <w:rPr>
          <w:rFonts w:ascii="Arial" w:hAnsi="Arial" w:cs="Arial"/>
          <w:iCs/>
        </w:rPr>
        <w:t>ponosi odpowiedzialność za właściwe prowadzenie i przechowywanie dokumentacji przebiegu nauczania, działalności wychowawczej i opiekuńczej oraz za wydawanie przez szkołę dokumentów zgodnych z posiadaną dokumentacją</w:t>
      </w:r>
    </w:p>
    <w:p w:rsidR="00CA45CD" w:rsidRPr="00681FDF" w:rsidRDefault="00CA45CD" w:rsidP="007C6296">
      <w:pPr>
        <w:numPr>
          <w:ilvl w:val="0"/>
          <w:numId w:val="35"/>
        </w:numPr>
        <w:jc w:val="both"/>
        <w:rPr>
          <w:rFonts w:ascii="Arial" w:hAnsi="Arial" w:cs="Arial"/>
          <w:iCs/>
        </w:rPr>
      </w:pPr>
      <w:r w:rsidRPr="00681FDF">
        <w:rPr>
          <w:rFonts w:ascii="Arial" w:hAnsi="Arial" w:cs="Arial"/>
          <w:iCs/>
        </w:rPr>
        <w:t>zezwala na indywidualny tok nauki w przypadku pozytywnej opinii rady pedagogicznej i publicznej poradni psychologiczno-pedagogicznej</w:t>
      </w:r>
    </w:p>
    <w:p w:rsidR="00CA45CD" w:rsidRPr="00681FDF" w:rsidRDefault="00CA45CD" w:rsidP="007C6296">
      <w:pPr>
        <w:numPr>
          <w:ilvl w:val="0"/>
          <w:numId w:val="35"/>
        </w:numPr>
        <w:jc w:val="both"/>
        <w:rPr>
          <w:rFonts w:ascii="Arial" w:hAnsi="Arial" w:cs="Arial"/>
          <w:iCs/>
        </w:rPr>
      </w:pPr>
      <w:r w:rsidRPr="00681FDF">
        <w:rPr>
          <w:rFonts w:ascii="Arial" w:hAnsi="Arial" w:cs="Arial"/>
          <w:iCs/>
        </w:rPr>
        <w:t>kontroluje spełnianie obowiązku szkolnego przez dzieci zamieszkałe w obwodzie szkoły</w:t>
      </w:r>
    </w:p>
    <w:p w:rsidR="00CA45CD" w:rsidRPr="00681FDF" w:rsidRDefault="00CA45CD" w:rsidP="007C6296">
      <w:pPr>
        <w:numPr>
          <w:ilvl w:val="0"/>
          <w:numId w:val="35"/>
        </w:numPr>
        <w:jc w:val="both"/>
        <w:rPr>
          <w:rFonts w:ascii="Arial" w:hAnsi="Arial" w:cs="Arial"/>
          <w:iCs/>
        </w:rPr>
      </w:pPr>
      <w:r w:rsidRPr="00681FDF">
        <w:rPr>
          <w:rFonts w:ascii="Arial" w:hAnsi="Arial" w:cs="Arial"/>
          <w:iCs/>
        </w:rPr>
        <w:t>wykonuje inne zadania wynikające z przepisów szczególnych</w:t>
      </w:r>
    </w:p>
    <w:p w:rsidR="00CA45CD" w:rsidRPr="00681FDF" w:rsidRDefault="00CA45CD" w:rsidP="007C6296">
      <w:pPr>
        <w:numPr>
          <w:ilvl w:val="0"/>
          <w:numId w:val="35"/>
        </w:numPr>
        <w:jc w:val="both"/>
        <w:rPr>
          <w:rFonts w:ascii="Arial" w:hAnsi="Arial" w:cs="Arial"/>
          <w:iCs/>
        </w:rPr>
      </w:pPr>
      <w:r w:rsidRPr="00681FDF">
        <w:rPr>
          <w:rFonts w:ascii="Arial" w:hAnsi="Arial" w:cs="Arial"/>
          <w:iCs/>
        </w:rPr>
        <w:t>w wykonywaniu swoich zadań współpracuje z radą szkoły, radą pedagogiczną, radą rodziców i samorządem uczniowskim</w:t>
      </w:r>
    </w:p>
    <w:p w:rsidR="00041F04" w:rsidRPr="00681FDF" w:rsidRDefault="00041F04" w:rsidP="007C6296">
      <w:pPr>
        <w:numPr>
          <w:ilvl w:val="0"/>
          <w:numId w:val="35"/>
        </w:numPr>
        <w:jc w:val="both"/>
        <w:rPr>
          <w:rFonts w:ascii="Arial" w:hAnsi="Arial" w:cs="Arial"/>
          <w:iCs/>
        </w:rPr>
      </w:pPr>
      <w:r w:rsidRPr="00681FDF">
        <w:rPr>
          <w:rFonts w:ascii="Arial" w:hAnsi="Arial" w:cs="Arial"/>
          <w:iCs/>
        </w:rPr>
        <w:t>gospodaruje majątkiem szkoły i dba o powierzone mienie</w:t>
      </w:r>
    </w:p>
    <w:p w:rsidR="00E23BC5" w:rsidRPr="00681FDF" w:rsidRDefault="00E23BC5" w:rsidP="007C6296">
      <w:pPr>
        <w:numPr>
          <w:ilvl w:val="0"/>
          <w:numId w:val="35"/>
        </w:numPr>
        <w:jc w:val="both"/>
        <w:rPr>
          <w:rFonts w:ascii="Arial" w:hAnsi="Arial" w:cs="Arial"/>
          <w:iCs/>
        </w:rPr>
      </w:pPr>
      <w:r w:rsidRPr="00681FDF">
        <w:rPr>
          <w:rFonts w:ascii="Arial" w:hAnsi="Arial" w:cs="Arial"/>
          <w:iCs/>
        </w:rPr>
        <w:t>dopuszcza, po zasięgnięciu opinii rady pedagogicznej, do użytku w szkole zaproponowane przez nauczycieli programy nauczania.</w:t>
      </w:r>
    </w:p>
    <w:p w:rsidR="00E23BC5" w:rsidRPr="00681FDF" w:rsidRDefault="00E23BC5" w:rsidP="007C6296">
      <w:pPr>
        <w:numPr>
          <w:ilvl w:val="0"/>
          <w:numId w:val="35"/>
        </w:numPr>
        <w:jc w:val="both"/>
        <w:rPr>
          <w:rFonts w:ascii="Arial" w:hAnsi="Arial" w:cs="Arial"/>
          <w:iCs/>
        </w:rPr>
      </w:pPr>
      <w:r w:rsidRPr="00681FDF">
        <w:rPr>
          <w:rFonts w:ascii="Arial" w:hAnsi="Arial" w:cs="Arial"/>
          <w:iCs/>
        </w:rPr>
        <w:t>podaje do publicznej wiadomości do dnia 15 czerwca, zestaw podręczników, które będą obowiązywać od początku następnego roku szkolnego.</w:t>
      </w:r>
    </w:p>
    <w:p w:rsidR="00E23BC5" w:rsidRDefault="00E23BC5" w:rsidP="007C6296">
      <w:pPr>
        <w:numPr>
          <w:ilvl w:val="0"/>
          <w:numId w:val="35"/>
        </w:numPr>
        <w:jc w:val="both"/>
        <w:rPr>
          <w:rFonts w:ascii="Arial" w:hAnsi="Arial" w:cs="Arial"/>
          <w:iCs/>
        </w:rPr>
      </w:pPr>
      <w:r w:rsidRPr="00681FDF">
        <w:rPr>
          <w:rFonts w:ascii="Arial" w:hAnsi="Arial" w:cs="Arial"/>
          <w:iCs/>
        </w:rPr>
        <w:t>ustala, po osiągnięciu opinii rady pedagogicznej, rady rodziców i samorządu uczniowskiego, dodatkowe dni wolne od zajęć dydaktyczno – wychowawczych.</w:t>
      </w:r>
    </w:p>
    <w:p w:rsidR="00CA45CD" w:rsidRDefault="00D86388" w:rsidP="007C6296">
      <w:pPr>
        <w:numPr>
          <w:ilvl w:val="0"/>
          <w:numId w:val="35"/>
        </w:numPr>
        <w:jc w:val="both"/>
        <w:rPr>
          <w:rFonts w:ascii="Arial" w:hAnsi="Arial" w:cs="Arial"/>
          <w:iCs/>
        </w:rPr>
      </w:pPr>
      <w:r w:rsidRPr="00F8238F">
        <w:rPr>
          <w:rFonts w:ascii="Arial" w:hAnsi="Arial" w:cs="Arial"/>
          <w:iCs/>
        </w:rPr>
        <w:t>określa w porozumieniu z radą pedagogiczną szczegółow</w:t>
      </w:r>
      <w:r w:rsidR="00F8238F">
        <w:rPr>
          <w:rFonts w:ascii="Arial" w:hAnsi="Arial" w:cs="Arial"/>
          <w:iCs/>
        </w:rPr>
        <w:t xml:space="preserve">e warunki realizacji </w:t>
      </w:r>
      <w:r w:rsidR="00562EE7">
        <w:rPr>
          <w:rFonts w:ascii="Arial" w:hAnsi="Arial" w:cs="Arial"/>
          <w:iCs/>
        </w:rPr>
        <w:br/>
      </w:r>
      <w:r w:rsidR="00F8238F">
        <w:rPr>
          <w:rFonts w:ascii="Arial" w:hAnsi="Arial" w:cs="Arial"/>
          <w:iCs/>
        </w:rPr>
        <w:t>w szkole</w:t>
      </w:r>
      <w:r w:rsidRPr="00F8238F">
        <w:rPr>
          <w:rFonts w:ascii="Arial" w:hAnsi="Arial" w:cs="Arial"/>
          <w:iCs/>
        </w:rPr>
        <w:t xml:space="preserve"> projektu edukacyjnego</w:t>
      </w:r>
    </w:p>
    <w:p w:rsidR="00110E89" w:rsidRDefault="00110E89" w:rsidP="00110E89">
      <w:pPr>
        <w:ind w:left="737"/>
        <w:jc w:val="both"/>
        <w:rPr>
          <w:rFonts w:ascii="Arial" w:hAnsi="Arial" w:cs="Arial"/>
          <w:iCs/>
        </w:rPr>
      </w:pPr>
    </w:p>
    <w:p w:rsidR="00181AF8" w:rsidRPr="000D00DF" w:rsidRDefault="00181AF8" w:rsidP="00110E89">
      <w:pPr>
        <w:ind w:left="737"/>
        <w:jc w:val="both"/>
        <w:rPr>
          <w:rFonts w:ascii="Arial" w:hAnsi="Arial" w:cs="Arial"/>
          <w:iCs/>
        </w:rPr>
      </w:pPr>
    </w:p>
    <w:p w:rsidR="00DB2484" w:rsidRDefault="002534AA" w:rsidP="007C6296">
      <w:pPr>
        <w:pStyle w:val="Nagwek2"/>
        <w:numPr>
          <w:ilvl w:val="0"/>
          <w:numId w:val="33"/>
        </w:numPr>
      </w:pPr>
      <w:bookmarkStart w:id="480" w:name="_Toc339887600"/>
      <w:bookmarkStart w:id="481" w:name="_Toc381785373"/>
      <w:bookmarkStart w:id="482" w:name="_Toc381785895"/>
      <w:bookmarkStart w:id="483" w:name="_Toc442434614"/>
      <w:bookmarkStart w:id="484" w:name="_Toc442435530"/>
      <w:bookmarkStart w:id="485" w:name="_Toc442436220"/>
      <w:bookmarkStart w:id="486" w:name="_Toc442436462"/>
      <w:bookmarkStart w:id="487" w:name="_Toc17721846"/>
      <w:r w:rsidRPr="009E259A">
        <w:rPr>
          <w:color w:val="0000FF"/>
        </w:rPr>
        <w:t>Rada Pedagogiczna</w:t>
      </w:r>
      <w:r w:rsidRPr="00681FDF">
        <w:t>.</w:t>
      </w:r>
      <w:bookmarkEnd w:id="480"/>
      <w:bookmarkEnd w:id="481"/>
      <w:bookmarkEnd w:id="482"/>
      <w:bookmarkEnd w:id="483"/>
      <w:bookmarkEnd w:id="484"/>
      <w:bookmarkEnd w:id="485"/>
      <w:bookmarkEnd w:id="486"/>
      <w:bookmarkEnd w:id="487"/>
    </w:p>
    <w:p w:rsidR="00110E89" w:rsidRPr="00110E89" w:rsidRDefault="00110E89" w:rsidP="00562EE7">
      <w:pPr>
        <w:jc w:val="both"/>
      </w:pPr>
    </w:p>
    <w:p w:rsidR="002534AA" w:rsidRPr="00681FDF" w:rsidRDefault="00181AF8" w:rsidP="001D1696">
      <w:pPr>
        <w:numPr>
          <w:ilvl w:val="0"/>
          <w:numId w:val="56"/>
        </w:numPr>
        <w:jc w:val="both"/>
        <w:rPr>
          <w:rFonts w:ascii="Arial" w:hAnsi="Arial" w:cs="Arial"/>
          <w:iCs/>
        </w:rPr>
      </w:pPr>
      <w:r w:rsidRPr="00681FDF">
        <w:rPr>
          <w:rFonts w:ascii="Arial" w:hAnsi="Arial" w:cs="Arial"/>
          <w:iCs/>
        </w:rPr>
        <w:t xml:space="preserve">Kompetencje </w:t>
      </w:r>
      <w:r w:rsidR="002534AA" w:rsidRPr="00681FDF">
        <w:rPr>
          <w:rFonts w:ascii="Arial" w:hAnsi="Arial" w:cs="Arial"/>
          <w:iCs/>
        </w:rPr>
        <w:t>stanowiące:</w:t>
      </w:r>
    </w:p>
    <w:p w:rsidR="002534AA" w:rsidRPr="00681FDF" w:rsidRDefault="002534AA" w:rsidP="001D1696">
      <w:pPr>
        <w:numPr>
          <w:ilvl w:val="0"/>
          <w:numId w:val="67"/>
        </w:numPr>
        <w:jc w:val="both"/>
        <w:rPr>
          <w:rFonts w:ascii="Arial" w:hAnsi="Arial" w:cs="Arial"/>
          <w:iCs/>
        </w:rPr>
      </w:pPr>
      <w:r w:rsidRPr="00681FDF">
        <w:rPr>
          <w:rFonts w:ascii="Arial" w:hAnsi="Arial" w:cs="Arial"/>
          <w:iCs/>
        </w:rPr>
        <w:t>zatwierdza plany pracy szkoły</w:t>
      </w:r>
    </w:p>
    <w:p w:rsidR="002534AA" w:rsidRPr="00681FDF" w:rsidRDefault="002534AA" w:rsidP="001D1696">
      <w:pPr>
        <w:numPr>
          <w:ilvl w:val="0"/>
          <w:numId w:val="67"/>
        </w:numPr>
        <w:jc w:val="both"/>
        <w:rPr>
          <w:rFonts w:ascii="Arial" w:hAnsi="Arial" w:cs="Arial"/>
          <w:iCs/>
        </w:rPr>
      </w:pPr>
      <w:r w:rsidRPr="00681FDF">
        <w:rPr>
          <w:rFonts w:ascii="Arial" w:hAnsi="Arial" w:cs="Arial"/>
          <w:iCs/>
        </w:rPr>
        <w:lastRenderedPageBreak/>
        <w:t>podejmuje uchwały w sprawie wyników klasyfikacji i promocji uczniów</w:t>
      </w:r>
    </w:p>
    <w:p w:rsidR="002534AA" w:rsidRPr="00681FDF" w:rsidRDefault="002534AA" w:rsidP="001D1696">
      <w:pPr>
        <w:numPr>
          <w:ilvl w:val="0"/>
          <w:numId w:val="67"/>
        </w:numPr>
        <w:jc w:val="both"/>
        <w:rPr>
          <w:rFonts w:ascii="Arial" w:hAnsi="Arial" w:cs="Arial"/>
          <w:iCs/>
        </w:rPr>
      </w:pPr>
      <w:r w:rsidRPr="00681FDF">
        <w:rPr>
          <w:rFonts w:ascii="Arial" w:hAnsi="Arial" w:cs="Arial"/>
          <w:iCs/>
        </w:rPr>
        <w:t xml:space="preserve">podejmuje uchwały w sprawie innowacji i eksperymentów pedagogicznych </w:t>
      </w:r>
      <w:r w:rsidR="00562EE7">
        <w:rPr>
          <w:rFonts w:ascii="Arial" w:hAnsi="Arial" w:cs="Arial"/>
          <w:iCs/>
        </w:rPr>
        <w:br/>
      </w:r>
      <w:r w:rsidRPr="00681FDF">
        <w:rPr>
          <w:rFonts w:ascii="Arial" w:hAnsi="Arial" w:cs="Arial"/>
          <w:iCs/>
        </w:rPr>
        <w:t>w szkole</w:t>
      </w:r>
    </w:p>
    <w:p w:rsidR="002534AA" w:rsidRPr="00681FDF" w:rsidRDefault="002534AA" w:rsidP="001D1696">
      <w:pPr>
        <w:numPr>
          <w:ilvl w:val="0"/>
          <w:numId w:val="67"/>
        </w:numPr>
        <w:jc w:val="both"/>
        <w:rPr>
          <w:rFonts w:ascii="Arial" w:hAnsi="Arial" w:cs="Arial"/>
          <w:iCs/>
        </w:rPr>
      </w:pPr>
      <w:r w:rsidRPr="00681FDF">
        <w:rPr>
          <w:rFonts w:ascii="Arial" w:hAnsi="Arial" w:cs="Arial"/>
          <w:iCs/>
        </w:rPr>
        <w:t>ustala organizację doskonalenia zawodowego nauczycieli szkoły</w:t>
      </w:r>
    </w:p>
    <w:p w:rsidR="002534AA" w:rsidRPr="005E1875" w:rsidRDefault="002534AA" w:rsidP="001D1696">
      <w:pPr>
        <w:numPr>
          <w:ilvl w:val="0"/>
          <w:numId w:val="67"/>
        </w:numPr>
        <w:jc w:val="both"/>
        <w:rPr>
          <w:rFonts w:ascii="Arial" w:hAnsi="Arial" w:cs="Arial"/>
          <w:iCs/>
        </w:rPr>
      </w:pPr>
      <w:r w:rsidRPr="00681FDF">
        <w:rPr>
          <w:rFonts w:ascii="Arial" w:hAnsi="Arial" w:cs="Arial"/>
          <w:iCs/>
        </w:rPr>
        <w:t>podejmuje uchwały w sprawach skreślenia z listy uczniów</w:t>
      </w:r>
    </w:p>
    <w:p w:rsidR="002534AA" w:rsidRPr="00681FDF" w:rsidRDefault="002534AA" w:rsidP="001D1696">
      <w:pPr>
        <w:numPr>
          <w:ilvl w:val="0"/>
          <w:numId w:val="56"/>
        </w:numPr>
        <w:jc w:val="both"/>
        <w:rPr>
          <w:rFonts w:ascii="Arial" w:hAnsi="Arial" w:cs="Arial"/>
          <w:iCs/>
        </w:rPr>
      </w:pPr>
      <w:r w:rsidRPr="00681FDF">
        <w:rPr>
          <w:rFonts w:ascii="Arial" w:hAnsi="Arial" w:cs="Arial"/>
          <w:iCs/>
        </w:rPr>
        <w:t>Rada pedagogiczna opiniuje (kompetencje opiniujące):</w:t>
      </w:r>
    </w:p>
    <w:p w:rsidR="000619D2" w:rsidRPr="00681FDF" w:rsidRDefault="002534AA" w:rsidP="001D1696">
      <w:pPr>
        <w:numPr>
          <w:ilvl w:val="1"/>
          <w:numId w:val="56"/>
        </w:numPr>
        <w:jc w:val="both"/>
        <w:rPr>
          <w:rFonts w:ascii="Arial" w:hAnsi="Arial" w:cs="Arial"/>
          <w:iCs/>
        </w:rPr>
      </w:pPr>
      <w:r w:rsidRPr="00681FDF">
        <w:rPr>
          <w:rFonts w:ascii="Arial" w:hAnsi="Arial" w:cs="Arial"/>
          <w:iCs/>
        </w:rPr>
        <w:t>organizację pracy szkoły, w tym zwłaszcza tygodniowy rozkład zajęć lekcyjnych i pozalekcyjnych</w:t>
      </w:r>
    </w:p>
    <w:p w:rsidR="000619D2" w:rsidRPr="00681FDF" w:rsidRDefault="002534AA" w:rsidP="001D1696">
      <w:pPr>
        <w:numPr>
          <w:ilvl w:val="1"/>
          <w:numId w:val="56"/>
        </w:numPr>
        <w:jc w:val="both"/>
        <w:rPr>
          <w:rFonts w:ascii="Arial" w:hAnsi="Arial" w:cs="Arial"/>
          <w:iCs/>
        </w:rPr>
      </w:pPr>
      <w:r w:rsidRPr="00681FDF">
        <w:rPr>
          <w:rFonts w:ascii="Arial" w:hAnsi="Arial" w:cs="Arial"/>
          <w:iCs/>
        </w:rPr>
        <w:t>projekt planu finansowego szkoły</w:t>
      </w:r>
    </w:p>
    <w:p w:rsidR="000619D2" w:rsidRPr="00681FDF" w:rsidRDefault="002534AA" w:rsidP="001D1696">
      <w:pPr>
        <w:numPr>
          <w:ilvl w:val="1"/>
          <w:numId w:val="56"/>
        </w:numPr>
        <w:jc w:val="both"/>
        <w:rPr>
          <w:rFonts w:ascii="Arial" w:hAnsi="Arial" w:cs="Arial"/>
          <w:iCs/>
        </w:rPr>
      </w:pPr>
      <w:r w:rsidRPr="00681FDF">
        <w:rPr>
          <w:rFonts w:ascii="Arial" w:hAnsi="Arial" w:cs="Arial"/>
          <w:iCs/>
        </w:rPr>
        <w:t>wnioski dyrektora o przyznanie nauczycielom odznaczeń, nagród i wyróżnień</w:t>
      </w:r>
    </w:p>
    <w:p w:rsidR="000619D2" w:rsidRPr="00681FDF" w:rsidRDefault="002534AA" w:rsidP="001D1696">
      <w:pPr>
        <w:numPr>
          <w:ilvl w:val="1"/>
          <w:numId w:val="56"/>
        </w:numPr>
        <w:jc w:val="both"/>
        <w:rPr>
          <w:rFonts w:ascii="Arial" w:hAnsi="Arial" w:cs="Arial"/>
          <w:iCs/>
        </w:rPr>
      </w:pPr>
      <w:r w:rsidRPr="00681FDF">
        <w:rPr>
          <w:rFonts w:ascii="Arial" w:hAnsi="Arial" w:cs="Arial"/>
          <w:iCs/>
        </w:rPr>
        <w:t xml:space="preserve">propozycje dyrektora szkoły w sprawach przydziału nauczycielom stałych prac </w:t>
      </w:r>
      <w:r w:rsidR="00562EE7">
        <w:rPr>
          <w:rFonts w:ascii="Arial" w:hAnsi="Arial" w:cs="Arial"/>
          <w:iCs/>
        </w:rPr>
        <w:br/>
      </w:r>
      <w:r w:rsidRPr="00681FDF">
        <w:rPr>
          <w:rFonts w:ascii="Arial" w:hAnsi="Arial" w:cs="Arial"/>
          <w:iCs/>
        </w:rPr>
        <w:t>i zajęć w ramach wynagrodzenia zasadniczego oraz dodatkowo płatnych zajęć dydaktycznych wychowawczych i opiekuńczych</w:t>
      </w:r>
    </w:p>
    <w:p w:rsidR="00126097" w:rsidRPr="00681FDF" w:rsidRDefault="00035B38" w:rsidP="001D1696">
      <w:pPr>
        <w:numPr>
          <w:ilvl w:val="0"/>
          <w:numId w:val="56"/>
        </w:numPr>
        <w:jc w:val="both"/>
        <w:rPr>
          <w:rFonts w:ascii="Arial" w:hAnsi="Arial" w:cs="Arial"/>
          <w:iCs/>
        </w:rPr>
      </w:pPr>
      <w:r>
        <w:rPr>
          <w:rFonts w:ascii="Arial" w:hAnsi="Arial" w:cs="Arial"/>
          <w:iCs/>
        </w:rPr>
        <w:t>P</w:t>
      </w:r>
      <w:r w:rsidR="00126097" w:rsidRPr="00681FDF">
        <w:rPr>
          <w:rFonts w:ascii="Arial" w:hAnsi="Arial" w:cs="Arial"/>
          <w:iCs/>
        </w:rPr>
        <w:t>ozostałe kompetencje rady pedagogicznej:</w:t>
      </w:r>
    </w:p>
    <w:p w:rsidR="000619D2" w:rsidRPr="00681FDF" w:rsidRDefault="00136CFB" w:rsidP="001D1696">
      <w:pPr>
        <w:numPr>
          <w:ilvl w:val="0"/>
          <w:numId w:val="66"/>
        </w:numPr>
        <w:jc w:val="both"/>
        <w:rPr>
          <w:rFonts w:ascii="Arial" w:hAnsi="Arial" w:cs="Arial"/>
          <w:iCs/>
        </w:rPr>
      </w:pPr>
      <w:r w:rsidRPr="00681FDF">
        <w:rPr>
          <w:rFonts w:ascii="Arial" w:hAnsi="Arial" w:cs="Arial"/>
          <w:iCs/>
        </w:rPr>
        <w:t xml:space="preserve">opiniuje </w:t>
      </w:r>
      <w:r w:rsidR="002534AA" w:rsidRPr="00681FDF">
        <w:rPr>
          <w:rFonts w:ascii="Arial" w:hAnsi="Arial" w:cs="Arial"/>
          <w:iCs/>
        </w:rPr>
        <w:t>kandydata na stanowisko dyrektora szkoły zaproponowanego przez organ prowadzący, o ile do konkursu nie zgłosi się żaden kandydat albo konkurs nie wyłoni kandydata</w:t>
      </w:r>
    </w:p>
    <w:p w:rsidR="000619D2" w:rsidRPr="00681FDF" w:rsidRDefault="00136CFB" w:rsidP="001D1696">
      <w:pPr>
        <w:numPr>
          <w:ilvl w:val="0"/>
          <w:numId w:val="66"/>
        </w:numPr>
        <w:jc w:val="both"/>
        <w:rPr>
          <w:rFonts w:ascii="Arial" w:hAnsi="Arial" w:cs="Arial"/>
          <w:iCs/>
        </w:rPr>
      </w:pPr>
      <w:r w:rsidRPr="00681FDF">
        <w:rPr>
          <w:rFonts w:ascii="Arial" w:hAnsi="Arial" w:cs="Arial"/>
          <w:iCs/>
        </w:rPr>
        <w:t>opiniuje propozycję organu prowadzącego szkołę dotyczącą zamiaru przedłużenia</w:t>
      </w:r>
      <w:r w:rsidR="002534AA" w:rsidRPr="00681FDF">
        <w:rPr>
          <w:rFonts w:ascii="Arial" w:hAnsi="Arial" w:cs="Arial"/>
          <w:iCs/>
        </w:rPr>
        <w:t xml:space="preserve"> powierzenia stanowiska dyrektora szkoły</w:t>
      </w:r>
    </w:p>
    <w:p w:rsidR="000619D2" w:rsidRPr="00681FDF" w:rsidRDefault="00136CFB" w:rsidP="001D1696">
      <w:pPr>
        <w:numPr>
          <w:ilvl w:val="0"/>
          <w:numId w:val="66"/>
        </w:numPr>
        <w:jc w:val="both"/>
        <w:rPr>
          <w:rFonts w:ascii="Arial" w:hAnsi="Arial" w:cs="Arial"/>
          <w:iCs/>
        </w:rPr>
      </w:pPr>
      <w:r w:rsidRPr="00681FDF">
        <w:rPr>
          <w:rFonts w:ascii="Arial" w:hAnsi="Arial" w:cs="Arial"/>
          <w:iCs/>
        </w:rPr>
        <w:t>opiniuje decyzję</w:t>
      </w:r>
      <w:r w:rsidR="002534AA" w:rsidRPr="00681FDF">
        <w:rPr>
          <w:rFonts w:ascii="Arial" w:hAnsi="Arial" w:cs="Arial"/>
          <w:iCs/>
        </w:rPr>
        <w:t xml:space="preserve"> dyrektora</w:t>
      </w:r>
      <w:r w:rsidRPr="00681FDF">
        <w:rPr>
          <w:rFonts w:ascii="Arial" w:hAnsi="Arial" w:cs="Arial"/>
          <w:iCs/>
        </w:rPr>
        <w:t xml:space="preserve"> szkoły</w:t>
      </w:r>
      <w:r w:rsidR="002534AA" w:rsidRPr="00681FDF">
        <w:rPr>
          <w:rFonts w:ascii="Arial" w:hAnsi="Arial" w:cs="Arial"/>
          <w:iCs/>
        </w:rPr>
        <w:t xml:space="preserve"> o powierzeniu lub odwoł</w:t>
      </w:r>
      <w:r w:rsidRPr="00681FDF">
        <w:rPr>
          <w:rFonts w:ascii="Arial" w:hAnsi="Arial" w:cs="Arial"/>
          <w:iCs/>
        </w:rPr>
        <w:t>aniu ze stanowiska kierowniczego</w:t>
      </w:r>
    </w:p>
    <w:p w:rsidR="000619D2" w:rsidRPr="00681FDF" w:rsidRDefault="00136CFB" w:rsidP="001D1696">
      <w:pPr>
        <w:numPr>
          <w:ilvl w:val="0"/>
          <w:numId w:val="66"/>
        </w:numPr>
        <w:jc w:val="both"/>
        <w:rPr>
          <w:rFonts w:ascii="Arial" w:hAnsi="Arial" w:cs="Arial"/>
          <w:iCs/>
        </w:rPr>
      </w:pPr>
      <w:r w:rsidRPr="00681FDF">
        <w:rPr>
          <w:rFonts w:ascii="Arial" w:hAnsi="Arial" w:cs="Arial"/>
          <w:iCs/>
        </w:rPr>
        <w:t xml:space="preserve">opiniuje wnioski o indywidualny </w:t>
      </w:r>
      <w:r w:rsidR="000619D2" w:rsidRPr="00681FDF">
        <w:rPr>
          <w:rFonts w:ascii="Arial" w:hAnsi="Arial" w:cs="Arial"/>
          <w:iCs/>
        </w:rPr>
        <w:t>tok nauki</w:t>
      </w:r>
    </w:p>
    <w:p w:rsidR="000619D2" w:rsidRPr="00681FDF" w:rsidRDefault="00136CFB" w:rsidP="001D1696">
      <w:pPr>
        <w:numPr>
          <w:ilvl w:val="0"/>
          <w:numId w:val="66"/>
        </w:numPr>
        <w:jc w:val="both"/>
        <w:rPr>
          <w:rFonts w:ascii="Arial" w:hAnsi="Arial" w:cs="Arial"/>
          <w:iCs/>
        </w:rPr>
      </w:pPr>
      <w:r w:rsidRPr="00681FDF">
        <w:rPr>
          <w:rFonts w:ascii="Arial" w:hAnsi="Arial" w:cs="Arial"/>
          <w:iCs/>
        </w:rPr>
        <w:t xml:space="preserve">opiniuje </w:t>
      </w:r>
      <w:r w:rsidR="002534AA" w:rsidRPr="00681FDF">
        <w:rPr>
          <w:rFonts w:ascii="Arial" w:hAnsi="Arial" w:cs="Arial"/>
          <w:iCs/>
        </w:rPr>
        <w:t>kandydata do stypendium za wyniki w nauce lub osiągnięcia sportowe</w:t>
      </w:r>
    </w:p>
    <w:p w:rsidR="000619D2" w:rsidRPr="00681FDF" w:rsidRDefault="00136CFB" w:rsidP="001D1696">
      <w:pPr>
        <w:numPr>
          <w:ilvl w:val="0"/>
          <w:numId w:val="66"/>
        </w:numPr>
        <w:jc w:val="both"/>
        <w:rPr>
          <w:rFonts w:ascii="Arial" w:hAnsi="Arial" w:cs="Arial"/>
          <w:iCs/>
        </w:rPr>
      </w:pPr>
      <w:r w:rsidRPr="00681FDF">
        <w:rPr>
          <w:rFonts w:ascii="Arial" w:hAnsi="Arial" w:cs="Arial"/>
          <w:iCs/>
        </w:rPr>
        <w:t xml:space="preserve">ustala </w:t>
      </w:r>
      <w:r w:rsidR="002534AA" w:rsidRPr="00681FDF">
        <w:rPr>
          <w:rFonts w:ascii="Arial" w:hAnsi="Arial" w:cs="Arial"/>
          <w:iCs/>
        </w:rPr>
        <w:t>wysokość stypendium za wyniki w nauce lub za osiągnięcia sportowe</w:t>
      </w:r>
    </w:p>
    <w:p w:rsidR="002534AA" w:rsidRPr="00681FDF" w:rsidRDefault="00B02723" w:rsidP="001D1696">
      <w:pPr>
        <w:numPr>
          <w:ilvl w:val="0"/>
          <w:numId w:val="66"/>
        </w:numPr>
        <w:jc w:val="both"/>
        <w:rPr>
          <w:rFonts w:ascii="Arial" w:hAnsi="Arial" w:cs="Arial"/>
          <w:iCs/>
        </w:rPr>
      </w:pPr>
      <w:r>
        <w:rPr>
          <w:rFonts w:ascii="Arial" w:hAnsi="Arial" w:cs="Arial"/>
          <w:iCs/>
        </w:rPr>
        <w:t>opiniuje</w:t>
      </w:r>
      <w:r w:rsidR="00136CFB" w:rsidRPr="00681FDF">
        <w:rPr>
          <w:rFonts w:ascii="Arial" w:hAnsi="Arial" w:cs="Arial"/>
          <w:iCs/>
        </w:rPr>
        <w:t xml:space="preserve"> </w:t>
      </w:r>
      <w:r w:rsidR="002534AA" w:rsidRPr="00681FDF">
        <w:rPr>
          <w:rFonts w:ascii="Arial" w:hAnsi="Arial" w:cs="Arial"/>
          <w:iCs/>
        </w:rPr>
        <w:t>program nauczania opracowany i włączony do szkolnego zestawu programów</w:t>
      </w:r>
    </w:p>
    <w:p w:rsidR="00E23BC5" w:rsidRPr="0028707B" w:rsidRDefault="00E23BC5" w:rsidP="001D1696">
      <w:pPr>
        <w:numPr>
          <w:ilvl w:val="0"/>
          <w:numId w:val="66"/>
        </w:numPr>
        <w:jc w:val="both"/>
        <w:rPr>
          <w:rFonts w:ascii="Arial" w:hAnsi="Arial" w:cs="Arial"/>
          <w:iCs/>
        </w:rPr>
      </w:pPr>
      <w:r w:rsidRPr="0028707B">
        <w:rPr>
          <w:rFonts w:ascii="Arial" w:hAnsi="Arial" w:cs="Arial"/>
          <w:iCs/>
        </w:rPr>
        <w:t>opiniuje możliwość przystąpienia do sprawdzianu przez niektórych uczniów objętych pomocą psychologiczno-pedagogiczną w warunkach dostosowanych do ich indywidualnych potrzeb edukacyjnych i możliwości psychofizycznych,</w:t>
      </w:r>
    </w:p>
    <w:p w:rsidR="00126097" w:rsidRPr="00681FDF" w:rsidRDefault="00126097" w:rsidP="001D1696">
      <w:pPr>
        <w:numPr>
          <w:ilvl w:val="0"/>
          <w:numId w:val="66"/>
        </w:numPr>
        <w:jc w:val="both"/>
        <w:rPr>
          <w:rFonts w:ascii="Arial" w:hAnsi="Arial" w:cs="Arial"/>
          <w:iCs/>
        </w:rPr>
      </w:pPr>
      <w:r w:rsidRPr="00681FDF">
        <w:rPr>
          <w:rFonts w:ascii="Arial" w:hAnsi="Arial" w:cs="Arial"/>
          <w:iCs/>
        </w:rPr>
        <w:t>przygotowuje projekt statutu szkoły i uchwala go</w:t>
      </w:r>
    </w:p>
    <w:p w:rsidR="00126097" w:rsidRPr="00681FDF" w:rsidRDefault="00126097" w:rsidP="001D1696">
      <w:pPr>
        <w:numPr>
          <w:ilvl w:val="0"/>
          <w:numId w:val="66"/>
        </w:numPr>
        <w:jc w:val="both"/>
        <w:rPr>
          <w:rFonts w:ascii="Arial" w:hAnsi="Arial" w:cs="Arial"/>
          <w:iCs/>
        </w:rPr>
      </w:pPr>
      <w:r w:rsidRPr="00681FDF">
        <w:rPr>
          <w:rFonts w:ascii="Arial" w:hAnsi="Arial" w:cs="Arial"/>
          <w:iCs/>
        </w:rPr>
        <w:t>może wystąpić z wnioskiem o odwołanie nauczyciela ze stanowiska dyrektora lub z innego stanowiska kierowniczego</w:t>
      </w:r>
    </w:p>
    <w:p w:rsidR="00126097" w:rsidRPr="00681FDF" w:rsidRDefault="00126097" w:rsidP="001D1696">
      <w:pPr>
        <w:numPr>
          <w:ilvl w:val="0"/>
          <w:numId w:val="66"/>
        </w:numPr>
        <w:jc w:val="both"/>
        <w:rPr>
          <w:rFonts w:ascii="Arial" w:hAnsi="Arial" w:cs="Arial"/>
          <w:iCs/>
        </w:rPr>
      </w:pPr>
      <w:r w:rsidRPr="00681FDF">
        <w:rPr>
          <w:rFonts w:ascii="Arial" w:hAnsi="Arial" w:cs="Arial"/>
          <w:iCs/>
        </w:rPr>
        <w:t xml:space="preserve">wyłania </w:t>
      </w:r>
      <w:r w:rsidR="00575B6F">
        <w:rPr>
          <w:rFonts w:ascii="Arial" w:hAnsi="Arial" w:cs="Arial"/>
          <w:iCs/>
        </w:rPr>
        <w:t>jednego przedstawiciela</w:t>
      </w:r>
      <w:r w:rsidRPr="00681FDF">
        <w:rPr>
          <w:rFonts w:ascii="Arial" w:hAnsi="Arial" w:cs="Arial"/>
          <w:iCs/>
        </w:rPr>
        <w:t xml:space="preserve"> do komisji konkursowej w celu przeprowadzenia konkursu na stanowisko dyrektora szkoły</w:t>
      </w:r>
    </w:p>
    <w:p w:rsidR="00136CFB" w:rsidRPr="00681FDF" w:rsidRDefault="00126097" w:rsidP="001D1696">
      <w:pPr>
        <w:numPr>
          <w:ilvl w:val="0"/>
          <w:numId w:val="66"/>
        </w:numPr>
        <w:jc w:val="both"/>
        <w:rPr>
          <w:rFonts w:ascii="Arial" w:hAnsi="Arial" w:cs="Arial"/>
          <w:iCs/>
        </w:rPr>
      </w:pPr>
      <w:r w:rsidRPr="00681FDF">
        <w:rPr>
          <w:rFonts w:ascii="Arial" w:hAnsi="Arial" w:cs="Arial"/>
          <w:iCs/>
        </w:rPr>
        <w:t>rozpatruje skierowa</w:t>
      </w:r>
      <w:r w:rsidR="00136CFB" w:rsidRPr="00681FDF">
        <w:rPr>
          <w:rFonts w:ascii="Arial" w:hAnsi="Arial" w:cs="Arial"/>
          <w:iCs/>
        </w:rPr>
        <w:t>ne do niej wnioski rady rodziców,</w:t>
      </w:r>
    </w:p>
    <w:p w:rsidR="00126097" w:rsidRPr="00681FDF" w:rsidRDefault="00126097" w:rsidP="001D1696">
      <w:pPr>
        <w:numPr>
          <w:ilvl w:val="0"/>
          <w:numId w:val="66"/>
        </w:numPr>
        <w:jc w:val="both"/>
        <w:rPr>
          <w:rFonts w:ascii="Arial" w:hAnsi="Arial" w:cs="Arial"/>
          <w:iCs/>
        </w:rPr>
      </w:pPr>
      <w:r w:rsidRPr="00681FDF">
        <w:rPr>
          <w:rFonts w:ascii="Arial" w:hAnsi="Arial" w:cs="Arial"/>
          <w:iCs/>
        </w:rPr>
        <w:t xml:space="preserve">wykonuje zadania rady szkoły, w przypadku gdy rada ta nie została powołana </w:t>
      </w:r>
    </w:p>
    <w:p w:rsidR="00126097" w:rsidRPr="00681FDF" w:rsidRDefault="00126097" w:rsidP="001D1696">
      <w:pPr>
        <w:numPr>
          <w:ilvl w:val="0"/>
          <w:numId w:val="66"/>
        </w:numPr>
        <w:jc w:val="both"/>
        <w:rPr>
          <w:rFonts w:ascii="Arial" w:hAnsi="Arial" w:cs="Arial"/>
          <w:iCs/>
        </w:rPr>
      </w:pPr>
      <w:r w:rsidRPr="00681FDF">
        <w:rPr>
          <w:rFonts w:ascii="Arial" w:hAnsi="Arial" w:cs="Arial"/>
          <w:iCs/>
        </w:rPr>
        <w:t xml:space="preserve">uchwala </w:t>
      </w:r>
      <w:r w:rsidR="00B02723">
        <w:rPr>
          <w:rFonts w:ascii="Arial" w:hAnsi="Arial" w:cs="Arial"/>
          <w:iCs/>
        </w:rPr>
        <w:t xml:space="preserve">w porozumieniu z radą rodziców </w:t>
      </w:r>
      <w:r w:rsidRPr="00681FDF">
        <w:rPr>
          <w:rFonts w:ascii="Arial" w:hAnsi="Arial" w:cs="Arial"/>
          <w:iCs/>
        </w:rPr>
        <w:t xml:space="preserve">program wychowawczy szkoły </w:t>
      </w:r>
      <w:r w:rsidR="00562EE7">
        <w:rPr>
          <w:rFonts w:ascii="Arial" w:hAnsi="Arial" w:cs="Arial"/>
          <w:iCs/>
        </w:rPr>
        <w:br/>
      </w:r>
      <w:r w:rsidRPr="00681FDF">
        <w:rPr>
          <w:rFonts w:ascii="Arial" w:hAnsi="Arial" w:cs="Arial"/>
          <w:iCs/>
        </w:rPr>
        <w:t>i program profilaktyki</w:t>
      </w:r>
    </w:p>
    <w:p w:rsidR="00126097" w:rsidRPr="00681FDF" w:rsidRDefault="00126097" w:rsidP="001D1696">
      <w:pPr>
        <w:numPr>
          <w:ilvl w:val="0"/>
          <w:numId w:val="66"/>
        </w:numPr>
        <w:jc w:val="both"/>
        <w:rPr>
          <w:rFonts w:ascii="Arial" w:hAnsi="Arial" w:cs="Arial"/>
          <w:iCs/>
        </w:rPr>
      </w:pPr>
      <w:r w:rsidRPr="00681FDF">
        <w:rPr>
          <w:rFonts w:ascii="Arial" w:hAnsi="Arial" w:cs="Arial"/>
          <w:iCs/>
        </w:rPr>
        <w:t>deleguje przedstawiciela do udziału w zespole oceniającym rozpatrującym odwołanie od oceny pracy nauczyciela</w:t>
      </w:r>
    </w:p>
    <w:p w:rsidR="0078394D" w:rsidRPr="00681FDF" w:rsidRDefault="0078394D" w:rsidP="001D1696">
      <w:pPr>
        <w:numPr>
          <w:ilvl w:val="0"/>
          <w:numId w:val="66"/>
        </w:numPr>
        <w:jc w:val="both"/>
        <w:rPr>
          <w:rFonts w:ascii="Arial" w:hAnsi="Arial" w:cs="Arial"/>
          <w:iCs/>
        </w:rPr>
      </w:pPr>
      <w:r w:rsidRPr="00681FDF">
        <w:rPr>
          <w:rFonts w:ascii="Arial" w:hAnsi="Arial" w:cs="Arial"/>
          <w:iCs/>
        </w:rPr>
        <w:t>opiniuje wykaz</w:t>
      </w:r>
      <w:r>
        <w:rPr>
          <w:rFonts w:ascii="Arial" w:hAnsi="Arial" w:cs="Arial"/>
          <w:iCs/>
        </w:rPr>
        <w:t xml:space="preserve"> </w:t>
      </w:r>
      <w:r w:rsidRPr="00681FDF">
        <w:rPr>
          <w:rFonts w:ascii="Arial" w:hAnsi="Arial" w:cs="Arial"/>
          <w:iCs/>
        </w:rPr>
        <w:t>dni wolnych od zajęć dydaktyczno</w:t>
      </w:r>
      <w:r w:rsidR="00BA5B9F">
        <w:rPr>
          <w:rFonts w:ascii="Arial" w:hAnsi="Arial" w:cs="Arial"/>
          <w:iCs/>
        </w:rPr>
        <w:t>-</w:t>
      </w:r>
      <w:r w:rsidRPr="00681FDF">
        <w:rPr>
          <w:rFonts w:ascii="Arial" w:hAnsi="Arial" w:cs="Arial"/>
          <w:iCs/>
        </w:rPr>
        <w:t xml:space="preserve"> wychowawczych</w:t>
      </w:r>
    </w:p>
    <w:p w:rsidR="002534AA" w:rsidRPr="00035B38" w:rsidRDefault="00035B38" w:rsidP="001D1696">
      <w:pPr>
        <w:pStyle w:val="Akapitzlist"/>
        <w:numPr>
          <w:ilvl w:val="0"/>
          <w:numId w:val="56"/>
        </w:numPr>
        <w:jc w:val="both"/>
        <w:rPr>
          <w:rFonts w:ascii="Arial" w:hAnsi="Arial" w:cs="Arial"/>
          <w:iCs/>
        </w:rPr>
      </w:pPr>
      <w:r>
        <w:rPr>
          <w:rFonts w:ascii="Arial" w:hAnsi="Arial" w:cs="Arial"/>
          <w:iCs/>
        </w:rPr>
        <w:t>U</w:t>
      </w:r>
      <w:r w:rsidR="00226720" w:rsidRPr="00035B38">
        <w:rPr>
          <w:rFonts w:ascii="Arial" w:hAnsi="Arial" w:cs="Arial"/>
          <w:iCs/>
        </w:rPr>
        <w:t>chwala szczegółowy regulamin swojej działalności</w:t>
      </w:r>
    </w:p>
    <w:p w:rsidR="00110E89" w:rsidRPr="00681FDF" w:rsidRDefault="00110E89" w:rsidP="00110E89">
      <w:pPr>
        <w:jc w:val="both"/>
        <w:rPr>
          <w:rFonts w:ascii="Arial" w:hAnsi="Arial" w:cs="Arial"/>
          <w:iCs/>
        </w:rPr>
      </w:pPr>
    </w:p>
    <w:p w:rsidR="00626F9F" w:rsidRDefault="00626F9F" w:rsidP="007C6296">
      <w:pPr>
        <w:pStyle w:val="Nagwek2"/>
        <w:numPr>
          <w:ilvl w:val="0"/>
          <w:numId w:val="33"/>
        </w:numPr>
      </w:pPr>
      <w:bookmarkStart w:id="488" w:name="_Toc339887601"/>
      <w:bookmarkStart w:id="489" w:name="_Toc381785374"/>
      <w:bookmarkStart w:id="490" w:name="_Toc381785896"/>
      <w:bookmarkStart w:id="491" w:name="_Toc442434615"/>
      <w:bookmarkStart w:id="492" w:name="_Toc442435531"/>
      <w:bookmarkStart w:id="493" w:name="_Toc442436221"/>
      <w:bookmarkStart w:id="494" w:name="_Toc442436463"/>
      <w:bookmarkStart w:id="495" w:name="_Toc17721847"/>
      <w:r w:rsidRPr="009E259A">
        <w:rPr>
          <w:color w:val="0000FF"/>
        </w:rPr>
        <w:t>Kompetencje Samorządu Uczniowskiego</w:t>
      </w:r>
      <w:r w:rsidRPr="00681FDF">
        <w:t>:</w:t>
      </w:r>
      <w:bookmarkEnd w:id="488"/>
      <w:bookmarkEnd w:id="489"/>
      <w:bookmarkEnd w:id="490"/>
      <w:bookmarkEnd w:id="491"/>
      <w:bookmarkEnd w:id="492"/>
      <w:bookmarkEnd w:id="493"/>
      <w:bookmarkEnd w:id="494"/>
      <w:bookmarkEnd w:id="495"/>
    </w:p>
    <w:p w:rsidR="00DB2484" w:rsidRPr="00DB2484" w:rsidRDefault="00DB2484" w:rsidP="00DB2484">
      <w:pPr>
        <w:ind w:left="340"/>
      </w:pPr>
    </w:p>
    <w:p w:rsidR="00626F9F" w:rsidRPr="00681FDF" w:rsidRDefault="00626F9F" w:rsidP="007C6296">
      <w:pPr>
        <w:numPr>
          <w:ilvl w:val="0"/>
          <w:numId w:val="34"/>
        </w:numPr>
        <w:jc w:val="both"/>
        <w:rPr>
          <w:rFonts w:ascii="Arial" w:hAnsi="Arial" w:cs="Arial"/>
          <w:iCs/>
        </w:rPr>
      </w:pPr>
      <w:r w:rsidRPr="00681FDF">
        <w:rPr>
          <w:rFonts w:ascii="Arial" w:hAnsi="Arial" w:cs="Arial"/>
          <w:iCs/>
        </w:rPr>
        <w:t>M</w:t>
      </w:r>
      <w:r w:rsidR="00600304" w:rsidRPr="00681FDF">
        <w:rPr>
          <w:rFonts w:ascii="Arial" w:hAnsi="Arial" w:cs="Arial"/>
          <w:iCs/>
        </w:rPr>
        <w:t xml:space="preserve">oże przedstawiać </w:t>
      </w:r>
      <w:r w:rsidRPr="00681FDF">
        <w:rPr>
          <w:rFonts w:ascii="Arial" w:hAnsi="Arial" w:cs="Arial"/>
          <w:iCs/>
        </w:rPr>
        <w:t>radzie pedagogicznej oraz dyrektorowi wnioski i opinie we wszystkich sprawach szkoły, w szczególności dotyczących realizacji podstawowych praw uczniów, takich jak:</w:t>
      </w:r>
    </w:p>
    <w:p w:rsidR="00626F9F" w:rsidRPr="00681FDF" w:rsidRDefault="00626F9F" w:rsidP="007C6296">
      <w:pPr>
        <w:numPr>
          <w:ilvl w:val="1"/>
          <w:numId w:val="34"/>
        </w:numPr>
        <w:jc w:val="both"/>
        <w:rPr>
          <w:rFonts w:ascii="Arial" w:hAnsi="Arial" w:cs="Arial"/>
          <w:iCs/>
        </w:rPr>
      </w:pPr>
      <w:r w:rsidRPr="00681FDF">
        <w:rPr>
          <w:rFonts w:ascii="Arial" w:hAnsi="Arial" w:cs="Arial"/>
          <w:iCs/>
        </w:rPr>
        <w:t xml:space="preserve">prawo do zapoznawania się z programem nauczania, jego treścią, celem </w:t>
      </w:r>
      <w:r w:rsidR="00562EE7">
        <w:rPr>
          <w:rFonts w:ascii="Arial" w:hAnsi="Arial" w:cs="Arial"/>
          <w:iCs/>
        </w:rPr>
        <w:br/>
      </w:r>
      <w:r w:rsidRPr="00681FDF">
        <w:rPr>
          <w:rFonts w:ascii="Arial" w:hAnsi="Arial" w:cs="Arial"/>
          <w:iCs/>
        </w:rPr>
        <w:t>i stawianymi wymaganiami</w:t>
      </w:r>
    </w:p>
    <w:p w:rsidR="00626F9F" w:rsidRPr="00681FDF" w:rsidRDefault="00626F9F" w:rsidP="007C6296">
      <w:pPr>
        <w:numPr>
          <w:ilvl w:val="1"/>
          <w:numId w:val="34"/>
        </w:numPr>
        <w:jc w:val="both"/>
        <w:rPr>
          <w:rFonts w:ascii="Arial" w:hAnsi="Arial" w:cs="Arial"/>
          <w:iCs/>
        </w:rPr>
      </w:pPr>
      <w:r w:rsidRPr="00681FDF">
        <w:rPr>
          <w:rFonts w:ascii="Arial" w:hAnsi="Arial" w:cs="Arial"/>
          <w:iCs/>
        </w:rPr>
        <w:t xml:space="preserve">prawo do jawnej i umotywowanej oceny postępów w nauce i zachowaniu </w:t>
      </w:r>
    </w:p>
    <w:p w:rsidR="00626F9F" w:rsidRPr="00681FDF" w:rsidRDefault="00626F9F" w:rsidP="007C6296">
      <w:pPr>
        <w:numPr>
          <w:ilvl w:val="1"/>
          <w:numId w:val="34"/>
        </w:numPr>
        <w:jc w:val="both"/>
        <w:rPr>
          <w:rFonts w:ascii="Arial" w:hAnsi="Arial" w:cs="Arial"/>
          <w:iCs/>
        </w:rPr>
      </w:pPr>
      <w:r w:rsidRPr="00681FDF">
        <w:rPr>
          <w:rFonts w:ascii="Arial" w:hAnsi="Arial" w:cs="Arial"/>
          <w:iCs/>
        </w:rPr>
        <w:lastRenderedPageBreak/>
        <w:t>p</w:t>
      </w:r>
      <w:r w:rsidR="00600304" w:rsidRPr="00681FDF">
        <w:rPr>
          <w:rFonts w:ascii="Arial" w:hAnsi="Arial" w:cs="Arial"/>
          <w:iCs/>
        </w:rPr>
        <w:t>rawo do organizacji życia szkol</w:t>
      </w:r>
      <w:r w:rsidRPr="00681FDF">
        <w:rPr>
          <w:rFonts w:ascii="Arial" w:hAnsi="Arial" w:cs="Arial"/>
          <w:iCs/>
        </w:rPr>
        <w:t>nego, umożliwiające zachowanie właściwych proporcji między wysiłkiem szkolnym a możliwością rozwijania i zaspakajania własnych zainteresowań</w:t>
      </w:r>
    </w:p>
    <w:p w:rsidR="00626F9F" w:rsidRPr="00681FDF" w:rsidRDefault="00626F9F" w:rsidP="007C6296">
      <w:pPr>
        <w:numPr>
          <w:ilvl w:val="1"/>
          <w:numId w:val="34"/>
        </w:numPr>
        <w:jc w:val="both"/>
        <w:rPr>
          <w:rFonts w:ascii="Arial" w:hAnsi="Arial" w:cs="Arial"/>
          <w:iCs/>
        </w:rPr>
      </w:pPr>
      <w:r w:rsidRPr="00681FDF">
        <w:rPr>
          <w:rFonts w:ascii="Arial" w:hAnsi="Arial" w:cs="Arial"/>
          <w:iCs/>
        </w:rPr>
        <w:t>prawo redagowania i wydawania gazetki szkolnej</w:t>
      </w:r>
    </w:p>
    <w:p w:rsidR="00626F9F" w:rsidRPr="00681FDF" w:rsidRDefault="00626F9F" w:rsidP="007C6296">
      <w:pPr>
        <w:numPr>
          <w:ilvl w:val="1"/>
          <w:numId w:val="34"/>
        </w:numPr>
        <w:jc w:val="both"/>
        <w:rPr>
          <w:rFonts w:ascii="Arial" w:hAnsi="Arial" w:cs="Arial"/>
          <w:iCs/>
        </w:rPr>
      </w:pPr>
      <w:r w:rsidRPr="00681FDF">
        <w:rPr>
          <w:rFonts w:ascii="Arial" w:hAnsi="Arial" w:cs="Arial"/>
          <w:iCs/>
        </w:rPr>
        <w:t xml:space="preserve">prawo organizowania działalności kulturalnej i sportowej oraz rozrywkowej zgodnie z własnymi potrzebami i możliwościami organizacyjnymi, </w:t>
      </w:r>
      <w:r w:rsidR="00562EE7">
        <w:rPr>
          <w:rFonts w:ascii="Arial" w:hAnsi="Arial" w:cs="Arial"/>
          <w:iCs/>
        </w:rPr>
        <w:br/>
      </w:r>
      <w:r w:rsidRPr="00681FDF">
        <w:rPr>
          <w:rFonts w:ascii="Arial" w:hAnsi="Arial" w:cs="Arial"/>
          <w:iCs/>
        </w:rPr>
        <w:t>w porozumieniu z dyrektorem</w:t>
      </w:r>
    </w:p>
    <w:p w:rsidR="00626F9F" w:rsidRPr="00681FDF" w:rsidRDefault="00626F9F" w:rsidP="007C6296">
      <w:pPr>
        <w:numPr>
          <w:ilvl w:val="1"/>
          <w:numId w:val="34"/>
        </w:numPr>
        <w:jc w:val="both"/>
        <w:rPr>
          <w:rFonts w:ascii="Arial" w:hAnsi="Arial" w:cs="Arial"/>
          <w:iCs/>
        </w:rPr>
      </w:pPr>
      <w:r w:rsidRPr="00681FDF">
        <w:rPr>
          <w:rFonts w:ascii="Arial" w:hAnsi="Arial" w:cs="Arial"/>
          <w:iCs/>
        </w:rPr>
        <w:t>prawo wyboru nauczyciela pełniącego role opiekuna samorządu</w:t>
      </w:r>
    </w:p>
    <w:p w:rsidR="0078394D" w:rsidRPr="0078394D" w:rsidRDefault="00312DA6" w:rsidP="007C6296">
      <w:pPr>
        <w:numPr>
          <w:ilvl w:val="0"/>
          <w:numId w:val="34"/>
        </w:numPr>
        <w:tabs>
          <w:tab w:val="clear" w:pos="737"/>
          <w:tab w:val="num" w:pos="851"/>
        </w:tabs>
        <w:ind w:left="851"/>
        <w:jc w:val="both"/>
        <w:rPr>
          <w:rFonts w:ascii="Arial" w:hAnsi="Arial" w:cs="Arial"/>
          <w:iCs/>
        </w:rPr>
      </w:pPr>
      <w:r>
        <w:rPr>
          <w:rFonts w:ascii="Arial" w:hAnsi="Arial" w:cs="Arial"/>
          <w:iCs/>
        </w:rPr>
        <w:t>O</w:t>
      </w:r>
      <w:r w:rsidR="0078394D" w:rsidRPr="00681FDF">
        <w:rPr>
          <w:rFonts w:ascii="Arial" w:hAnsi="Arial" w:cs="Arial"/>
          <w:iCs/>
        </w:rPr>
        <w:t>piniuje wykaz</w:t>
      </w:r>
      <w:r w:rsidR="0078394D">
        <w:rPr>
          <w:rFonts w:ascii="Arial" w:hAnsi="Arial" w:cs="Arial"/>
          <w:iCs/>
        </w:rPr>
        <w:t xml:space="preserve"> </w:t>
      </w:r>
      <w:r w:rsidR="0078394D" w:rsidRPr="00681FDF">
        <w:rPr>
          <w:rFonts w:ascii="Arial" w:hAnsi="Arial" w:cs="Arial"/>
          <w:iCs/>
        </w:rPr>
        <w:t xml:space="preserve">dni wolnych od zajęć dydaktyczno </w:t>
      </w:r>
      <w:r w:rsidR="00181AF8">
        <w:rPr>
          <w:rFonts w:ascii="Arial" w:hAnsi="Arial" w:cs="Arial"/>
          <w:iCs/>
        </w:rPr>
        <w:t xml:space="preserve">- </w:t>
      </w:r>
      <w:r w:rsidR="0078394D" w:rsidRPr="00681FDF">
        <w:rPr>
          <w:rFonts w:ascii="Arial" w:hAnsi="Arial" w:cs="Arial"/>
          <w:iCs/>
        </w:rPr>
        <w:t>wychowawczych</w:t>
      </w:r>
    </w:p>
    <w:p w:rsidR="00226720" w:rsidRPr="00681FDF" w:rsidRDefault="00226720" w:rsidP="007C6296">
      <w:pPr>
        <w:numPr>
          <w:ilvl w:val="0"/>
          <w:numId w:val="34"/>
        </w:numPr>
        <w:tabs>
          <w:tab w:val="clear" w:pos="737"/>
          <w:tab w:val="num" w:pos="851"/>
        </w:tabs>
        <w:ind w:left="851"/>
        <w:jc w:val="both"/>
        <w:rPr>
          <w:rFonts w:ascii="Arial" w:hAnsi="Arial" w:cs="Arial"/>
          <w:iCs/>
        </w:rPr>
      </w:pPr>
      <w:r w:rsidRPr="00681FDF">
        <w:rPr>
          <w:rFonts w:ascii="Arial" w:hAnsi="Arial" w:cs="Arial"/>
          <w:iCs/>
        </w:rPr>
        <w:t>Opracowuje regulamin swojej działalności i przedstawia go do zatwierdzenia społeczności uczniowskiej</w:t>
      </w:r>
    </w:p>
    <w:p w:rsidR="00312DA6" w:rsidRPr="00312DA6" w:rsidRDefault="00312DA6" w:rsidP="007C6296">
      <w:pPr>
        <w:pStyle w:val="Akapitzlist"/>
        <w:numPr>
          <w:ilvl w:val="0"/>
          <w:numId w:val="34"/>
        </w:numPr>
        <w:tabs>
          <w:tab w:val="clear" w:pos="737"/>
        </w:tabs>
        <w:ind w:left="709" w:hanging="283"/>
        <w:jc w:val="both"/>
        <w:rPr>
          <w:rFonts w:ascii="Arial" w:hAnsi="Arial" w:cs="Arial"/>
          <w:iCs/>
        </w:rPr>
      </w:pPr>
      <w:r w:rsidRPr="00312DA6">
        <w:rPr>
          <w:rFonts w:ascii="Arial" w:hAnsi="Arial" w:cs="Arial"/>
          <w:iCs/>
        </w:rPr>
        <w:t>Samorząd w porozumieniu z dyrektorem szkoły lub placówki może podejmować działania z zakresu wolontariatu.</w:t>
      </w:r>
    </w:p>
    <w:p w:rsidR="00626F9F" w:rsidRPr="00312DA6" w:rsidRDefault="00312DA6" w:rsidP="007C6296">
      <w:pPr>
        <w:pStyle w:val="Akapitzlist"/>
        <w:numPr>
          <w:ilvl w:val="0"/>
          <w:numId w:val="34"/>
        </w:numPr>
        <w:jc w:val="both"/>
        <w:rPr>
          <w:rFonts w:ascii="Arial" w:hAnsi="Arial" w:cs="Arial"/>
          <w:iCs/>
        </w:rPr>
      </w:pPr>
      <w:r w:rsidRPr="00312DA6">
        <w:rPr>
          <w:rFonts w:ascii="Arial" w:hAnsi="Arial" w:cs="Arial"/>
          <w:iCs/>
        </w:rPr>
        <w:t>Samorząd może ze swojego składu wyłonić radę wolontariatu.</w:t>
      </w:r>
    </w:p>
    <w:p w:rsidR="00626F9F" w:rsidRPr="00681FDF" w:rsidRDefault="00626F9F" w:rsidP="00562EE7">
      <w:pPr>
        <w:jc w:val="both"/>
        <w:rPr>
          <w:rFonts w:ascii="Arial" w:hAnsi="Arial" w:cs="Arial"/>
          <w:b/>
          <w:bCs/>
          <w:iCs/>
        </w:rPr>
      </w:pPr>
    </w:p>
    <w:p w:rsidR="002534AA" w:rsidRDefault="002534AA" w:rsidP="007C6296">
      <w:pPr>
        <w:pStyle w:val="Nagwek2"/>
        <w:numPr>
          <w:ilvl w:val="1"/>
          <w:numId w:val="31"/>
        </w:numPr>
      </w:pPr>
      <w:bookmarkStart w:id="496" w:name="_Toc339887602"/>
      <w:bookmarkStart w:id="497" w:name="_Toc381785375"/>
      <w:bookmarkStart w:id="498" w:name="_Toc381785897"/>
      <w:bookmarkStart w:id="499" w:name="_Toc442434616"/>
      <w:bookmarkStart w:id="500" w:name="_Toc442435532"/>
      <w:bookmarkStart w:id="501" w:name="_Toc442436222"/>
      <w:bookmarkStart w:id="502" w:name="_Toc442436464"/>
      <w:bookmarkStart w:id="503" w:name="_Toc17721848"/>
      <w:r w:rsidRPr="009E259A">
        <w:rPr>
          <w:color w:val="0000FF"/>
        </w:rPr>
        <w:t>Kompetencje Rady Rodziców</w:t>
      </w:r>
      <w:r w:rsidRPr="00681FDF">
        <w:t>:</w:t>
      </w:r>
      <w:bookmarkEnd w:id="496"/>
      <w:bookmarkEnd w:id="497"/>
      <w:bookmarkEnd w:id="498"/>
      <w:bookmarkEnd w:id="499"/>
      <w:bookmarkEnd w:id="500"/>
      <w:bookmarkEnd w:id="501"/>
      <w:bookmarkEnd w:id="502"/>
      <w:bookmarkEnd w:id="503"/>
    </w:p>
    <w:p w:rsidR="00DB2484" w:rsidRPr="00DB2484" w:rsidRDefault="00DB2484" w:rsidP="00562EE7">
      <w:pPr>
        <w:ind w:left="340"/>
        <w:jc w:val="both"/>
      </w:pPr>
    </w:p>
    <w:p w:rsidR="00462A85" w:rsidRPr="00035B38" w:rsidRDefault="00035B38" w:rsidP="001D1696">
      <w:pPr>
        <w:pStyle w:val="Akapitzlist"/>
        <w:numPr>
          <w:ilvl w:val="0"/>
          <w:numId w:val="179"/>
        </w:numPr>
        <w:jc w:val="both"/>
        <w:rPr>
          <w:rFonts w:ascii="Arial" w:hAnsi="Arial" w:cs="Arial"/>
          <w:iCs/>
        </w:rPr>
      </w:pPr>
      <w:r w:rsidRPr="00035B38">
        <w:rPr>
          <w:rFonts w:ascii="Arial" w:hAnsi="Arial" w:cs="Arial"/>
          <w:iCs/>
        </w:rPr>
        <w:t>Może występować do organu prowadzącego, organu nad</w:t>
      </w:r>
      <w:r w:rsidR="00600304" w:rsidRPr="00035B38">
        <w:rPr>
          <w:rFonts w:ascii="Arial" w:hAnsi="Arial" w:cs="Arial"/>
          <w:iCs/>
        </w:rPr>
        <w:t>zoru pedagogicznego oraz organów szkoły</w:t>
      </w:r>
      <w:r w:rsidR="002534AA" w:rsidRPr="00035B38">
        <w:rPr>
          <w:rFonts w:ascii="Arial" w:hAnsi="Arial" w:cs="Arial"/>
          <w:iCs/>
        </w:rPr>
        <w:t xml:space="preserve"> z wnioskami i opiniami dotyczącymi wszystkich spraw szkoły</w:t>
      </w:r>
    </w:p>
    <w:p w:rsidR="002534AA" w:rsidRPr="00681FDF" w:rsidRDefault="00035B38" w:rsidP="001D1696">
      <w:pPr>
        <w:numPr>
          <w:ilvl w:val="0"/>
          <w:numId w:val="179"/>
        </w:numPr>
        <w:jc w:val="both"/>
        <w:rPr>
          <w:rFonts w:ascii="Arial" w:hAnsi="Arial" w:cs="Arial"/>
          <w:iCs/>
        </w:rPr>
      </w:pPr>
      <w:r w:rsidRPr="00681FDF">
        <w:rPr>
          <w:rFonts w:ascii="Arial" w:hAnsi="Arial" w:cs="Arial"/>
          <w:iCs/>
        </w:rPr>
        <w:t>M</w:t>
      </w:r>
      <w:r w:rsidR="002534AA" w:rsidRPr="00681FDF">
        <w:rPr>
          <w:rFonts w:ascii="Arial" w:hAnsi="Arial" w:cs="Arial"/>
          <w:iCs/>
        </w:rPr>
        <w:t xml:space="preserve">oże gromadzić fundusze z dobrowolnych składek rodziców oraz z innych źródeł </w:t>
      </w:r>
      <w:r w:rsidR="00562EE7">
        <w:rPr>
          <w:rFonts w:ascii="Arial" w:hAnsi="Arial" w:cs="Arial"/>
          <w:iCs/>
        </w:rPr>
        <w:br/>
      </w:r>
      <w:r w:rsidR="002534AA" w:rsidRPr="00681FDF">
        <w:rPr>
          <w:rFonts w:ascii="Arial" w:hAnsi="Arial" w:cs="Arial"/>
          <w:iCs/>
        </w:rPr>
        <w:t xml:space="preserve">i </w:t>
      </w:r>
      <w:r w:rsidR="00356229" w:rsidRPr="00681FDF">
        <w:rPr>
          <w:rFonts w:ascii="Arial" w:hAnsi="Arial" w:cs="Arial"/>
          <w:iCs/>
        </w:rPr>
        <w:t xml:space="preserve">je </w:t>
      </w:r>
      <w:r w:rsidR="002534AA" w:rsidRPr="00681FDF">
        <w:rPr>
          <w:rFonts w:ascii="Arial" w:hAnsi="Arial" w:cs="Arial"/>
          <w:iCs/>
        </w:rPr>
        <w:t>wyd</w:t>
      </w:r>
      <w:r w:rsidR="00462A85" w:rsidRPr="00681FDF">
        <w:rPr>
          <w:rFonts w:ascii="Arial" w:hAnsi="Arial" w:cs="Arial"/>
          <w:iCs/>
        </w:rPr>
        <w:t>at</w:t>
      </w:r>
      <w:r w:rsidR="00356229" w:rsidRPr="00681FDF">
        <w:rPr>
          <w:rFonts w:ascii="Arial" w:hAnsi="Arial" w:cs="Arial"/>
          <w:iCs/>
        </w:rPr>
        <w:t>kować</w:t>
      </w:r>
    </w:p>
    <w:p w:rsidR="002534AA" w:rsidRPr="00681FDF" w:rsidRDefault="00035B38" w:rsidP="001D1696">
      <w:pPr>
        <w:numPr>
          <w:ilvl w:val="0"/>
          <w:numId w:val="179"/>
        </w:numPr>
        <w:jc w:val="both"/>
        <w:rPr>
          <w:rFonts w:ascii="Arial" w:hAnsi="Arial" w:cs="Arial"/>
          <w:iCs/>
        </w:rPr>
      </w:pPr>
      <w:r w:rsidRPr="00681FDF">
        <w:rPr>
          <w:rFonts w:ascii="Arial" w:hAnsi="Arial" w:cs="Arial"/>
          <w:iCs/>
        </w:rPr>
        <w:t>Może wnioskować, wspólnie z radą pedagogiczną</w:t>
      </w:r>
      <w:r w:rsidR="002534AA" w:rsidRPr="00681FDF">
        <w:rPr>
          <w:rFonts w:ascii="Arial" w:hAnsi="Arial" w:cs="Arial"/>
          <w:iCs/>
        </w:rPr>
        <w:t xml:space="preserve"> i samorządem uczniowskim, do organu prowadzącego o nadanie imienia szkole</w:t>
      </w:r>
    </w:p>
    <w:p w:rsidR="002534AA" w:rsidRPr="00681FDF" w:rsidRDefault="00035B38" w:rsidP="001D1696">
      <w:pPr>
        <w:numPr>
          <w:ilvl w:val="0"/>
          <w:numId w:val="179"/>
        </w:numPr>
        <w:jc w:val="both"/>
        <w:rPr>
          <w:rFonts w:ascii="Arial" w:hAnsi="Arial" w:cs="Arial"/>
          <w:iCs/>
        </w:rPr>
      </w:pPr>
      <w:r>
        <w:rPr>
          <w:rFonts w:ascii="Arial" w:hAnsi="Arial" w:cs="Arial"/>
          <w:iCs/>
        </w:rPr>
        <w:t>Opiniuje</w:t>
      </w:r>
      <w:r w:rsidR="00600304" w:rsidRPr="00681FDF">
        <w:rPr>
          <w:rFonts w:ascii="Arial" w:hAnsi="Arial" w:cs="Arial"/>
          <w:iCs/>
        </w:rPr>
        <w:t xml:space="preserve"> w porozumieniu z radą pedagogiczną program wychowawczy i program profilaktyki szkoły</w:t>
      </w:r>
    </w:p>
    <w:p w:rsidR="007F3B52" w:rsidRPr="00681FDF" w:rsidRDefault="00035B38" w:rsidP="001D1696">
      <w:pPr>
        <w:numPr>
          <w:ilvl w:val="0"/>
          <w:numId w:val="179"/>
        </w:numPr>
        <w:jc w:val="both"/>
        <w:rPr>
          <w:rFonts w:ascii="Arial" w:hAnsi="Arial" w:cs="Arial"/>
          <w:iCs/>
        </w:rPr>
      </w:pPr>
      <w:r w:rsidRPr="00681FDF">
        <w:rPr>
          <w:rFonts w:ascii="Arial" w:hAnsi="Arial" w:cs="Arial"/>
          <w:iCs/>
        </w:rPr>
        <w:t xml:space="preserve">Opiniuje program </w:t>
      </w:r>
      <w:r w:rsidR="007F3B52" w:rsidRPr="00681FDF">
        <w:rPr>
          <w:rFonts w:ascii="Arial" w:hAnsi="Arial" w:cs="Arial"/>
          <w:iCs/>
        </w:rPr>
        <w:t>i harmonogram poprawy efektywności kształcenia i wychowania szkoły</w:t>
      </w:r>
    </w:p>
    <w:p w:rsidR="007F3B52" w:rsidRPr="00681FDF" w:rsidRDefault="00035B38" w:rsidP="001D1696">
      <w:pPr>
        <w:numPr>
          <w:ilvl w:val="0"/>
          <w:numId w:val="179"/>
        </w:numPr>
        <w:jc w:val="both"/>
        <w:rPr>
          <w:rFonts w:ascii="Arial" w:hAnsi="Arial" w:cs="Arial"/>
          <w:iCs/>
        </w:rPr>
      </w:pPr>
      <w:r w:rsidRPr="00681FDF">
        <w:rPr>
          <w:rFonts w:ascii="Arial" w:hAnsi="Arial" w:cs="Arial"/>
          <w:iCs/>
        </w:rPr>
        <w:t>Opiniuje projekt planu finansowego składanego przez dyrektora szkoły</w:t>
      </w:r>
    </w:p>
    <w:p w:rsidR="002534AA" w:rsidRPr="00681FDF" w:rsidRDefault="00035B38" w:rsidP="001D1696">
      <w:pPr>
        <w:numPr>
          <w:ilvl w:val="0"/>
          <w:numId w:val="179"/>
        </w:numPr>
        <w:jc w:val="both"/>
        <w:rPr>
          <w:rFonts w:ascii="Arial" w:hAnsi="Arial" w:cs="Arial"/>
          <w:iCs/>
        </w:rPr>
      </w:pPr>
      <w:r w:rsidRPr="00681FDF">
        <w:rPr>
          <w:rFonts w:ascii="Arial" w:hAnsi="Arial" w:cs="Arial"/>
          <w:iCs/>
        </w:rPr>
        <w:t>Opiniuje wprowadzenie do szkolnego planu nauczania dodatkowych zajęć edukacyjnych</w:t>
      </w:r>
    </w:p>
    <w:p w:rsidR="005615DE" w:rsidRPr="00681FDF" w:rsidRDefault="00035B38" w:rsidP="001D1696">
      <w:pPr>
        <w:numPr>
          <w:ilvl w:val="0"/>
          <w:numId w:val="179"/>
        </w:numPr>
        <w:jc w:val="both"/>
        <w:rPr>
          <w:rFonts w:ascii="Arial" w:hAnsi="Arial" w:cs="Arial"/>
          <w:iCs/>
        </w:rPr>
      </w:pPr>
      <w:r w:rsidRPr="00681FDF">
        <w:rPr>
          <w:rFonts w:ascii="Arial" w:hAnsi="Arial" w:cs="Arial"/>
          <w:iCs/>
        </w:rPr>
        <w:t>Opiniuje wykaz</w:t>
      </w:r>
      <w:r w:rsidR="0078394D">
        <w:rPr>
          <w:rFonts w:ascii="Arial" w:hAnsi="Arial" w:cs="Arial"/>
          <w:iCs/>
        </w:rPr>
        <w:t xml:space="preserve"> </w:t>
      </w:r>
      <w:r w:rsidR="005615DE" w:rsidRPr="00681FDF">
        <w:rPr>
          <w:rFonts w:ascii="Arial" w:hAnsi="Arial" w:cs="Arial"/>
          <w:iCs/>
        </w:rPr>
        <w:t>dni wolnych od zajęć dydaktyczno wychowawczych</w:t>
      </w:r>
    </w:p>
    <w:p w:rsidR="008E450D" w:rsidRPr="00681FDF" w:rsidRDefault="00035B38" w:rsidP="001D1696">
      <w:pPr>
        <w:numPr>
          <w:ilvl w:val="0"/>
          <w:numId w:val="179"/>
        </w:numPr>
        <w:jc w:val="both"/>
        <w:rPr>
          <w:rFonts w:ascii="Arial" w:hAnsi="Arial" w:cs="Arial"/>
          <w:iCs/>
        </w:rPr>
      </w:pPr>
      <w:r w:rsidRPr="00681FDF">
        <w:rPr>
          <w:rFonts w:ascii="Arial" w:hAnsi="Arial" w:cs="Arial"/>
          <w:iCs/>
        </w:rPr>
        <w:t>Opiniuje pracę nauczycieli odbywających staż na wyższy stopień awansu zawodowego</w:t>
      </w:r>
    </w:p>
    <w:p w:rsidR="00600304" w:rsidRPr="00681FDF" w:rsidRDefault="00035B38" w:rsidP="001D1696">
      <w:pPr>
        <w:numPr>
          <w:ilvl w:val="0"/>
          <w:numId w:val="179"/>
        </w:numPr>
        <w:jc w:val="both"/>
        <w:rPr>
          <w:rFonts w:ascii="Arial" w:hAnsi="Arial" w:cs="Arial"/>
          <w:iCs/>
        </w:rPr>
      </w:pPr>
      <w:r w:rsidRPr="00681FDF">
        <w:rPr>
          <w:rFonts w:ascii="Arial" w:hAnsi="Arial" w:cs="Arial"/>
          <w:iCs/>
        </w:rPr>
        <w:t>Może wnioskować do dyrektora szkoły o dokonanie oceny pracy nauczyciela</w:t>
      </w:r>
    </w:p>
    <w:p w:rsidR="00600304" w:rsidRPr="00681FDF" w:rsidRDefault="00035B38" w:rsidP="001D1696">
      <w:pPr>
        <w:numPr>
          <w:ilvl w:val="0"/>
          <w:numId w:val="179"/>
        </w:numPr>
        <w:jc w:val="both"/>
        <w:rPr>
          <w:rFonts w:ascii="Arial" w:hAnsi="Arial" w:cs="Arial"/>
          <w:iCs/>
        </w:rPr>
      </w:pPr>
      <w:r w:rsidRPr="00681FDF">
        <w:rPr>
          <w:rFonts w:ascii="Arial" w:hAnsi="Arial" w:cs="Arial"/>
          <w:iCs/>
        </w:rPr>
        <w:t>Deleguje przedstawiciela do udziału w pracach zespołu oceniającego rozpatrujące</w:t>
      </w:r>
      <w:r w:rsidR="00600304" w:rsidRPr="00681FDF">
        <w:rPr>
          <w:rFonts w:ascii="Arial" w:hAnsi="Arial" w:cs="Arial"/>
          <w:iCs/>
        </w:rPr>
        <w:t>go odwołanie od oceny pracy nauczyciela</w:t>
      </w:r>
    </w:p>
    <w:p w:rsidR="00600304" w:rsidRPr="00681FDF" w:rsidRDefault="00035B38" w:rsidP="001D1696">
      <w:pPr>
        <w:numPr>
          <w:ilvl w:val="0"/>
          <w:numId w:val="179"/>
        </w:numPr>
        <w:jc w:val="both"/>
        <w:rPr>
          <w:rFonts w:ascii="Arial" w:hAnsi="Arial" w:cs="Arial"/>
          <w:iCs/>
        </w:rPr>
      </w:pPr>
      <w:r w:rsidRPr="00681FDF">
        <w:rPr>
          <w:rFonts w:ascii="Arial" w:hAnsi="Arial" w:cs="Arial"/>
          <w:iCs/>
        </w:rPr>
        <w:t>Deleguje przedstawiciela</w:t>
      </w:r>
      <w:r w:rsidR="00226720" w:rsidRPr="00681FDF">
        <w:rPr>
          <w:rFonts w:ascii="Arial" w:hAnsi="Arial" w:cs="Arial"/>
          <w:iCs/>
        </w:rPr>
        <w:t xml:space="preserve"> do komisji konkursowej wyłaniającej kandydata na stanowisko dyrektora szkoły</w:t>
      </w:r>
    </w:p>
    <w:p w:rsidR="005A73CB" w:rsidRPr="000D00DF" w:rsidRDefault="00035B38" w:rsidP="001D1696">
      <w:pPr>
        <w:numPr>
          <w:ilvl w:val="0"/>
          <w:numId w:val="179"/>
        </w:numPr>
        <w:jc w:val="both"/>
        <w:rPr>
          <w:rFonts w:ascii="Arial" w:hAnsi="Arial" w:cs="Arial"/>
          <w:iCs/>
        </w:rPr>
      </w:pPr>
      <w:r w:rsidRPr="00681FDF">
        <w:rPr>
          <w:rFonts w:ascii="Arial" w:hAnsi="Arial" w:cs="Arial"/>
          <w:iCs/>
        </w:rPr>
        <w:t>Szczegółowe zasady i tryb działania rady rodziców określa jej regulamin zatwierdzony przez zebranie ogólne</w:t>
      </w:r>
      <w:bookmarkStart w:id="504" w:name="_Toc339887603"/>
      <w:bookmarkStart w:id="505" w:name="_Toc381785376"/>
      <w:bookmarkStart w:id="506" w:name="_Toc381785898"/>
    </w:p>
    <w:p w:rsidR="00027317" w:rsidRDefault="00027317" w:rsidP="005A73CB">
      <w:pPr>
        <w:pStyle w:val="Nagwek3"/>
      </w:pPr>
      <w:bookmarkStart w:id="507" w:name="_Toc442434617"/>
      <w:bookmarkStart w:id="508" w:name="_Toc442435533"/>
    </w:p>
    <w:p w:rsidR="009C33B5" w:rsidRPr="00681FDF" w:rsidRDefault="009C33B5" w:rsidP="005A73CB">
      <w:pPr>
        <w:pStyle w:val="Nagwek3"/>
      </w:pPr>
      <w:bookmarkStart w:id="509" w:name="_Toc442436223"/>
      <w:bookmarkStart w:id="510" w:name="_Toc442436465"/>
      <w:bookmarkStart w:id="511" w:name="_Toc17721849"/>
      <w:r w:rsidRPr="00681FDF">
        <w:t>ZASADY WSPÓŁDZIAŁANIA ORGANÓW SZKOŁY</w:t>
      </w:r>
      <w:r w:rsidR="00856BC8" w:rsidRPr="00681FDF">
        <w:t xml:space="preserve"> ORAZ SPOSÓB ROZWIĄZYWANIA SPORÓW MIĘDZY NIMI</w:t>
      </w:r>
      <w:bookmarkEnd w:id="504"/>
      <w:bookmarkEnd w:id="505"/>
      <w:bookmarkEnd w:id="506"/>
      <w:bookmarkEnd w:id="507"/>
      <w:bookmarkEnd w:id="508"/>
      <w:bookmarkEnd w:id="509"/>
      <w:bookmarkEnd w:id="510"/>
      <w:bookmarkEnd w:id="511"/>
    </w:p>
    <w:p w:rsidR="009C33B5" w:rsidRPr="00027317" w:rsidRDefault="009C33B5" w:rsidP="00210065">
      <w:pPr>
        <w:jc w:val="center"/>
        <w:rPr>
          <w:rFonts w:ascii="Arial" w:hAnsi="Arial" w:cs="Arial"/>
          <w:color w:val="008000"/>
          <w:sz w:val="2"/>
        </w:rPr>
      </w:pPr>
    </w:p>
    <w:p w:rsidR="009C33B5" w:rsidRPr="00681FDF" w:rsidRDefault="009C33B5" w:rsidP="00210065">
      <w:pPr>
        <w:jc w:val="center"/>
        <w:rPr>
          <w:rFonts w:ascii="Arial" w:hAnsi="Arial" w:cs="Arial"/>
          <w:color w:val="008000"/>
        </w:rPr>
      </w:pPr>
    </w:p>
    <w:p w:rsidR="009C33B5" w:rsidRPr="00681FDF" w:rsidRDefault="009C33B5" w:rsidP="00210065">
      <w:pPr>
        <w:jc w:val="center"/>
        <w:rPr>
          <w:rFonts w:ascii="Arial" w:hAnsi="Arial" w:cs="Arial"/>
          <w:color w:val="008000"/>
        </w:rPr>
      </w:pPr>
    </w:p>
    <w:p w:rsidR="009C33B5" w:rsidRPr="007E0DF3" w:rsidRDefault="00A82699" w:rsidP="00D46DCC">
      <w:pPr>
        <w:jc w:val="both"/>
        <w:rPr>
          <w:rFonts w:ascii="Arial" w:hAnsi="Arial"/>
          <w:b/>
        </w:rPr>
      </w:pPr>
      <w:r>
        <w:rPr>
          <w:rFonts w:ascii="Arial" w:hAnsi="Arial"/>
          <w:b/>
        </w:rPr>
        <w:t>§ 30</w:t>
      </w:r>
      <w:r w:rsidR="00E16F14" w:rsidRPr="007E0DF3">
        <w:rPr>
          <w:rFonts w:ascii="Arial" w:hAnsi="Arial"/>
          <w:b/>
        </w:rPr>
        <w:t>.</w:t>
      </w:r>
      <w:r w:rsidR="009C33B5" w:rsidRPr="007E0DF3">
        <w:rPr>
          <w:rFonts w:ascii="Arial" w:hAnsi="Arial"/>
          <w:b/>
        </w:rPr>
        <w:tab/>
        <w:t>Szczegółowe zasady współpracy pomiędz</w:t>
      </w:r>
      <w:r w:rsidR="00483F78">
        <w:rPr>
          <w:rFonts w:ascii="Arial" w:hAnsi="Arial"/>
          <w:b/>
        </w:rPr>
        <w:t>y organami szkoły określają ich</w:t>
      </w:r>
      <w:r w:rsidR="009C33B5" w:rsidRPr="007E0DF3">
        <w:rPr>
          <w:rFonts w:ascii="Arial" w:hAnsi="Arial"/>
          <w:b/>
        </w:rPr>
        <w:t xml:space="preserve"> regulaminy spójne z kompetencjami zawartymi w niniejszym statucie</w:t>
      </w:r>
    </w:p>
    <w:p w:rsidR="004052E1" w:rsidRPr="00681FDF" w:rsidRDefault="004052E1" w:rsidP="004052E1">
      <w:pPr>
        <w:pStyle w:val="Tekstpodstawowywcity"/>
        <w:ind w:left="0"/>
        <w:jc w:val="both"/>
        <w:rPr>
          <w:rFonts w:ascii="Arial" w:hAnsi="Arial" w:cs="Arial"/>
          <w:bCs/>
        </w:rPr>
      </w:pPr>
    </w:p>
    <w:p w:rsidR="00085945" w:rsidRPr="00681FDF" w:rsidRDefault="00350151" w:rsidP="001D1696">
      <w:pPr>
        <w:pStyle w:val="Tekstpodstawowywcity"/>
        <w:numPr>
          <w:ilvl w:val="0"/>
          <w:numId w:val="84"/>
        </w:numPr>
        <w:jc w:val="both"/>
        <w:rPr>
          <w:rFonts w:ascii="Arial" w:hAnsi="Arial" w:cs="Arial"/>
          <w:bCs/>
        </w:rPr>
      </w:pPr>
      <w:r w:rsidRPr="00681FDF">
        <w:rPr>
          <w:rFonts w:ascii="Arial" w:hAnsi="Arial" w:cs="Arial"/>
          <w:bCs/>
        </w:rPr>
        <w:t>W</w:t>
      </w:r>
      <w:r w:rsidR="004052E1" w:rsidRPr="00681FDF">
        <w:rPr>
          <w:rFonts w:ascii="Arial" w:hAnsi="Arial" w:cs="Arial"/>
          <w:bCs/>
        </w:rPr>
        <w:t xml:space="preserve">spółpracują ze sobą mając na uwadze wszechstronny rozwój uczniów, ich dobro </w:t>
      </w:r>
      <w:r w:rsidR="00483F78">
        <w:rPr>
          <w:rFonts w:ascii="Arial" w:hAnsi="Arial" w:cs="Arial"/>
          <w:bCs/>
        </w:rPr>
        <w:br/>
      </w:r>
      <w:r w:rsidR="004052E1" w:rsidRPr="00681FDF">
        <w:rPr>
          <w:rFonts w:ascii="Arial" w:hAnsi="Arial" w:cs="Arial"/>
          <w:bCs/>
        </w:rPr>
        <w:t>i bezpieczeństwo.</w:t>
      </w:r>
    </w:p>
    <w:p w:rsidR="00085945" w:rsidRPr="00681FDF" w:rsidRDefault="00350151" w:rsidP="001D1696">
      <w:pPr>
        <w:pStyle w:val="Tekstpodstawowywcity"/>
        <w:numPr>
          <w:ilvl w:val="0"/>
          <w:numId w:val="84"/>
        </w:numPr>
        <w:jc w:val="both"/>
        <w:rPr>
          <w:rFonts w:ascii="Arial" w:hAnsi="Arial" w:cs="Arial"/>
          <w:bCs/>
        </w:rPr>
      </w:pPr>
      <w:r w:rsidRPr="00681FDF">
        <w:rPr>
          <w:rFonts w:ascii="Arial" w:hAnsi="Arial" w:cs="Arial"/>
          <w:bCs/>
        </w:rPr>
        <w:lastRenderedPageBreak/>
        <w:t>Kształtują właściwy wizerunek</w:t>
      </w:r>
      <w:r w:rsidR="004052E1" w:rsidRPr="00681FDF">
        <w:rPr>
          <w:rFonts w:ascii="Arial" w:hAnsi="Arial" w:cs="Arial"/>
          <w:bCs/>
        </w:rPr>
        <w:t xml:space="preserve"> szkoły.</w:t>
      </w:r>
    </w:p>
    <w:p w:rsidR="00350151" w:rsidRPr="00681FDF" w:rsidRDefault="00350151" w:rsidP="001D1696">
      <w:pPr>
        <w:pStyle w:val="Tekstpodstawowywcity"/>
        <w:numPr>
          <w:ilvl w:val="0"/>
          <w:numId w:val="84"/>
        </w:numPr>
        <w:jc w:val="both"/>
        <w:rPr>
          <w:rFonts w:ascii="Arial" w:hAnsi="Arial" w:cs="Arial"/>
          <w:bCs/>
        </w:rPr>
      </w:pPr>
      <w:r w:rsidRPr="00681FDF">
        <w:rPr>
          <w:rFonts w:ascii="Arial" w:hAnsi="Arial" w:cs="Arial"/>
          <w:bCs/>
        </w:rPr>
        <w:t>Dbają o podnoszenie jakości pracy szkoły.</w:t>
      </w:r>
    </w:p>
    <w:p w:rsidR="004052E1" w:rsidRPr="007E0DF3" w:rsidRDefault="004052E1" w:rsidP="007E0DF3">
      <w:pPr>
        <w:rPr>
          <w:rFonts w:ascii="Arial" w:hAnsi="Arial"/>
          <w:b/>
        </w:rPr>
      </w:pPr>
    </w:p>
    <w:p w:rsidR="009C33B5" w:rsidRPr="007E0DF3" w:rsidRDefault="00A82699" w:rsidP="00D46DCC">
      <w:pPr>
        <w:jc w:val="both"/>
        <w:rPr>
          <w:rFonts w:ascii="Arial" w:hAnsi="Arial"/>
          <w:b/>
          <w:bCs/>
        </w:rPr>
      </w:pPr>
      <w:r>
        <w:rPr>
          <w:rFonts w:ascii="Arial" w:hAnsi="Arial"/>
          <w:b/>
        </w:rPr>
        <w:t>§ 31</w:t>
      </w:r>
      <w:r w:rsidR="00E16F14" w:rsidRPr="007E0DF3">
        <w:rPr>
          <w:rFonts w:ascii="Arial" w:hAnsi="Arial"/>
          <w:b/>
        </w:rPr>
        <w:t>.</w:t>
      </w:r>
      <w:r w:rsidR="009C33B5" w:rsidRPr="007E0DF3">
        <w:rPr>
          <w:rFonts w:ascii="Arial" w:hAnsi="Arial"/>
          <w:b/>
        </w:rPr>
        <w:tab/>
      </w:r>
      <w:r w:rsidR="009C33B5" w:rsidRPr="007E0DF3">
        <w:rPr>
          <w:rFonts w:ascii="Arial" w:hAnsi="Arial"/>
          <w:b/>
          <w:bCs/>
        </w:rPr>
        <w:t xml:space="preserve">Dyrektor szkoły wnoszone sprawy sporne pomiędzy organami rozstrzyga </w:t>
      </w:r>
      <w:r w:rsidR="00C82775">
        <w:rPr>
          <w:rFonts w:ascii="Arial" w:hAnsi="Arial"/>
          <w:b/>
          <w:bCs/>
        </w:rPr>
        <w:br/>
      </w:r>
      <w:r w:rsidR="009C33B5" w:rsidRPr="007E0DF3">
        <w:rPr>
          <w:rFonts w:ascii="Arial" w:hAnsi="Arial"/>
          <w:b/>
          <w:bCs/>
        </w:rPr>
        <w:t>z zachowaniem prawa oraz dobra publicznego:</w:t>
      </w:r>
    </w:p>
    <w:p w:rsidR="009C33B5" w:rsidRPr="00681FDF" w:rsidRDefault="009C33B5" w:rsidP="009C33B5">
      <w:pPr>
        <w:pStyle w:val="Tekstpodstawowywcity"/>
        <w:ind w:left="705" w:hanging="705"/>
        <w:jc w:val="both"/>
        <w:rPr>
          <w:rFonts w:ascii="Arial" w:hAnsi="Arial" w:cs="Arial"/>
          <w:b/>
          <w:bCs/>
        </w:rPr>
      </w:pPr>
    </w:p>
    <w:p w:rsidR="009C33B5" w:rsidRPr="00681FDF" w:rsidRDefault="00181AF8" w:rsidP="001D1696">
      <w:pPr>
        <w:pStyle w:val="Tekstpodstawowywcity"/>
        <w:numPr>
          <w:ilvl w:val="0"/>
          <w:numId w:val="70"/>
        </w:numPr>
        <w:jc w:val="both"/>
        <w:rPr>
          <w:rFonts w:ascii="Arial" w:hAnsi="Arial" w:cs="Arial"/>
          <w:bCs/>
        </w:rPr>
      </w:pPr>
      <w:r w:rsidRPr="00681FDF">
        <w:rPr>
          <w:rFonts w:ascii="Arial" w:hAnsi="Arial" w:cs="Arial"/>
          <w:bCs/>
        </w:rPr>
        <w:t>Wydaje zalecenia wszystkim statutowym organom szkoły</w:t>
      </w:r>
      <w:r w:rsidR="00350151" w:rsidRPr="00681FDF">
        <w:rPr>
          <w:rFonts w:ascii="Arial" w:hAnsi="Arial" w:cs="Arial"/>
          <w:bCs/>
        </w:rPr>
        <w:t xml:space="preserve"> zgodnie z posiadanymi kompetencjami</w:t>
      </w:r>
    </w:p>
    <w:p w:rsidR="009C33B5" w:rsidRPr="00681FDF" w:rsidRDefault="009C33B5" w:rsidP="009C33B5">
      <w:pPr>
        <w:pStyle w:val="Tekstpodstawowywcity"/>
        <w:ind w:left="0"/>
        <w:jc w:val="both"/>
        <w:rPr>
          <w:rFonts w:ascii="Arial" w:hAnsi="Arial" w:cs="Arial"/>
          <w:bCs/>
        </w:rPr>
      </w:pPr>
    </w:p>
    <w:p w:rsidR="009C33B5" w:rsidRPr="00681FDF" w:rsidRDefault="00181AF8" w:rsidP="001D1696">
      <w:pPr>
        <w:pStyle w:val="Tekstpodstawowywcity"/>
        <w:numPr>
          <w:ilvl w:val="0"/>
          <w:numId w:val="70"/>
        </w:numPr>
        <w:jc w:val="both"/>
        <w:rPr>
          <w:rFonts w:ascii="Arial" w:hAnsi="Arial" w:cs="Arial"/>
          <w:bCs/>
        </w:rPr>
      </w:pPr>
      <w:r w:rsidRPr="00681FDF">
        <w:rPr>
          <w:rFonts w:ascii="Arial" w:hAnsi="Arial" w:cs="Arial"/>
          <w:bCs/>
        </w:rPr>
        <w:t>Jeżeli uchwała statutow</w:t>
      </w:r>
      <w:r w:rsidR="009C33B5" w:rsidRPr="00681FDF">
        <w:rPr>
          <w:rFonts w:ascii="Arial" w:hAnsi="Arial" w:cs="Arial"/>
          <w:bCs/>
        </w:rPr>
        <w:t>ego organu jest niezgodna z obowiązującym prawem lub narusza interesy s</w:t>
      </w:r>
      <w:r w:rsidR="00350151" w:rsidRPr="00681FDF">
        <w:rPr>
          <w:rFonts w:ascii="Arial" w:hAnsi="Arial" w:cs="Arial"/>
          <w:bCs/>
        </w:rPr>
        <w:t>zkoły i nie służy rozwojowi jej</w:t>
      </w:r>
      <w:r w:rsidR="009C33B5" w:rsidRPr="00681FDF">
        <w:rPr>
          <w:rFonts w:ascii="Arial" w:hAnsi="Arial" w:cs="Arial"/>
          <w:bCs/>
        </w:rPr>
        <w:t xml:space="preserve"> wychowanków wstrzymuje jej wykonanie</w:t>
      </w:r>
      <w:r w:rsidR="00350151" w:rsidRPr="00681FDF">
        <w:rPr>
          <w:rFonts w:ascii="Arial" w:hAnsi="Arial" w:cs="Arial"/>
          <w:bCs/>
        </w:rPr>
        <w:t xml:space="preserve"> lub informuje o niezgodności z przepisami prawa</w:t>
      </w:r>
    </w:p>
    <w:p w:rsidR="009C33B5" w:rsidRPr="00681FDF" w:rsidRDefault="009C33B5" w:rsidP="009C33B5">
      <w:pPr>
        <w:pStyle w:val="Tekstpodstawowywcity"/>
        <w:ind w:left="0"/>
        <w:jc w:val="both"/>
        <w:rPr>
          <w:rFonts w:ascii="Arial" w:hAnsi="Arial" w:cs="Arial"/>
          <w:bCs/>
        </w:rPr>
      </w:pPr>
    </w:p>
    <w:p w:rsidR="009C33B5" w:rsidRPr="00681FDF" w:rsidRDefault="00181AF8" w:rsidP="001D1696">
      <w:pPr>
        <w:pStyle w:val="Tekstpodstawowywcity"/>
        <w:numPr>
          <w:ilvl w:val="0"/>
          <w:numId w:val="70"/>
        </w:numPr>
        <w:jc w:val="both"/>
        <w:rPr>
          <w:rFonts w:ascii="Arial" w:hAnsi="Arial" w:cs="Arial"/>
          <w:bCs/>
        </w:rPr>
      </w:pPr>
      <w:r w:rsidRPr="00681FDF">
        <w:rPr>
          <w:rFonts w:ascii="Arial" w:hAnsi="Arial" w:cs="Arial"/>
          <w:bCs/>
        </w:rPr>
        <w:t>O tym fakcie informuje właściwy organ szkoły i uzgadnia z nim sposó</w:t>
      </w:r>
      <w:r w:rsidR="009C33B5" w:rsidRPr="00681FDF">
        <w:rPr>
          <w:rFonts w:ascii="Arial" w:hAnsi="Arial" w:cs="Arial"/>
          <w:bCs/>
        </w:rPr>
        <w:t xml:space="preserve">b postępowania </w:t>
      </w:r>
      <w:r w:rsidR="00483F78">
        <w:rPr>
          <w:rFonts w:ascii="Arial" w:hAnsi="Arial" w:cs="Arial"/>
          <w:bCs/>
        </w:rPr>
        <w:br/>
      </w:r>
      <w:r w:rsidR="009C33B5" w:rsidRPr="00681FDF">
        <w:rPr>
          <w:rFonts w:ascii="Arial" w:hAnsi="Arial" w:cs="Arial"/>
          <w:bCs/>
        </w:rPr>
        <w:t>w sprawie będącej przedmiotem uchwały</w:t>
      </w:r>
      <w:r w:rsidR="00350151" w:rsidRPr="00681FDF">
        <w:rPr>
          <w:rFonts w:ascii="Arial" w:hAnsi="Arial" w:cs="Arial"/>
          <w:bCs/>
        </w:rPr>
        <w:t xml:space="preserve"> lub sporu</w:t>
      </w:r>
    </w:p>
    <w:p w:rsidR="009C33B5" w:rsidRPr="00681FDF" w:rsidRDefault="009C33B5" w:rsidP="009C33B5">
      <w:pPr>
        <w:pStyle w:val="Tekstpodstawowywcity"/>
        <w:ind w:left="0"/>
        <w:jc w:val="both"/>
        <w:rPr>
          <w:rFonts w:ascii="Arial" w:hAnsi="Arial" w:cs="Arial"/>
          <w:bCs/>
        </w:rPr>
      </w:pPr>
    </w:p>
    <w:p w:rsidR="009C33B5" w:rsidRPr="00681FDF" w:rsidRDefault="00181AF8" w:rsidP="001D1696">
      <w:pPr>
        <w:pStyle w:val="Tekstpodstawowywcity"/>
        <w:numPr>
          <w:ilvl w:val="0"/>
          <w:numId w:val="70"/>
        </w:numPr>
        <w:jc w:val="both"/>
        <w:rPr>
          <w:rFonts w:ascii="Arial" w:hAnsi="Arial" w:cs="Arial"/>
          <w:bCs/>
        </w:rPr>
      </w:pPr>
      <w:r w:rsidRPr="00681FDF">
        <w:rPr>
          <w:rFonts w:ascii="Arial" w:hAnsi="Arial" w:cs="Arial"/>
          <w:bCs/>
        </w:rPr>
        <w:t>W wypadku braku uzgodnienia, o którym mowa</w:t>
      </w:r>
      <w:r w:rsidR="00350151" w:rsidRPr="00681FDF">
        <w:rPr>
          <w:rFonts w:ascii="Arial" w:hAnsi="Arial" w:cs="Arial"/>
          <w:bCs/>
        </w:rPr>
        <w:t xml:space="preserve"> w ust. 3</w:t>
      </w:r>
      <w:r w:rsidR="009C33B5" w:rsidRPr="00681FDF">
        <w:rPr>
          <w:rFonts w:ascii="Arial" w:hAnsi="Arial" w:cs="Arial"/>
          <w:bCs/>
        </w:rPr>
        <w:t>, dyrektor szkoły przekazuje sprawę do rozstr</w:t>
      </w:r>
      <w:r w:rsidR="00532C49" w:rsidRPr="00681FDF">
        <w:rPr>
          <w:rFonts w:ascii="Arial" w:hAnsi="Arial" w:cs="Arial"/>
          <w:bCs/>
        </w:rPr>
        <w:t>zygnięcia właściwemu organowi (prowadzącemu lub sprawującemu nadzór pedagogiczny)</w:t>
      </w:r>
    </w:p>
    <w:p w:rsidR="00946A2F" w:rsidRDefault="00946A2F" w:rsidP="001309A7">
      <w:pPr>
        <w:pStyle w:val="Nagwek3"/>
      </w:pPr>
      <w:bookmarkStart w:id="512" w:name="_Toc339887604"/>
      <w:bookmarkStart w:id="513" w:name="_Toc381785377"/>
      <w:bookmarkStart w:id="514" w:name="_Toc381785899"/>
      <w:bookmarkStart w:id="515" w:name="_Toc442434618"/>
      <w:bookmarkStart w:id="516" w:name="_Toc442435534"/>
      <w:bookmarkStart w:id="517" w:name="_Toc442436224"/>
      <w:bookmarkStart w:id="518" w:name="_Toc442436466"/>
    </w:p>
    <w:p w:rsidR="0094137F" w:rsidRPr="00681FDF" w:rsidRDefault="0007314F" w:rsidP="001309A7">
      <w:pPr>
        <w:pStyle w:val="Nagwek3"/>
      </w:pPr>
      <w:bookmarkStart w:id="519" w:name="_Toc17721850"/>
      <w:r>
        <w:t>ORGANIZACJA</w:t>
      </w:r>
      <w:r w:rsidR="0094137F" w:rsidRPr="00681FDF">
        <w:t xml:space="preserve"> SZKOŁY</w:t>
      </w:r>
      <w:bookmarkEnd w:id="512"/>
      <w:bookmarkEnd w:id="513"/>
      <w:bookmarkEnd w:id="514"/>
      <w:bookmarkEnd w:id="515"/>
      <w:bookmarkEnd w:id="516"/>
      <w:bookmarkEnd w:id="517"/>
      <w:bookmarkEnd w:id="518"/>
      <w:bookmarkEnd w:id="519"/>
    </w:p>
    <w:p w:rsidR="0094137F" w:rsidRPr="00681FDF" w:rsidRDefault="0094137F" w:rsidP="00210065">
      <w:pPr>
        <w:pStyle w:val="Nagwek"/>
        <w:tabs>
          <w:tab w:val="clear" w:pos="4536"/>
          <w:tab w:val="clear" w:pos="9072"/>
        </w:tabs>
        <w:jc w:val="both"/>
        <w:rPr>
          <w:rFonts w:ascii="Arial" w:hAnsi="Arial" w:cs="Arial"/>
        </w:rPr>
      </w:pPr>
    </w:p>
    <w:p w:rsidR="0094137F" w:rsidRPr="00681FDF" w:rsidRDefault="0094137F" w:rsidP="00210065">
      <w:pPr>
        <w:pStyle w:val="Nagwek"/>
        <w:tabs>
          <w:tab w:val="clear" w:pos="4536"/>
          <w:tab w:val="clear" w:pos="9072"/>
        </w:tabs>
        <w:jc w:val="both"/>
        <w:rPr>
          <w:rFonts w:ascii="Arial" w:hAnsi="Arial" w:cs="Arial"/>
        </w:rPr>
      </w:pPr>
    </w:p>
    <w:p w:rsidR="0094137F" w:rsidRPr="00946A2F" w:rsidRDefault="00420F9A" w:rsidP="007E0DF3">
      <w:pPr>
        <w:rPr>
          <w:rFonts w:ascii="Arial" w:hAnsi="Arial" w:cs="Arial"/>
          <w:b/>
        </w:rPr>
      </w:pPr>
      <w:r w:rsidRPr="00946A2F">
        <w:rPr>
          <w:rFonts w:ascii="Arial" w:hAnsi="Arial" w:cs="Arial"/>
          <w:b/>
        </w:rPr>
        <w:t>§ 3</w:t>
      </w:r>
      <w:r w:rsidR="00A82699" w:rsidRPr="00946A2F">
        <w:rPr>
          <w:rFonts w:ascii="Arial" w:hAnsi="Arial" w:cs="Arial"/>
          <w:b/>
        </w:rPr>
        <w:t>2</w:t>
      </w:r>
      <w:r w:rsidR="00E16F14" w:rsidRPr="00946A2F">
        <w:rPr>
          <w:rFonts w:ascii="Arial" w:hAnsi="Arial" w:cs="Arial"/>
          <w:b/>
        </w:rPr>
        <w:t>.</w:t>
      </w:r>
    </w:p>
    <w:p w:rsidR="00D30B5A" w:rsidRPr="00681FDF" w:rsidRDefault="00D30B5A" w:rsidP="00210065">
      <w:pPr>
        <w:pStyle w:val="Nagwek"/>
        <w:tabs>
          <w:tab w:val="clear" w:pos="4536"/>
          <w:tab w:val="clear" w:pos="9072"/>
        </w:tabs>
        <w:rPr>
          <w:rFonts w:ascii="Arial" w:hAnsi="Arial" w:cs="Arial"/>
          <w:b/>
          <w:bCs/>
        </w:rPr>
      </w:pPr>
    </w:p>
    <w:p w:rsidR="0094137F" w:rsidRPr="00681FDF" w:rsidRDefault="0094137F" w:rsidP="0064600A">
      <w:pPr>
        <w:pStyle w:val="Nagwek"/>
        <w:numPr>
          <w:ilvl w:val="1"/>
          <w:numId w:val="19"/>
        </w:numPr>
        <w:tabs>
          <w:tab w:val="clear" w:pos="4536"/>
          <w:tab w:val="clear" w:pos="9072"/>
        </w:tabs>
        <w:jc w:val="both"/>
        <w:rPr>
          <w:rFonts w:ascii="Arial" w:hAnsi="Arial" w:cs="Arial"/>
        </w:rPr>
      </w:pPr>
      <w:r w:rsidRPr="00681FDF">
        <w:rPr>
          <w:rFonts w:ascii="Arial" w:hAnsi="Arial" w:cs="Arial"/>
        </w:rPr>
        <w:t>Terminy rozpoczynania i kończenia zajęć dydaktyczno-wychowawczych, przerw świątecznych oraz ferii zimowych i letnich określa</w:t>
      </w:r>
      <w:r w:rsidR="00226720" w:rsidRPr="00681FDF">
        <w:rPr>
          <w:rFonts w:ascii="Arial" w:hAnsi="Arial" w:cs="Arial"/>
        </w:rPr>
        <w:t>ją</w:t>
      </w:r>
      <w:r w:rsidRPr="00681FDF">
        <w:rPr>
          <w:rFonts w:ascii="Arial" w:hAnsi="Arial" w:cs="Arial"/>
        </w:rPr>
        <w:t xml:space="preserve"> </w:t>
      </w:r>
      <w:r w:rsidR="00226720" w:rsidRPr="00681FDF">
        <w:rPr>
          <w:rFonts w:ascii="Arial" w:hAnsi="Arial" w:cs="Arial"/>
        </w:rPr>
        <w:t>przepisy w sprawie organizacji roku szkolnego</w:t>
      </w:r>
      <w:r w:rsidR="00085945" w:rsidRPr="00681FDF">
        <w:rPr>
          <w:rFonts w:ascii="Arial" w:hAnsi="Arial" w:cs="Arial"/>
        </w:rPr>
        <w:t>.</w:t>
      </w:r>
    </w:p>
    <w:p w:rsidR="00226720" w:rsidRPr="00681FDF" w:rsidRDefault="00226720" w:rsidP="00226720">
      <w:pPr>
        <w:pStyle w:val="Nagwek"/>
        <w:tabs>
          <w:tab w:val="clear" w:pos="4536"/>
          <w:tab w:val="clear" w:pos="9072"/>
        </w:tabs>
        <w:jc w:val="both"/>
        <w:rPr>
          <w:rFonts w:ascii="Arial" w:hAnsi="Arial" w:cs="Arial"/>
        </w:rPr>
      </w:pPr>
    </w:p>
    <w:p w:rsidR="0094137F" w:rsidRPr="00946A2F" w:rsidRDefault="00420F9A" w:rsidP="007E0DF3">
      <w:pPr>
        <w:rPr>
          <w:rFonts w:ascii="Arial" w:hAnsi="Arial" w:cs="Arial"/>
          <w:b/>
        </w:rPr>
      </w:pPr>
      <w:r w:rsidRPr="00946A2F">
        <w:rPr>
          <w:rFonts w:ascii="Arial" w:hAnsi="Arial" w:cs="Arial"/>
          <w:b/>
        </w:rPr>
        <w:t>§ 3</w:t>
      </w:r>
      <w:r w:rsidR="00A82699" w:rsidRPr="00946A2F">
        <w:rPr>
          <w:rFonts w:ascii="Arial" w:hAnsi="Arial" w:cs="Arial"/>
          <w:b/>
        </w:rPr>
        <w:t>3</w:t>
      </w:r>
      <w:r w:rsidR="00E16F14" w:rsidRPr="00946A2F">
        <w:rPr>
          <w:rFonts w:ascii="Arial" w:hAnsi="Arial" w:cs="Arial"/>
          <w:b/>
        </w:rPr>
        <w:t>.</w:t>
      </w:r>
    </w:p>
    <w:p w:rsidR="0094137F" w:rsidRPr="00681FDF" w:rsidRDefault="0094137F" w:rsidP="00210065">
      <w:pPr>
        <w:pStyle w:val="Nagwek"/>
        <w:tabs>
          <w:tab w:val="clear" w:pos="4536"/>
          <w:tab w:val="clear" w:pos="9072"/>
        </w:tabs>
        <w:jc w:val="both"/>
        <w:rPr>
          <w:rFonts w:ascii="Arial" w:hAnsi="Arial" w:cs="Arial"/>
        </w:rPr>
      </w:pPr>
    </w:p>
    <w:p w:rsidR="0094137F" w:rsidRPr="00681FDF" w:rsidRDefault="0094137F" w:rsidP="007D4E0C">
      <w:pPr>
        <w:pStyle w:val="Nagwek"/>
        <w:numPr>
          <w:ilvl w:val="0"/>
          <w:numId w:val="5"/>
        </w:numPr>
        <w:tabs>
          <w:tab w:val="clear" w:pos="4536"/>
          <w:tab w:val="clear" w:pos="9072"/>
        </w:tabs>
        <w:jc w:val="both"/>
        <w:rPr>
          <w:rFonts w:ascii="Arial" w:hAnsi="Arial" w:cs="Arial"/>
        </w:rPr>
      </w:pPr>
      <w:r w:rsidRPr="00681FDF">
        <w:rPr>
          <w:rFonts w:ascii="Arial" w:hAnsi="Arial" w:cs="Arial"/>
        </w:rPr>
        <w:t>Szczegółową organizację nauczania, wychowania i opieki w danym roku szkolnym określa arkusz organizacji szkoły opracowany przez dyrektora, najpóźniej do 30 kwietnia każdego roku, na podstawie planu nauczania oraz planu finansowego szkoły. Arkusz organizacji szkoły zatwierdza organ prowadzący szkołę do dnia 30 maja danego roku.</w:t>
      </w:r>
    </w:p>
    <w:p w:rsidR="0094137F" w:rsidRPr="00681FDF" w:rsidRDefault="0094137F" w:rsidP="00210065">
      <w:pPr>
        <w:pStyle w:val="Nagwek"/>
        <w:tabs>
          <w:tab w:val="clear" w:pos="4536"/>
          <w:tab w:val="clear" w:pos="9072"/>
        </w:tabs>
        <w:ind w:left="360"/>
        <w:jc w:val="both"/>
        <w:rPr>
          <w:rFonts w:ascii="Arial" w:hAnsi="Arial" w:cs="Arial"/>
        </w:rPr>
      </w:pPr>
    </w:p>
    <w:p w:rsidR="0094137F" w:rsidRPr="00681FDF" w:rsidRDefault="0094137F" w:rsidP="007D4E0C">
      <w:pPr>
        <w:pStyle w:val="Nagwek"/>
        <w:numPr>
          <w:ilvl w:val="0"/>
          <w:numId w:val="5"/>
        </w:numPr>
        <w:tabs>
          <w:tab w:val="clear" w:pos="4536"/>
          <w:tab w:val="clear" w:pos="9072"/>
        </w:tabs>
        <w:jc w:val="both"/>
        <w:rPr>
          <w:rFonts w:ascii="Arial" w:hAnsi="Arial" w:cs="Arial"/>
        </w:rPr>
      </w:pPr>
      <w:r w:rsidRPr="00681FDF">
        <w:rPr>
          <w:rFonts w:ascii="Arial" w:hAnsi="Arial" w:cs="Arial"/>
        </w:rPr>
        <w:t>W arkuszu organizacji szkoły zamieszcza się w szczególności liczbę pracowników szkoły łącznie z liczbą stanowisk kierowniczych, ogólną liczbę godzin zajęć edukacyjnych finansowanych ze środków przydzielonych przez organ prowadzący szkołę.</w:t>
      </w:r>
    </w:p>
    <w:p w:rsidR="0094137F" w:rsidRPr="00681FDF" w:rsidRDefault="0094137F" w:rsidP="00210065">
      <w:pPr>
        <w:pStyle w:val="Nagwek"/>
        <w:tabs>
          <w:tab w:val="clear" w:pos="4536"/>
          <w:tab w:val="clear" w:pos="9072"/>
        </w:tabs>
        <w:jc w:val="both"/>
        <w:rPr>
          <w:rFonts w:ascii="Arial" w:hAnsi="Arial" w:cs="Arial"/>
        </w:rPr>
      </w:pPr>
    </w:p>
    <w:p w:rsidR="0094137F" w:rsidRPr="00946A2F" w:rsidRDefault="0094137F" w:rsidP="007E0DF3">
      <w:pPr>
        <w:rPr>
          <w:rFonts w:ascii="Arial" w:hAnsi="Arial" w:cs="Arial"/>
          <w:b/>
        </w:rPr>
      </w:pPr>
      <w:r w:rsidRPr="00946A2F">
        <w:rPr>
          <w:rFonts w:ascii="Arial" w:hAnsi="Arial" w:cs="Arial"/>
          <w:b/>
        </w:rPr>
        <w:t xml:space="preserve">§ </w:t>
      </w:r>
      <w:r w:rsidR="009F06AC" w:rsidRPr="00946A2F">
        <w:rPr>
          <w:rFonts w:ascii="Arial" w:hAnsi="Arial" w:cs="Arial"/>
          <w:b/>
        </w:rPr>
        <w:t>3</w:t>
      </w:r>
      <w:r w:rsidR="00A82699" w:rsidRPr="00946A2F">
        <w:rPr>
          <w:rFonts w:ascii="Arial" w:hAnsi="Arial" w:cs="Arial"/>
          <w:b/>
        </w:rPr>
        <w:t>4</w:t>
      </w:r>
      <w:r w:rsidR="00E16F14" w:rsidRPr="00946A2F">
        <w:rPr>
          <w:rFonts w:ascii="Arial" w:hAnsi="Arial" w:cs="Arial"/>
          <w:b/>
        </w:rPr>
        <w:t>.</w:t>
      </w:r>
    </w:p>
    <w:p w:rsidR="0094137F" w:rsidRPr="00681FDF" w:rsidRDefault="0094137F" w:rsidP="00210065">
      <w:pPr>
        <w:pStyle w:val="Nagwek"/>
        <w:tabs>
          <w:tab w:val="clear" w:pos="4536"/>
          <w:tab w:val="clear" w:pos="9072"/>
        </w:tabs>
        <w:jc w:val="both"/>
        <w:rPr>
          <w:rFonts w:ascii="Arial" w:hAnsi="Arial" w:cs="Arial"/>
        </w:rPr>
      </w:pPr>
    </w:p>
    <w:p w:rsidR="0094137F" w:rsidRPr="00681FDF" w:rsidRDefault="0094137F" w:rsidP="007D4E0C">
      <w:pPr>
        <w:pStyle w:val="Nagwek"/>
        <w:numPr>
          <w:ilvl w:val="0"/>
          <w:numId w:val="6"/>
        </w:numPr>
        <w:tabs>
          <w:tab w:val="clear" w:pos="4536"/>
          <w:tab w:val="clear" w:pos="9072"/>
        </w:tabs>
        <w:jc w:val="both"/>
        <w:rPr>
          <w:rFonts w:ascii="Arial" w:hAnsi="Arial" w:cs="Arial"/>
        </w:rPr>
      </w:pPr>
      <w:r w:rsidRPr="00681FDF">
        <w:rPr>
          <w:rFonts w:ascii="Arial" w:hAnsi="Arial" w:cs="Arial"/>
        </w:rPr>
        <w:t>Podstawową jednostką or</w:t>
      </w:r>
      <w:r w:rsidR="00E716A8" w:rsidRPr="00681FDF">
        <w:rPr>
          <w:rFonts w:ascii="Arial" w:hAnsi="Arial" w:cs="Arial"/>
        </w:rPr>
        <w:t xml:space="preserve">ganizacyjną szkoły jest oddział złożony z uczniów, którzy </w:t>
      </w:r>
      <w:r w:rsidR="00D46DCC">
        <w:rPr>
          <w:rFonts w:ascii="Arial" w:hAnsi="Arial" w:cs="Arial"/>
        </w:rPr>
        <w:br/>
      </w:r>
      <w:r w:rsidR="00E716A8" w:rsidRPr="00681FDF">
        <w:rPr>
          <w:rFonts w:ascii="Arial" w:hAnsi="Arial" w:cs="Arial"/>
        </w:rPr>
        <w:t xml:space="preserve">w jednorocznym etapie edukacji danego roku szkolnego uczą się wszystkich zajęć edukacyjnych określonych planem nauczania zgodnym z </w:t>
      </w:r>
      <w:r w:rsidR="00A11BB3" w:rsidRPr="00681FDF">
        <w:rPr>
          <w:rFonts w:ascii="Arial" w:hAnsi="Arial" w:cs="Arial"/>
        </w:rPr>
        <w:t xml:space="preserve">odpowiednim </w:t>
      </w:r>
      <w:r w:rsidR="00E716A8" w:rsidRPr="00681FDF">
        <w:rPr>
          <w:rFonts w:ascii="Arial" w:hAnsi="Arial" w:cs="Arial"/>
        </w:rPr>
        <w:t xml:space="preserve">ramowym </w:t>
      </w:r>
      <w:r w:rsidR="00A11BB3" w:rsidRPr="00681FDF">
        <w:rPr>
          <w:rFonts w:ascii="Arial" w:hAnsi="Arial" w:cs="Arial"/>
        </w:rPr>
        <w:t>planem nauczania i programem wybranym z zestawu programów nauczania dla danej klasy, dopuszczonych do użytku szkolnego.</w:t>
      </w:r>
    </w:p>
    <w:p w:rsidR="0094137F" w:rsidRPr="00681FDF" w:rsidRDefault="0094137F" w:rsidP="00210065">
      <w:pPr>
        <w:pStyle w:val="Nagwek"/>
        <w:tabs>
          <w:tab w:val="clear" w:pos="4536"/>
          <w:tab w:val="clear" w:pos="9072"/>
        </w:tabs>
        <w:jc w:val="both"/>
        <w:rPr>
          <w:rFonts w:ascii="Arial" w:hAnsi="Arial" w:cs="Arial"/>
        </w:rPr>
      </w:pPr>
    </w:p>
    <w:p w:rsidR="0094137F" w:rsidRPr="00681FDF" w:rsidRDefault="0094137F" w:rsidP="007D4E0C">
      <w:pPr>
        <w:pStyle w:val="Nagwek"/>
        <w:numPr>
          <w:ilvl w:val="0"/>
          <w:numId w:val="6"/>
        </w:numPr>
        <w:tabs>
          <w:tab w:val="clear" w:pos="4536"/>
          <w:tab w:val="clear" w:pos="9072"/>
        </w:tabs>
        <w:jc w:val="both"/>
        <w:rPr>
          <w:rFonts w:ascii="Arial" w:hAnsi="Arial" w:cs="Arial"/>
        </w:rPr>
      </w:pPr>
      <w:r w:rsidRPr="00681FDF">
        <w:rPr>
          <w:rFonts w:ascii="Arial" w:hAnsi="Arial" w:cs="Arial"/>
        </w:rPr>
        <w:lastRenderedPageBreak/>
        <w:t xml:space="preserve">Oddział można dzielić na grupy na zajęciach z języków obcych, </w:t>
      </w:r>
      <w:r w:rsidR="00204D0F">
        <w:rPr>
          <w:rFonts w:ascii="Arial" w:hAnsi="Arial" w:cs="Arial"/>
        </w:rPr>
        <w:t xml:space="preserve">informatyki </w:t>
      </w:r>
      <w:r w:rsidRPr="00681FDF">
        <w:rPr>
          <w:rFonts w:ascii="Arial" w:hAnsi="Arial" w:cs="Arial"/>
        </w:rPr>
        <w:t>i</w:t>
      </w:r>
      <w:r w:rsidR="00073B0F" w:rsidRPr="00681FDF">
        <w:rPr>
          <w:rFonts w:ascii="Arial" w:hAnsi="Arial" w:cs="Arial"/>
        </w:rPr>
        <w:t xml:space="preserve"> wychowania fizycznego</w:t>
      </w:r>
      <w:r w:rsidRPr="00681FDF">
        <w:rPr>
          <w:rFonts w:ascii="Arial" w:hAnsi="Arial" w:cs="Arial"/>
        </w:rPr>
        <w:t>.</w:t>
      </w:r>
    </w:p>
    <w:p w:rsidR="0094137F" w:rsidRPr="00681FDF" w:rsidRDefault="0094137F" w:rsidP="00210065">
      <w:pPr>
        <w:pStyle w:val="Nagwek"/>
        <w:tabs>
          <w:tab w:val="clear" w:pos="4536"/>
          <w:tab w:val="clear" w:pos="9072"/>
        </w:tabs>
        <w:jc w:val="both"/>
        <w:rPr>
          <w:rFonts w:ascii="Arial" w:hAnsi="Arial" w:cs="Arial"/>
        </w:rPr>
      </w:pPr>
    </w:p>
    <w:p w:rsidR="0094137F" w:rsidRPr="00681FDF" w:rsidRDefault="007553AE" w:rsidP="007D4E0C">
      <w:pPr>
        <w:pStyle w:val="Nagwek"/>
        <w:numPr>
          <w:ilvl w:val="0"/>
          <w:numId w:val="6"/>
        </w:numPr>
        <w:tabs>
          <w:tab w:val="clear" w:pos="4536"/>
          <w:tab w:val="clear" w:pos="9072"/>
        </w:tabs>
        <w:jc w:val="both"/>
        <w:rPr>
          <w:rFonts w:ascii="Arial" w:hAnsi="Arial" w:cs="Arial"/>
        </w:rPr>
      </w:pPr>
      <w:r w:rsidRPr="00681FDF">
        <w:rPr>
          <w:rFonts w:ascii="Arial" w:hAnsi="Arial" w:cs="Arial"/>
        </w:rPr>
        <w:t>Podział na grupy jest obowiązkowy na zajęciach z języków obcych</w:t>
      </w:r>
      <w:r w:rsidR="00D50708">
        <w:rPr>
          <w:rFonts w:ascii="Arial" w:hAnsi="Arial" w:cs="Arial"/>
        </w:rPr>
        <w:t>,</w:t>
      </w:r>
      <w:r w:rsidR="00204D0F">
        <w:rPr>
          <w:rFonts w:ascii="Arial" w:hAnsi="Arial" w:cs="Arial"/>
        </w:rPr>
        <w:t xml:space="preserve"> informatyki</w:t>
      </w:r>
      <w:r w:rsidRPr="00681FDF">
        <w:rPr>
          <w:rFonts w:ascii="Arial" w:hAnsi="Arial" w:cs="Arial"/>
        </w:rPr>
        <w:t xml:space="preserve"> w oddziałach liczących powyżej 24 uczniów.</w:t>
      </w:r>
    </w:p>
    <w:p w:rsidR="0094137F" w:rsidRPr="00681FDF" w:rsidRDefault="0094137F" w:rsidP="00210065">
      <w:pPr>
        <w:pStyle w:val="Nagwek"/>
        <w:tabs>
          <w:tab w:val="clear" w:pos="4536"/>
          <w:tab w:val="clear" w:pos="9072"/>
        </w:tabs>
        <w:jc w:val="both"/>
        <w:rPr>
          <w:rFonts w:ascii="Arial" w:hAnsi="Arial" w:cs="Arial"/>
        </w:rPr>
      </w:pPr>
    </w:p>
    <w:p w:rsidR="0094137F" w:rsidRPr="00681FDF" w:rsidRDefault="0094137F" w:rsidP="007D4E0C">
      <w:pPr>
        <w:pStyle w:val="Nagwek"/>
        <w:numPr>
          <w:ilvl w:val="0"/>
          <w:numId w:val="6"/>
        </w:numPr>
        <w:tabs>
          <w:tab w:val="clear" w:pos="4536"/>
          <w:tab w:val="clear" w:pos="9072"/>
        </w:tabs>
        <w:jc w:val="both"/>
        <w:rPr>
          <w:rFonts w:ascii="Arial" w:hAnsi="Arial" w:cs="Arial"/>
        </w:rPr>
      </w:pPr>
      <w:r w:rsidRPr="00681FDF">
        <w:rPr>
          <w:rFonts w:ascii="Arial" w:hAnsi="Arial" w:cs="Arial"/>
        </w:rPr>
        <w:t>W przypadku oddziałów liczących mniej niż 24 uczniów podziału na grupy można dokonywać za zgodą organu prowadzącego szkołę.</w:t>
      </w:r>
    </w:p>
    <w:p w:rsidR="0094137F" w:rsidRPr="00681FDF" w:rsidRDefault="0094137F" w:rsidP="00210065">
      <w:pPr>
        <w:pStyle w:val="Nagwek"/>
        <w:tabs>
          <w:tab w:val="clear" w:pos="4536"/>
          <w:tab w:val="clear" w:pos="9072"/>
        </w:tabs>
        <w:jc w:val="both"/>
        <w:rPr>
          <w:rFonts w:ascii="Arial" w:hAnsi="Arial" w:cs="Arial"/>
        </w:rPr>
      </w:pPr>
    </w:p>
    <w:p w:rsidR="0094137F" w:rsidRPr="00681FDF" w:rsidRDefault="0094137F" w:rsidP="007D4E0C">
      <w:pPr>
        <w:pStyle w:val="Nagwek"/>
        <w:numPr>
          <w:ilvl w:val="0"/>
          <w:numId w:val="6"/>
        </w:numPr>
        <w:tabs>
          <w:tab w:val="clear" w:pos="4536"/>
          <w:tab w:val="clear" w:pos="9072"/>
        </w:tabs>
        <w:jc w:val="both"/>
        <w:rPr>
          <w:rFonts w:ascii="Arial" w:hAnsi="Arial" w:cs="Arial"/>
        </w:rPr>
      </w:pPr>
      <w:r w:rsidRPr="00681FDF">
        <w:rPr>
          <w:rFonts w:ascii="Arial" w:hAnsi="Arial" w:cs="Arial"/>
        </w:rPr>
        <w:t>Zajęcia z wychowania fizycznego w klasach IV – VI</w:t>
      </w:r>
      <w:r w:rsidR="00C82775">
        <w:rPr>
          <w:rFonts w:ascii="Arial" w:hAnsi="Arial" w:cs="Arial"/>
        </w:rPr>
        <w:t>II</w:t>
      </w:r>
      <w:r w:rsidRPr="00681FDF">
        <w:rPr>
          <w:rFonts w:ascii="Arial" w:hAnsi="Arial" w:cs="Arial"/>
        </w:rPr>
        <w:t xml:space="preserve"> prowadzone są w grupach liczących od 12 do 26 uczniów.</w:t>
      </w:r>
    </w:p>
    <w:p w:rsidR="0094137F" w:rsidRPr="00681FDF" w:rsidRDefault="0094137F" w:rsidP="00210065">
      <w:pPr>
        <w:pStyle w:val="Nagwek"/>
        <w:tabs>
          <w:tab w:val="clear" w:pos="4536"/>
          <w:tab w:val="clear" w:pos="9072"/>
        </w:tabs>
        <w:jc w:val="both"/>
        <w:rPr>
          <w:rFonts w:ascii="Arial" w:hAnsi="Arial" w:cs="Arial"/>
        </w:rPr>
      </w:pPr>
    </w:p>
    <w:p w:rsidR="0094137F" w:rsidRPr="00946A2F" w:rsidRDefault="00E16F14" w:rsidP="007E0DF3">
      <w:pPr>
        <w:rPr>
          <w:rFonts w:ascii="Arial" w:hAnsi="Arial" w:cs="Arial"/>
          <w:b/>
        </w:rPr>
      </w:pPr>
      <w:r w:rsidRPr="00946A2F">
        <w:rPr>
          <w:rFonts w:ascii="Arial" w:hAnsi="Arial" w:cs="Arial"/>
          <w:b/>
        </w:rPr>
        <w:t>§ 3</w:t>
      </w:r>
      <w:r w:rsidR="00A82699" w:rsidRPr="00946A2F">
        <w:rPr>
          <w:rFonts w:ascii="Arial" w:hAnsi="Arial" w:cs="Arial"/>
          <w:b/>
        </w:rPr>
        <w:t>5</w:t>
      </w:r>
      <w:r w:rsidRPr="00946A2F">
        <w:rPr>
          <w:rFonts w:ascii="Arial" w:hAnsi="Arial" w:cs="Arial"/>
          <w:b/>
        </w:rPr>
        <w:t>.</w:t>
      </w:r>
    </w:p>
    <w:p w:rsidR="00046974" w:rsidRPr="00681FDF" w:rsidRDefault="00046974" w:rsidP="00210065">
      <w:pPr>
        <w:pStyle w:val="Nagwek"/>
        <w:tabs>
          <w:tab w:val="clear" w:pos="4536"/>
          <w:tab w:val="clear" w:pos="9072"/>
        </w:tabs>
        <w:jc w:val="both"/>
        <w:rPr>
          <w:rFonts w:ascii="Arial" w:hAnsi="Arial" w:cs="Arial"/>
          <w:b/>
          <w:bCs/>
        </w:rPr>
      </w:pPr>
    </w:p>
    <w:p w:rsidR="009F06AC" w:rsidRPr="00681FDF" w:rsidRDefault="00046974" w:rsidP="0064600A">
      <w:pPr>
        <w:pStyle w:val="Nagwek"/>
        <w:numPr>
          <w:ilvl w:val="1"/>
          <w:numId w:val="18"/>
        </w:numPr>
        <w:tabs>
          <w:tab w:val="clear" w:pos="4536"/>
          <w:tab w:val="clear" w:pos="9072"/>
        </w:tabs>
        <w:jc w:val="both"/>
        <w:rPr>
          <w:rFonts w:ascii="Arial" w:hAnsi="Arial" w:cs="Arial"/>
          <w:bCs/>
        </w:rPr>
      </w:pPr>
      <w:r w:rsidRPr="00681FDF">
        <w:rPr>
          <w:rFonts w:ascii="Arial" w:hAnsi="Arial" w:cs="Arial"/>
          <w:bCs/>
        </w:rPr>
        <w:t xml:space="preserve">Organizację stałych, obowiązkowych i nadobowiązkowych zajęć dydaktycznych </w:t>
      </w:r>
      <w:r w:rsidR="00483F78">
        <w:rPr>
          <w:rFonts w:ascii="Arial" w:hAnsi="Arial" w:cs="Arial"/>
          <w:bCs/>
        </w:rPr>
        <w:br/>
      </w:r>
      <w:r w:rsidRPr="00681FDF">
        <w:rPr>
          <w:rFonts w:ascii="Arial" w:hAnsi="Arial" w:cs="Arial"/>
          <w:bCs/>
        </w:rPr>
        <w:t>i wychowawczych określa tygodniowy rozkład zajęć ustalony przez dyrektora szkoły na podstawie zatwierdzonego arkusza organizacyjnego z uwzględnieniem zasad ochrony zdrowia i higieny pracy.</w:t>
      </w:r>
    </w:p>
    <w:p w:rsidR="009F06AC" w:rsidRPr="00681FDF" w:rsidRDefault="009F06AC" w:rsidP="00210065">
      <w:pPr>
        <w:pStyle w:val="Nagwek"/>
        <w:tabs>
          <w:tab w:val="clear" w:pos="4536"/>
          <w:tab w:val="clear" w:pos="9072"/>
        </w:tabs>
        <w:jc w:val="both"/>
        <w:rPr>
          <w:rFonts w:ascii="Arial" w:hAnsi="Arial" w:cs="Arial"/>
          <w:bCs/>
        </w:rPr>
      </w:pPr>
    </w:p>
    <w:p w:rsidR="0094137F" w:rsidRPr="00681FDF" w:rsidRDefault="00046974" w:rsidP="0064600A">
      <w:pPr>
        <w:pStyle w:val="Nagwek"/>
        <w:numPr>
          <w:ilvl w:val="1"/>
          <w:numId w:val="18"/>
        </w:numPr>
        <w:tabs>
          <w:tab w:val="clear" w:pos="4536"/>
          <w:tab w:val="clear" w:pos="9072"/>
        </w:tabs>
        <w:jc w:val="both"/>
        <w:rPr>
          <w:rFonts w:ascii="Arial" w:hAnsi="Arial" w:cs="Arial"/>
          <w:bCs/>
        </w:rPr>
      </w:pPr>
      <w:r w:rsidRPr="00681FDF">
        <w:rPr>
          <w:rFonts w:ascii="Arial" w:hAnsi="Arial" w:cs="Arial"/>
          <w:bCs/>
        </w:rPr>
        <w:t>Tygodniowy rozkład zajęć klas I – III określa ogólny przydział czasu</w:t>
      </w:r>
      <w:r w:rsidR="00F81A6E" w:rsidRPr="00681FDF">
        <w:rPr>
          <w:rFonts w:ascii="Arial" w:hAnsi="Arial" w:cs="Arial"/>
          <w:bCs/>
        </w:rPr>
        <w:t xml:space="preserve"> wyznaczony ramowym planem nauczania.</w:t>
      </w:r>
    </w:p>
    <w:p w:rsidR="00D30B5A" w:rsidRPr="00681FDF" w:rsidRDefault="00D30B5A" w:rsidP="00210065">
      <w:pPr>
        <w:pStyle w:val="Nagwek"/>
        <w:tabs>
          <w:tab w:val="clear" w:pos="4536"/>
          <w:tab w:val="clear" w:pos="9072"/>
        </w:tabs>
        <w:jc w:val="both"/>
        <w:rPr>
          <w:rFonts w:ascii="Arial" w:hAnsi="Arial" w:cs="Arial"/>
          <w:bCs/>
        </w:rPr>
      </w:pPr>
    </w:p>
    <w:p w:rsidR="00F81A6E" w:rsidRPr="00946A2F" w:rsidRDefault="00A82699" w:rsidP="007E0DF3">
      <w:pPr>
        <w:rPr>
          <w:rFonts w:ascii="Arial" w:hAnsi="Arial" w:cs="Arial"/>
          <w:b/>
        </w:rPr>
      </w:pPr>
      <w:r w:rsidRPr="00946A2F">
        <w:rPr>
          <w:rFonts w:ascii="Arial" w:hAnsi="Arial" w:cs="Arial"/>
          <w:b/>
        </w:rPr>
        <w:t>§ 36</w:t>
      </w:r>
      <w:r w:rsidR="00E16F14" w:rsidRPr="00946A2F">
        <w:rPr>
          <w:rFonts w:ascii="Arial" w:hAnsi="Arial" w:cs="Arial"/>
          <w:b/>
        </w:rPr>
        <w:t>.</w:t>
      </w:r>
    </w:p>
    <w:p w:rsidR="00F81A6E" w:rsidRPr="00681FDF" w:rsidRDefault="00F81A6E" w:rsidP="00210065">
      <w:pPr>
        <w:pStyle w:val="Nagwek"/>
        <w:tabs>
          <w:tab w:val="clear" w:pos="4536"/>
          <w:tab w:val="clear" w:pos="9072"/>
        </w:tabs>
        <w:jc w:val="both"/>
        <w:rPr>
          <w:rFonts w:ascii="Arial" w:hAnsi="Arial" w:cs="Arial"/>
        </w:rPr>
      </w:pPr>
    </w:p>
    <w:p w:rsidR="0094137F" w:rsidRPr="00681FDF" w:rsidRDefault="0094137F" w:rsidP="00637F6A">
      <w:pPr>
        <w:numPr>
          <w:ilvl w:val="0"/>
          <w:numId w:val="21"/>
        </w:numPr>
        <w:jc w:val="both"/>
        <w:rPr>
          <w:rFonts w:ascii="Arial" w:hAnsi="Arial" w:cs="Arial"/>
        </w:rPr>
      </w:pPr>
      <w:r w:rsidRPr="00681FDF">
        <w:rPr>
          <w:rFonts w:ascii="Arial" w:hAnsi="Arial" w:cs="Arial"/>
        </w:rPr>
        <w:t>Podstawowymi formami organizacyjnymi działalności szkoły są:</w:t>
      </w:r>
    </w:p>
    <w:p w:rsidR="0094137F" w:rsidRPr="00681FDF" w:rsidRDefault="00F81A6E" w:rsidP="001D1696">
      <w:pPr>
        <w:numPr>
          <w:ilvl w:val="1"/>
          <w:numId w:val="180"/>
        </w:numPr>
        <w:jc w:val="both"/>
        <w:rPr>
          <w:rFonts w:ascii="Arial" w:hAnsi="Arial" w:cs="Arial"/>
        </w:rPr>
      </w:pPr>
      <w:r w:rsidRPr="00681FDF">
        <w:rPr>
          <w:rFonts w:ascii="Arial" w:hAnsi="Arial" w:cs="Arial"/>
        </w:rPr>
        <w:t xml:space="preserve">obowiązkowe zajęcia edukacyjne prowadzone w </w:t>
      </w:r>
      <w:r w:rsidR="007553AE" w:rsidRPr="00681FDF">
        <w:rPr>
          <w:rFonts w:ascii="Arial" w:hAnsi="Arial" w:cs="Arial"/>
        </w:rPr>
        <w:t>systemie</w:t>
      </w:r>
      <w:r w:rsidR="00910F58" w:rsidRPr="00681FDF">
        <w:rPr>
          <w:rFonts w:ascii="Arial" w:hAnsi="Arial" w:cs="Arial"/>
        </w:rPr>
        <w:t xml:space="preserve"> klasowo-</w:t>
      </w:r>
      <w:r w:rsidRPr="00681FDF">
        <w:rPr>
          <w:rFonts w:ascii="Arial" w:hAnsi="Arial" w:cs="Arial"/>
        </w:rPr>
        <w:t>lekcyjnym</w:t>
      </w:r>
    </w:p>
    <w:p w:rsidR="0094137F" w:rsidRPr="00681FDF" w:rsidRDefault="0094137F" w:rsidP="001D1696">
      <w:pPr>
        <w:numPr>
          <w:ilvl w:val="1"/>
          <w:numId w:val="180"/>
        </w:numPr>
        <w:jc w:val="both"/>
        <w:rPr>
          <w:rFonts w:ascii="Arial" w:hAnsi="Arial" w:cs="Arial"/>
        </w:rPr>
      </w:pPr>
      <w:r w:rsidRPr="00681FDF">
        <w:rPr>
          <w:rFonts w:ascii="Arial" w:hAnsi="Arial" w:cs="Arial"/>
          <w:szCs w:val="15"/>
        </w:rPr>
        <w:t>zajęcia fakultatywne</w:t>
      </w:r>
    </w:p>
    <w:p w:rsidR="0094137F" w:rsidRPr="00681FDF" w:rsidRDefault="0094137F" w:rsidP="001D1696">
      <w:pPr>
        <w:numPr>
          <w:ilvl w:val="1"/>
          <w:numId w:val="180"/>
        </w:numPr>
        <w:jc w:val="both"/>
        <w:rPr>
          <w:rFonts w:ascii="Arial" w:hAnsi="Arial" w:cs="Arial"/>
        </w:rPr>
      </w:pPr>
      <w:r w:rsidRPr="00681FDF">
        <w:rPr>
          <w:rFonts w:ascii="Arial" w:hAnsi="Arial" w:cs="Arial"/>
          <w:szCs w:val="15"/>
        </w:rPr>
        <w:t>zajęcia pozalekcyjne i pozaszkolne</w:t>
      </w:r>
    </w:p>
    <w:p w:rsidR="00D80490" w:rsidRPr="00110E89" w:rsidRDefault="00F81A6E" w:rsidP="001D1696">
      <w:pPr>
        <w:numPr>
          <w:ilvl w:val="1"/>
          <w:numId w:val="180"/>
        </w:numPr>
        <w:jc w:val="both"/>
        <w:rPr>
          <w:rFonts w:ascii="Arial" w:hAnsi="Arial" w:cs="Arial"/>
        </w:rPr>
      </w:pPr>
      <w:r w:rsidRPr="00681FDF">
        <w:rPr>
          <w:rFonts w:ascii="Arial" w:hAnsi="Arial" w:cs="Arial"/>
          <w:szCs w:val="15"/>
        </w:rPr>
        <w:t>zajęcia dodatkowe</w:t>
      </w:r>
    </w:p>
    <w:p w:rsidR="00D80490" w:rsidRPr="00681FDF" w:rsidRDefault="00C021E0" w:rsidP="00637F6A">
      <w:pPr>
        <w:numPr>
          <w:ilvl w:val="0"/>
          <w:numId w:val="21"/>
        </w:numPr>
        <w:jc w:val="both"/>
        <w:rPr>
          <w:rFonts w:ascii="Arial" w:hAnsi="Arial" w:cs="Arial"/>
        </w:rPr>
      </w:pPr>
      <w:r w:rsidRPr="00681FDF">
        <w:rPr>
          <w:rFonts w:ascii="Arial" w:hAnsi="Arial" w:cs="Arial"/>
        </w:rPr>
        <w:t>Dodatkowe zajęcia edukacyjne</w:t>
      </w:r>
      <w:r w:rsidR="00910F58" w:rsidRPr="00681FDF">
        <w:rPr>
          <w:rFonts w:ascii="Arial" w:hAnsi="Arial" w:cs="Arial"/>
        </w:rPr>
        <w:t xml:space="preserve"> są obowiązkowe dla </w:t>
      </w:r>
      <w:r w:rsidRPr="00681FDF">
        <w:rPr>
          <w:rFonts w:ascii="Arial" w:hAnsi="Arial" w:cs="Arial"/>
        </w:rPr>
        <w:t>uczniów danej</w:t>
      </w:r>
      <w:r w:rsidR="00910F58" w:rsidRPr="00681FDF">
        <w:rPr>
          <w:rFonts w:ascii="Arial" w:hAnsi="Arial" w:cs="Arial"/>
        </w:rPr>
        <w:t xml:space="preserve"> klasy</w:t>
      </w:r>
      <w:r w:rsidRPr="00681FDF">
        <w:rPr>
          <w:rFonts w:ascii="Arial" w:hAnsi="Arial" w:cs="Arial"/>
        </w:rPr>
        <w:t xml:space="preserve"> lub jej części</w:t>
      </w:r>
      <w:r w:rsidR="00910F58" w:rsidRPr="00681FDF">
        <w:rPr>
          <w:rFonts w:ascii="Arial" w:hAnsi="Arial" w:cs="Arial"/>
        </w:rPr>
        <w:t xml:space="preserve"> </w:t>
      </w:r>
      <w:r w:rsidR="00483F78">
        <w:rPr>
          <w:rFonts w:ascii="Arial" w:hAnsi="Arial" w:cs="Arial"/>
        </w:rPr>
        <w:br/>
      </w:r>
      <w:r w:rsidR="00910F58" w:rsidRPr="00681FDF">
        <w:rPr>
          <w:rFonts w:ascii="Arial" w:hAnsi="Arial" w:cs="Arial"/>
        </w:rPr>
        <w:t>i realizowane zgodnie z przyjętym programem nauczania, podlegają zasadom WSO, wymagają opinii rady rodziców.</w:t>
      </w:r>
    </w:p>
    <w:p w:rsidR="00D80490" w:rsidRPr="00681FDF" w:rsidRDefault="00D80490" w:rsidP="00210065">
      <w:pPr>
        <w:jc w:val="both"/>
        <w:rPr>
          <w:rFonts w:ascii="Arial" w:hAnsi="Arial" w:cs="Arial"/>
        </w:rPr>
      </w:pPr>
    </w:p>
    <w:p w:rsidR="00D80490" w:rsidRPr="00681FDF" w:rsidRDefault="00910F58" w:rsidP="00637F6A">
      <w:pPr>
        <w:numPr>
          <w:ilvl w:val="0"/>
          <w:numId w:val="21"/>
        </w:numPr>
        <w:jc w:val="both"/>
        <w:rPr>
          <w:rFonts w:ascii="Arial" w:hAnsi="Arial" w:cs="Arial"/>
        </w:rPr>
      </w:pPr>
      <w:r w:rsidRPr="00681FDF">
        <w:rPr>
          <w:rFonts w:ascii="Arial" w:hAnsi="Arial" w:cs="Arial"/>
        </w:rPr>
        <w:t xml:space="preserve">Zajęcia </w:t>
      </w:r>
      <w:r w:rsidR="00793961">
        <w:rPr>
          <w:rFonts w:ascii="Arial" w:hAnsi="Arial" w:cs="Arial"/>
        </w:rPr>
        <w:t xml:space="preserve">dydaktyczno-wyrównawcze liczą </w:t>
      </w:r>
      <w:r w:rsidRPr="00681FDF">
        <w:rPr>
          <w:rFonts w:ascii="Arial" w:hAnsi="Arial" w:cs="Arial"/>
        </w:rPr>
        <w:t>do 8 uczniów.</w:t>
      </w:r>
    </w:p>
    <w:p w:rsidR="00D80490" w:rsidRPr="00681FDF" w:rsidRDefault="00D80490" w:rsidP="00210065">
      <w:pPr>
        <w:jc w:val="both"/>
        <w:rPr>
          <w:rFonts w:ascii="Arial" w:hAnsi="Arial" w:cs="Arial"/>
        </w:rPr>
      </w:pPr>
    </w:p>
    <w:p w:rsidR="00D80490" w:rsidRPr="00681FDF" w:rsidRDefault="00910F58" w:rsidP="00637F6A">
      <w:pPr>
        <w:numPr>
          <w:ilvl w:val="0"/>
          <w:numId w:val="21"/>
        </w:numPr>
        <w:jc w:val="both"/>
        <w:rPr>
          <w:rFonts w:ascii="Arial" w:hAnsi="Arial" w:cs="Arial"/>
        </w:rPr>
      </w:pPr>
      <w:r w:rsidRPr="00681FDF">
        <w:rPr>
          <w:rFonts w:ascii="Arial" w:hAnsi="Arial" w:cs="Arial"/>
        </w:rPr>
        <w:t>Zajęcia k</w:t>
      </w:r>
      <w:r w:rsidR="00793961">
        <w:rPr>
          <w:rFonts w:ascii="Arial" w:hAnsi="Arial" w:cs="Arial"/>
        </w:rPr>
        <w:t xml:space="preserve">orekcyjno-kompensacyjne liczą </w:t>
      </w:r>
      <w:r w:rsidRPr="00681FDF">
        <w:rPr>
          <w:rFonts w:ascii="Arial" w:hAnsi="Arial" w:cs="Arial"/>
        </w:rPr>
        <w:t>do 5 uczniów.</w:t>
      </w:r>
    </w:p>
    <w:p w:rsidR="00D80490" w:rsidRPr="00681FDF" w:rsidRDefault="00D80490" w:rsidP="00210065">
      <w:pPr>
        <w:jc w:val="both"/>
        <w:rPr>
          <w:rFonts w:ascii="Arial" w:hAnsi="Arial" w:cs="Arial"/>
        </w:rPr>
      </w:pPr>
    </w:p>
    <w:p w:rsidR="00D80490" w:rsidRPr="00681FDF" w:rsidRDefault="00910F58" w:rsidP="00637F6A">
      <w:pPr>
        <w:numPr>
          <w:ilvl w:val="0"/>
          <w:numId w:val="21"/>
        </w:numPr>
        <w:jc w:val="both"/>
        <w:rPr>
          <w:rFonts w:ascii="Arial" w:hAnsi="Arial" w:cs="Arial"/>
        </w:rPr>
      </w:pPr>
      <w:r w:rsidRPr="00681FDF">
        <w:rPr>
          <w:rFonts w:ascii="Arial" w:hAnsi="Arial" w:cs="Arial"/>
        </w:rPr>
        <w:t>Zajęcia logopedyczne licz</w:t>
      </w:r>
      <w:r w:rsidR="00793961">
        <w:rPr>
          <w:rFonts w:ascii="Arial" w:hAnsi="Arial" w:cs="Arial"/>
        </w:rPr>
        <w:t xml:space="preserve">ą </w:t>
      </w:r>
      <w:r w:rsidRPr="00681FDF">
        <w:rPr>
          <w:rFonts w:ascii="Arial" w:hAnsi="Arial" w:cs="Arial"/>
        </w:rPr>
        <w:t>do 4 uczniów.</w:t>
      </w:r>
    </w:p>
    <w:p w:rsidR="00D80490" w:rsidRPr="00681FDF" w:rsidRDefault="00D80490" w:rsidP="00210065">
      <w:pPr>
        <w:jc w:val="both"/>
        <w:rPr>
          <w:rFonts w:ascii="Arial" w:hAnsi="Arial" w:cs="Arial"/>
        </w:rPr>
      </w:pPr>
    </w:p>
    <w:p w:rsidR="00D80490" w:rsidRPr="00681FDF" w:rsidRDefault="00910F58" w:rsidP="00637F6A">
      <w:pPr>
        <w:numPr>
          <w:ilvl w:val="0"/>
          <w:numId w:val="21"/>
        </w:numPr>
        <w:jc w:val="both"/>
        <w:rPr>
          <w:rFonts w:ascii="Arial" w:hAnsi="Arial" w:cs="Arial"/>
        </w:rPr>
      </w:pPr>
      <w:r w:rsidRPr="00681FDF">
        <w:rPr>
          <w:rFonts w:ascii="Arial" w:hAnsi="Arial" w:cs="Arial"/>
        </w:rPr>
        <w:t xml:space="preserve">Zajęcia </w:t>
      </w:r>
      <w:r w:rsidR="0055276D" w:rsidRPr="00681FDF">
        <w:rPr>
          <w:rFonts w:ascii="Arial" w:hAnsi="Arial" w:cs="Arial"/>
        </w:rPr>
        <w:t>socjoterapeutyczne</w:t>
      </w:r>
      <w:r w:rsidR="00793961">
        <w:rPr>
          <w:rFonts w:ascii="Arial" w:hAnsi="Arial" w:cs="Arial"/>
        </w:rPr>
        <w:t xml:space="preserve"> liczą </w:t>
      </w:r>
      <w:r w:rsidRPr="00681FDF">
        <w:rPr>
          <w:rFonts w:ascii="Arial" w:hAnsi="Arial" w:cs="Arial"/>
        </w:rPr>
        <w:t>do 10 uczniów.</w:t>
      </w:r>
    </w:p>
    <w:p w:rsidR="00D80490" w:rsidRPr="00681FDF" w:rsidRDefault="00D80490" w:rsidP="00210065">
      <w:pPr>
        <w:jc w:val="both"/>
        <w:rPr>
          <w:rFonts w:ascii="Arial" w:hAnsi="Arial" w:cs="Arial"/>
        </w:rPr>
      </w:pPr>
    </w:p>
    <w:p w:rsidR="00D80490" w:rsidRPr="00681FDF" w:rsidRDefault="00106B11" w:rsidP="00637F6A">
      <w:pPr>
        <w:numPr>
          <w:ilvl w:val="0"/>
          <w:numId w:val="21"/>
        </w:numPr>
        <w:jc w:val="both"/>
        <w:rPr>
          <w:rFonts w:ascii="Arial" w:hAnsi="Arial" w:cs="Arial"/>
        </w:rPr>
      </w:pPr>
      <w:r w:rsidRPr="00681FDF">
        <w:rPr>
          <w:rFonts w:ascii="Arial" w:hAnsi="Arial" w:cs="Arial"/>
        </w:rPr>
        <w:t xml:space="preserve">Zajęcia gimnastyki korekcyjnej trwają 45 minut i można je realizować w grupach oddziałowych w wymiarze 2 godzin tygodniowo dla klas I – III, dla pozostałych klas nie określono wymiaru. </w:t>
      </w:r>
      <w:r w:rsidR="0055276D" w:rsidRPr="00681FDF">
        <w:rPr>
          <w:rFonts w:ascii="Arial" w:hAnsi="Arial" w:cs="Arial"/>
        </w:rPr>
        <w:t>Liczebność</w:t>
      </w:r>
      <w:r w:rsidRPr="00681FDF">
        <w:rPr>
          <w:rFonts w:ascii="Arial" w:hAnsi="Arial" w:cs="Arial"/>
        </w:rPr>
        <w:t xml:space="preserve"> w grupie uczniów z odchyleniami </w:t>
      </w:r>
      <w:r w:rsidR="0007314F">
        <w:rPr>
          <w:rFonts w:ascii="Arial" w:hAnsi="Arial" w:cs="Arial"/>
        </w:rPr>
        <w:t>w budowie ciała wynosi 5 do 10,</w:t>
      </w:r>
      <w:r w:rsidRPr="00681FDF">
        <w:rPr>
          <w:rFonts w:ascii="Arial" w:hAnsi="Arial" w:cs="Arial"/>
        </w:rPr>
        <w:t xml:space="preserve"> a z obniżoną sprawnością fizyczną 10 do 15 uczniów.</w:t>
      </w:r>
    </w:p>
    <w:p w:rsidR="00D80490" w:rsidRPr="00681FDF" w:rsidRDefault="00D80490" w:rsidP="00210065">
      <w:pPr>
        <w:jc w:val="both"/>
        <w:rPr>
          <w:rFonts w:ascii="Arial" w:hAnsi="Arial" w:cs="Arial"/>
        </w:rPr>
      </w:pPr>
    </w:p>
    <w:p w:rsidR="00D80490" w:rsidRPr="00681FDF" w:rsidRDefault="00106B11" w:rsidP="00637F6A">
      <w:pPr>
        <w:numPr>
          <w:ilvl w:val="0"/>
          <w:numId w:val="21"/>
        </w:numPr>
        <w:jc w:val="both"/>
        <w:rPr>
          <w:rFonts w:ascii="Arial" w:hAnsi="Arial" w:cs="Arial"/>
        </w:rPr>
      </w:pPr>
      <w:r w:rsidRPr="00681FDF">
        <w:rPr>
          <w:rFonts w:ascii="Arial" w:hAnsi="Arial" w:cs="Arial"/>
        </w:rPr>
        <w:t xml:space="preserve">Nauczanie indywidualne w przypadku </w:t>
      </w:r>
      <w:r w:rsidR="00793961">
        <w:rPr>
          <w:rFonts w:ascii="Arial" w:hAnsi="Arial" w:cs="Arial"/>
        </w:rPr>
        <w:t xml:space="preserve">edukacji wczesnoszkolnej </w:t>
      </w:r>
      <w:r w:rsidRPr="00681FDF">
        <w:rPr>
          <w:rFonts w:ascii="Arial" w:hAnsi="Arial" w:cs="Arial"/>
        </w:rPr>
        <w:t>wynosi 6 do 8 godzin, a dla klas IV – VI</w:t>
      </w:r>
      <w:r w:rsidR="0007314F">
        <w:rPr>
          <w:rFonts w:ascii="Arial" w:hAnsi="Arial" w:cs="Arial"/>
        </w:rPr>
        <w:t>II</w:t>
      </w:r>
      <w:r w:rsidRPr="00681FDF">
        <w:rPr>
          <w:rFonts w:ascii="Arial" w:hAnsi="Arial" w:cs="Arial"/>
        </w:rPr>
        <w:t xml:space="preserve"> 8 do 10 godzin.</w:t>
      </w:r>
    </w:p>
    <w:p w:rsidR="00D80490" w:rsidRPr="00681FDF" w:rsidRDefault="00D80490" w:rsidP="00210065">
      <w:pPr>
        <w:jc w:val="both"/>
        <w:rPr>
          <w:rFonts w:ascii="Arial" w:hAnsi="Arial" w:cs="Arial"/>
        </w:rPr>
      </w:pPr>
    </w:p>
    <w:p w:rsidR="0094137F" w:rsidRPr="00681FDF" w:rsidRDefault="0094137F" w:rsidP="00637F6A">
      <w:pPr>
        <w:numPr>
          <w:ilvl w:val="0"/>
          <w:numId w:val="21"/>
        </w:numPr>
        <w:jc w:val="both"/>
        <w:rPr>
          <w:rFonts w:ascii="Arial" w:hAnsi="Arial" w:cs="Arial"/>
        </w:rPr>
      </w:pPr>
      <w:r w:rsidRPr="00681FDF">
        <w:rPr>
          <w:rFonts w:ascii="Arial" w:hAnsi="Arial" w:cs="Arial"/>
        </w:rPr>
        <w:t>Organizacja lekcji:</w:t>
      </w:r>
    </w:p>
    <w:p w:rsidR="0094137F" w:rsidRPr="00681FDF" w:rsidRDefault="0094137F" w:rsidP="00637F6A">
      <w:pPr>
        <w:numPr>
          <w:ilvl w:val="2"/>
          <w:numId w:val="21"/>
        </w:numPr>
        <w:jc w:val="both"/>
        <w:rPr>
          <w:rFonts w:ascii="Arial" w:hAnsi="Arial" w:cs="Arial"/>
        </w:rPr>
      </w:pPr>
      <w:r w:rsidRPr="00681FDF">
        <w:rPr>
          <w:rFonts w:ascii="Arial" w:hAnsi="Arial" w:cs="Arial"/>
        </w:rPr>
        <w:lastRenderedPageBreak/>
        <w:t>godzina lekcyjna trwa 45 minut. W uzasadnionych przypadkach dopuszcza się prowadzenie zajęć edukacyjnych w czasie od 30 do 60 minut, zachowując ogólny tygodniowy czas zajęć ustalony w tygodniowym rozkładzie zajęć</w:t>
      </w:r>
    </w:p>
    <w:p w:rsidR="0094137F" w:rsidRPr="00681FDF" w:rsidRDefault="0094137F" w:rsidP="00637F6A">
      <w:pPr>
        <w:numPr>
          <w:ilvl w:val="2"/>
          <w:numId w:val="21"/>
        </w:numPr>
        <w:jc w:val="both"/>
        <w:rPr>
          <w:rFonts w:ascii="Arial" w:hAnsi="Arial" w:cs="Arial"/>
        </w:rPr>
      </w:pPr>
      <w:r w:rsidRPr="00681FDF">
        <w:rPr>
          <w:rFonts w:ascii="Arial" w:hAnsi="Arial" w:cs="Arial"/>
        </w:rPr>
        <w:t>czas trwania poszczególnych zajęć w klasach I – III ustala nauczyciel prowadzący te zajęcia, zachowując ogólny tygodniowy czas zajęć</w:t>
      </w:r>
    </w:p>
    <w:p w:rsidR="0094137F" w:rsidRPr="00681FDF" w:rsidRDefault="0094137F" w:rsidP="00637F6A">
      <w:pPr>
        <w:numPr>
          <w:ilvl w:val="2"/>
          <w:numId w:val="21"/>
        </w:numPr>
        <w:jc w:val="both"/>
        <w:rPr>
          <w:rFonts w:ascii="Arial" w:hAnsi="Arial" w:cs="Arial"/>
        </w:rPr>
      </w:pPr>
      <w:r w:rsidRPr="00681FDF">
        <w:rPr>
          <w:rFonts w:ascii="Arial" w:hAnsi="Arial" w:cs="Arial"/>
          <w:szCs w:val="15"/>
        </w:rPr>
        <w:t xml:space="preserve">przerwy międzylekcyjne </w:t>
      </w:r>
      <w:r w:rsidR="00073B0F" w:rsidRPr="00681FDF">
        <w:rPr>
          <w:rFonts w:ascii="Arial" w:hAnsi="Arial" w:cs="Arial"/>
          <w:szCs w:val="15"/>
        </w:rPr>
        <w:t>mogą trwać</w:t>
      </w:r>
      <w:r w:rsidRPr="00681FDF">
        <w:rPr>
          <w:rFonts w:ascii="Arial" w:hAnsi="Arial" w:cs="Arial"/>
          <w:szCs w:val="15"/>
        </w:rPr>
        <w:t xml:space="preserve"> </w:t>
      </w:r>
      <w:r w:rsidR="00073B0F" w:rsidRPr="00681FDF">
        <w:rPr>
          <w:rFonts w:ascii="Arial" w:hAnsi="Arial" w:cs="Arial"/>
          <w:szCs w:val="15"/>
        </w:rPr>
        <w:t>od</w:t>
      </w:r>
      <w:r w:rsidRPr="00681FDF">
        <w:rPr>
          <w:rFonts w:ascii="Arial" w:hAnsi="Arial" w:cs="Arial"/>
          <w:szCs w:val="15"/>
        </w:rPr>
        <w:t xml:space="preserve"> 5</w:t>
      </w:r>
      <w:r w:rsidR="00073B0F" w:rsidRPr="00681FDF">
        <w:rPr>
          <w:rFonts w:ascii="Arial" w:hAnsi="Arial" w:cs="Arial"/>
          <w:szCs w:val="15"/>
        </w:rPr>
        <w:t xml:space="preserve"> do 20 </w:t>
      </w:r>
      <w:r w:rsidRPr="00681FDF">
        <w:rPr>
          <w:rFonts w:ascii="Arial" w:hAnsi="Arial" w:cs="Arial"/>
          <w:szCs w:val="15"/>
        </w:rPr>
        <w:t>minut</w:t>
      </w:r>
    </w:p>
    <w:p w:rsidR="00C44B43" w:rsidRPr="00681FDF" w:rsidRDefault="0094137F" w:rsidP="00637F6A">
      <w:pPr>
        <w:numPr>
          <w:ilvl w:val="2"/>
          <w:numId w:val="21"/>
        </w:numPr>
        <w:jc w:val="both"/>
        <w:rPr>
          <w:rFonts w:ascii="Arial" w:hAnsi="Arial" w:cs="Arial"/>
        </w:rPr>
      </w:pPr>
      <w:r w:rsidRPr="00681FDF">
        <w:rPr>
          <w:rFonts w:ascii="Arial" w:hAnsi="Arial" w:cs="Arial"/>
          <w:szCs w:val="15"/>
        </w:rPr>
        <w:t>zajęcia lekcyjne rozpoczynają się o godz. 8</w:t>
      </w:r>
      <w:r w:rsidRPr="00681FDF">
        <w:rPr>
          <w:rFonts w:ascii="Arial" w:hAnsi="Arial" w:cs="Arial"/>
          <w:szCs w:val="15"/>
          <w:vertAlign w:val="superscript"/>
        </w:rPr>
        <w:t>00</w:t>
      </w:r>
    </w:p>
    <w:p w:rsidR="00D80490" w:rsidRPr="00681FDF" w:rsidRDefault="00D80490" w:rsidP="00210065">
      <w:pPr>
        <w:jc w:val="both"/>
        <w:rPr>
          <w:rFonts w:ascii="Arial" w:hAnsi="Arial" w:cs="Arial"/>
        </w:rPr>
      </w:pPr>
    </w:p>
    <w:p w:rsidR="00D80490" w:rsidRPr="0009755C" w:rsidRDefault="0094137F" w:rsidP="00637F6A">
      <w:pPr>
        <w:numPr>
          <w:ilvl w:val="0"/>
          <w:numId w:val="21"/>
        </w:numPr>
        <w:jc w:val="both"/>
        <w:rPr>
          <w:rFonts w:ascii="Arial" w:hAnsi="Arial" w:cs="Arial"/>
          <w:szCs w:val="15"/>
        </w:rPr>
      </w:pPr>
      <w:r w:rsidRPr="0009755C">
        <w:rPr>
          <w:rFonts w:ascii="Arial" w:hAnsi="Arial" w:cs="Arial"/>
          <w:szCs w:val="15"/>
        </w:rPr>
        <w:t>Podstawowymi formami obiegu informacji w szkole są komunikaty przekazywane na</w:t>
      </w:r>
      <w:r w:rsidR="0009755C" w:rsidRPr="0009755C">
        <w:rPr>
          <w:rFonts w:ascii="Arial" w:hAnsi="Arial" w:cs="Arial"/>
          <w:szCs w:val="15"/>
        </w:rPr>
        <w:t>:</w:t>
      </w:r>
      <w:r w:rsidRPr="0009755C">
        <w:rPr>
          <w:rFonts w:ascii="Arial" w:hAnsi="Arial" w:cs="Arial"/>
          <w:szCs w:val="15"/>
        </w:rPr>
        <w:t xml:space="preserve"> apelach szkolnych, informacje wywieszane na tablicy ogłoszeń</w:t>
      </w:r>
      <w:r w:rsidR="00620A85" w:rsidRPr="0009755C">
        <w:rPr>
          <w:rFonts w:ascii="Arial" w:hAnsi="Arial" w:cs="Arial"/>
          <w:szCs w:val="15"/>
        </w:rPr>
        <w:t>, przez radiowęzeł</w:t>
      </w:r>
      <w:r w:rsidR="0009755C" w:rsidRPr="0009755C">
        <w:rPr>
          <w:rFonts w:ascii="Arial" w:hAnsi="Arial" w:cs="Arial"/>
          <w:szCs w:val="15"/>
        </w:rPr>
        <w:t xml:space="preserve">, </w:t>
      </w:r>
      <w:r w:rsidRPr="0009755C">
        <w:rPr>
          <w:rFonts w:ascii="Arial" w:hAnsi="Arial" w:cs="Arial"/>
          <w:szCs w:val="15"/>
        </w:rPr>
        <w:t>zarządzenia dyrektora</w:t>
      </w:r>
      <w:r w:rsidR="0009755C" w:rsidRPr="0009755C">
        <w:rPr>
          <w:rFonts w:ascii="Arial" w:hAnsi="Arial" w:cs="Arial"/>
          <w:szCs w:val="15"/>
        </w:rPr>
        <w:t xml:space="preserve"> szkoły oraz ogłoszenia na stronie internetowej szkoły.</w:t>
      </w:r>
    </w:p>
    <w:p w:rsidR="00D80490" w:rsidRPr="00681FDF" w:rsidRDefault="00D80490" w:rsidP="00210065">
      <w:pPr>
        <w:jc w:val="both"/>
        <w:rPr>
          <w:rFonts w:ascii="Arial" w:hAnsi="Arial" w:cs="Arial"/>
          <w:szCs w:val="15"/>
        </w:rPr>
      </w:pPr>
    </w:p>
    <w:p w:rsidR="00D80490" w:rsidRPr="00681FDF" w:rsidRDefault="0094137F" w:rsidP="00637F6A">
      <w:pPr>
        <w:numPr>
          <w:ilvl w:val="0"/>
          <w:numId w:val="21"/>
        </w:numPr>
        <w:jc w:val="both"/>
        <w:rPr>
          <w:rFonts w:ascii="Arial" w:hAnsi="Arial" w:cs="Arial"/>
          <w:szCs w:val="15"/>
        </w:rPr>
      </w:pPr>
      <w:r w:rsidRPr="00681FDF">
        <w:rPr>
          <w:rFonts w:ascii="Arial" w:hAnsi="Arial" w:cs="Arial"/>
          <w:szCs w:val="15"/>
        </w:rPr>
        <w:t xml:space="preserve">Stołówka szkolna wydaje obiady uczniom </w:t>
      </w:r>
      <w:r w:rsidR="00073B0F" w:rsidRPr="00681FDF">
        <w:rPr>
          <w:rFonts w:ascii="Arial" w:hAnsi="Arial" w:cs="Arial"/>
          <w:szCs w:val="15"/>
        </w:rPr>
        <w:t>w godzinach określonych przez kierownika świetlicy</w:t>
      </w:r>
    </w:p>
    <w:p w:rsidR="00D80490" w:rsidRPr="00681FDF" w:rsidRDefault="00D80490" w:rsidP="00210065">
      <w:pPr>
        <w:jc w:val="both"/>
        <w:rPr>
          <w:rFonts w:ascii="Arial" w:hAnsi="Arial" w:cs="Arial"/>
          <w:szCs w:val="15"/>
        </w:rPr>
      </w:pPr>
    </w:p>
    <w:p w:rsidR="00D80490" w:rsidRPr="00681FDF" w:rsidRDefault="0094137F" w:rsidP="00637F6A">
      <w:pPr>
        <w:numPr>
          <w:ilvl w:val="0"/>
          <w:numId w:val="21"/>
        </w:numPr>
        <w:jc w:val="both"/>
        <w:rPr>
          <w:rFonts w:ascii="Arial" w:hAnsi="Arial" w:cs="Arial"/>
          <w:szCs w:val="15"/>
        </w:rPr>
      </w:pPr>
      <w:r w:rsidRPr="00681FDF">
        <w:rPr>
          <w:rFonts w:ascii="Arial" w:hAnsi="Arial" w:cs="Arial"/>
          <w:szCs w:val="15"/>
        </w:rPr>
        <w:t xml:space="preserve">Świetlica szkolna czynna jest od </w:t>
      </w:r>
      <w:r w:rsidR="00EF2DE7">
        <w:rPr>
          <w:rFonts w:ascii="Arial" w:hAnsi="Arial" w:cs="Arial"/>
          <w:szCs w:val="15"/>
        </w:rPr>
        <w:t>7</w:t>
      </w:r>
      <w:r w:rsidR="00EF2DE7">
        <w:rPr>
          <w:rFonts w:ascii="Arial" w:hAnsi="Arial" w:cs="Arial"/>
          <w:b/>
          <w:szCs w:val="15"/>
          <w:vertAlign w:val="superscript"/>
        </w:rPr>
        <w:t>00</w:t>
      </w:r>
      <w:r w:rsidR="0018033F" w:rsidRPr="00681FDF">
        <w:rPr>
          <w:rFonts w:ascii="Arial" w:hAnsi="Arial" w:cs="Arial"/>
          <w:szCs w:val="15"/>
        </w:rPr>
        <w:t xml:space="preserve"> do 16</w:t>
      </w:r>
      <w:r w:rsidR="00073B0F" w:rsidRPr="00A03BF5">
        <w:rPr>
          <w:rFonts w:ascii="Arial" w:hAnsi="Arial" w:cs="Arial"/>
          <w:b/>
          <w:szCs w:val="15"/>
          <w:vertAlign w:val="superscript"/>
        </w:rPr>
        <w:t>3</w:t>
      </w:r>
      <w:r w:rsidRPr="00A03BF5">
        <w:rPr>
          <w:rFonts w:ascii="Arial" w:hAnsi="Arial" w:cs="Arial"/>
          <w:b/>
          <w:szCs w:val="15"/>
          <w:vertAlign w:val="superscript"/>
        </w:rPr>
        <w:t>0</w:t>
      </w:r>
      <w:r w:rsidRPr="00681FDF">
        <w:rPr>
          <w:rFonts w:ascii="Arial" w:hAnsi="Arial" w:cs="Arial"/>
          <w:szCs w:val="15"/>
        </w:rPr>
        <w:t xml:space="preserve"> (zasady pobytu i korzystania ze świetlicy określa wewnętrzny regulamin).</w:t>
      </w:r>
    </w:p>
    <w:p w:rsidR="00D80490" w:rsidRPr="00681FDF" w:rsidRDefault="00D80490" w:rsidP="00210065">
      <w:pPr>
        <w:jc w:val="both"/>
        <w:rPr>
          <w:rFonts w:ascii="Arial" w:hAnsi="Arial" w:cs="Arial"/>
          <w:szCs w:val="15"/>
        </w:rPr>
      </w:pPr>
    </w:p>
    <w:p w:rsidR="00D80490" w:rsidRPr="00681FDF" w:rsidRDefault="0007314F" w:rsidP="00637F6A">
      <w:pPr>
        <w:numPr>
          <w:ilvl w:val="0"/>
          <w:numId w:val="21"/>
        </w:numPr>
        <w:jc w:val="both"/>
        <w:rPr>
          <w:rFonts w:ascii="Arial" w:hAnsi="Arial" w:cs="Arial"/>
          <w:szCs w:val="15"/>
        </w:rPr>
      </w:pPr>
      <w:r>
        <w:rPr>
          <w:rFonts w:ascii="Arial" w:hAnsi="Arial" w:cs="Arial"/>
          <w:szCs w:val="15"/>
        </w:rPr>
        <w:t>Biblioteka szkolna</w:t>
      </w:r>
      <w:r w:rsidR="00BB02C3" w:rsidRPr="00681FDF">
        <w:rPr>
          <w:rFonts w:ascii="Arial" w:hAnsi="Arial" w:cs="Arial"/>
          <w:szCs w:val="15"/>
        </w:rPr>
        <w:t xml:space="preserve"> jest </w:t>
      </w:r>
      <w:r w:rsidR="0094137F" w:rsidRPr="00681FDF">
        <w:rPr>
          <w:rFonts w:ascii="Arial" w:hAnsi="Arial" w:cs="Arial"/>
          <w:szCs w:val="15"/>
        </w:rPr>
        <w:t xml:space="preserve">czynna </w:t>
      </w:r>
      <w:r w:rsidR="00BB02C3" w:rsidRPr="00681FDF">
        <w:rPr>
          <w:rFonts w:ascii="Arial" w:hAnsi="Arial" w:cs="Arial"/>
          <w:szCs w:val="15"/>
        </w:rPr>
        <w:t xml:space="preserve">w roku szkolnym w godzinach po uzgodnieniu </w:t>
      </w:r>
      <w:r w:rsidR="00863384">
        <w:rPr>
          <w:rFonts w:ascii="Arial" w:hAnsi="Arial" w:cs="Arial"/>
          <w:szCs w:val="15"/>
        </w:rPr>
        <w:br/>
      </w:r>
      <w:r w:rsidR="00BB02C3" w:rsidRPr="00681FDF">
        <w:rPr>
          <w:rFonts w:ascii="Arial" w:hAnsi="Arial" w:cs="Arial"/>
          <w:szCs w:val="15"/>
        </w:rPr>
        <w:t>z dyrektorem szkoły</w:t>
      </w:r>
    </w:p>
    <w:p w:rsidR="00BB02C3" w:rsidRPr="00681FDF" w:rsidRDefault="00BB02C3" w:rsidP="00BB02C3">
      <w:pPr>
        <w:jc w:val="both"/>
        <w:rPr>
          <w:rFonts w:ascii="Arial" w:hAnsi="Arial" w:cs="Arial"/>
          <w:szCs w:val="15"/>
        </w:rPr>
      </w:pPr>
    </w:p>
    <w:p w:rsidR="00D80490" w:rsidRPr="00681FDF" w:rsidRDefault="007553AE" w:rsidP="00637F6A">
      <w:pPr>
        <w:numPr>
          <w:ilvl w:val="0"/>
          <w:numId w:val="21"/>
        </w:numPr>
        <w:jc w:val="both"/>
        <w:rPr>
          <w:rFonts w:ascii="Arial" w:hAnsi="Arial" w:cs="Arial"/>
          <w:szCs w:val="15"/>
        </w:rPr>
      </w:pPr>
      <w:r w:rsidRPr="00681FDF">
        <w:rPr>
          <w:rFonts w:ascii="Arial" w:hAnsi="Arial" w:cs="Arial"/>
          <w:szCs w:val="15"/>
        </w:rPr>
        <w:t>Pedagog</w:t>
      </w:r>
      <w:r w:rsidR="0007314F">
        <w:rPr>
          <w:rFonts w:ascii="Arial" w:hAnsi="Arial" w:cs="Arial"/>
          <w:szCs w:val="15"/>
        </w:rPr>
        <w:t xml:space="preserve"> i psycholog</w:t>
      </w:r>
      <w:r w:rsidRPr="00681FDF">
        <w:rPr>
          <w:rFonts w:ascii="Arial" w:hAnsi="Arial" w:cs="Arial"/>
          <w:szCs w:val="15"/>
        </w:rPr>
        <w:t xml:space="preserve"> szkolny udziela</w:t>
      </w:r>
      <w:r w:rsidR="0007314F">
        <w:rPr>
          <w:rFonts w:ascii="Arial" w:hAnsi="Arial" w:cs="Arial"/>
          <w:szCs w:val="15"/>
        </w:rPr>
        <w:t>ją porad</w:t>
      </w:r>
      <w:r w:rsidRPr="00681FDF">
        <w:rPr>
          <w:rFonts w:ascii="Arial" w:hAnsi="Arial" w:cs="Arial"/>
          <w:szCs w:val="15"/>
        </w:rPr>
        <w:t xml:space="preserve"> i pomocy zgodnie z wywieszonym harmonogramem.</w:t>
      </w:r>
    </w:p>
    <w:p w:rsidR="00D80490" w:rsidRPr="00681FDF" w:rsidRDefault="00D80490" w:rsidP="00210065">
      <w:pPr>
        <w:jc w:val="both"/>
        <w:rPr>
          <w:rFonts w:ascii="Arial" w:hAnsi="Arial" w:cs="Arial"/>
        </w:rPr>
      </w:pPr>
    </w:p>
    <w:p w:rsidR="00D80490" w:rsidRPr="00681FDF" w:rsidRDefault="0094137F" w:rsidP="00637F6A">
      <w:pPr>
        <w:numPr>
          <w:ilvl w:val="0"/>
          <w:numId w:val="21"/>
        </w:numPr>
        <w:jc w:val="both"/>
        <w:rPr>
          <w:rFonts w:ascii="Arial" w:hAnsi="Arial" w:cs="Arial"/>
          <w:szCs w:val="15"/>
        </w:rPr>
      </w:pPr>
      <w:r w:rsidRPr="00681FDF">
        <w:rPr>
          <w:rFonts w:ascii="Arial" w:hAnsi="Arial" w:cs="Arial"/>
          <w:szCs w:val="15"/>
        </w:rPr>
        <w:t xml:space="preserve">Sekretariat jest czynny codziennie </w:t>
      </w:r>
      <w:r w:rsidR="00BB02C3" w:rsidRPr="00681FDF">
        <w:rPr>
          <w:rFonts w:ascii="Arial" w:hAnsi="Arial" w:cs="Arial"/>
          <w:szCs w:val="15"/>
        </w:rPr>
        <w:t>w godzinach ustalonych przez dyrektora szkoły</w:t>
      </w:r>
      <w:r w:rsidRPr="00681FDF">
        <w:rPr>
          <w:rFonts w:ascii="Arial" w:hAnsi="Arial" w:cs="Arial"/>
          <w:szCs w:val="15"/>
        </w:rPr>
        <w:t>.</w:t>
      </w:r>
    </w:p>
    <w:p w:rsidR="00D80490" w:rsidRPr="00681FDF" w:rsidRDefault="00D80490" w:rsidP="00210065">
      <w:pPr>
        <w:jc w:val="both"/>
        <w:rPr>
          <w:rFonts w:ascii="Arial" w:hAnsi="Arial" w:cs="Arial"/>
          <w:szCs w:val="15"/>
        </w:rPr>
      </w:pPr>
    </w:p>
    <w:p w:rsidR="00D80490" w:rsidRPr="00681FDF" w:rsidRDefault="00AC27F3" w:rsidP="00637F6A">
      <w:pPr>
        <w:numPr>
          <w:ilvl w:val="0"/>
          <w:numId w:val="21"/>
        </w:numPr>
        <w:jc w:val="both"/>
        <w:rPr>
          <w:rFonts w:ascii="Arial" w:hAnsi="Arial" w:cs="Arial"/>
          <w:szCs w:val="15"/>
        </w:rPr>
      </w:pPr>
      <w:r>
        <w:rPr>
          <w:rFonts w:ascii="Arial" w:hAnsi="Arial" w:cs="Arial"/>
          <w:szCs w:val="15"/>
        </w:rPr>
        <w:t xml:space="preserve">W szkole może funkcjonować </w:t>
      </w:r>
      <w:r w:rsidR="0094137F" w:rsidRPr="00681FDF">
        <w:rPr>
          <w:rFonts w:ascii="Arial" w:hAnsi="Arial" w:cs="Arial"/>
          <w:szCs w:val="15"/>
        </w:rPr>
        <w:t>sklepik szkolny</w:t>
      </w:r>
      <w:r w:rsidR="00BB02C3" w:rsidRPr="00681FDF">
        <w:rPr>
          <w:rFonts w:ascii="Arial" w:hAnsi="Arial" w:cs="Arial"/>
          <w:szCs w:val="15"/>
        </w:rPr>
        <w:t>.</w:t>
      </w:r>
    </w:p>
    <w:p w:rsidR="00D80490" w:rsidRPr="00681FDF" w:rsidRDefault="00D80490" w:rsidP="00210065">
      <w:pPr>
        <w:jc w:val="both"/>
        <w:rPr>
          <w:rFonts w:ascii="Arial" w:hAnsi="Arial" w:cs="Arial"/>
          <w:szCs w:val="15"/>
        </w:rPr>
      </w:pPr>
    </w:p>
    <w:p w:rsidR="00D80490" w:rsidRPr="00681FDF" w:rsidRDefault="0094137F" w:rsidP="00637F6A">
      <w:pPr>
        <w:numPr>
          <w:ilvl w:val="0"/>
          <w:numId w:val="21"/>
        </w:numPr>
        <w:jc w:val="both"/>
        <w:rPr>
          <w:rFonts w:ascii="Arial" w:hAnsi="Arial" w:cs="Arial"/>
          <w:szCs w:val="15"/>
        </w:rPr>
      </w:pPr>
      <w:r w:rsidRPr="00681FDF">
        <w:rPr>
          <w:rFonts w:ascii="Arial" w:hAnsi="Arial" w:cs="Arial"/>
          <w:szCs w:val="15"/>
        </w:rPr>
        <w:t>Uczniowie, nauczyciele i osoby z zewnątrz korzystają z sal</w:t>
      </w:r>
      <w:r w:rsidR="00073B0F" w:rsidRPr="00681FDF">
        <w:rPr>
          <w:rFonts w:ascii="Arial" w:hAnsi="Arial" w:cs="Arial"/>
          <w:szCs w:val="15"/>
        </w:rPr>
        <w:t>i</w:t>
      </w:r>
      <w:r w:rsidRPr="00681FDF">
        <w:rPr>
          <w:rFonts w:ascii="Arial" w:hAnsi="Arial" w:cs="Arial"/>
          <w:szCs w:val="15"/>
        </w:rPr>
        <w:t xml:space="preserve"> gimnastycznych, boisk, sali g</w:t>
      </w:r>
      <w:r w:rsidR="00D50708">
        <w:rPr>
          <w:rFonts w:ascii="Arial" w:hAnsi="Arial" w:cs="Arial"/>
          <w:szCs w:val="15"/>
        </w:rPr>
        <w:t>imnastyki korekcyjnej, pracowni</w:t>
      </w:r>
      <w:r w:rsidRPr="00681FDF">
        <w:rPr>
          <w:rFonts w:ascii="Arial" w:hAnsi="Arial" w:cs="Arial"/>
          <w:szCs w:val="15"/>
        </w:rPr>
        <w:t xml:space="preserve"> zgodnie z regulaminem tych obiektów. Mają obowiązek poszanowania sprzętu i wszelkich urządzeń tam znajdujących się.</w:t>
      </w:r>
    </w:p>
    <w:p w:rsidR="00D80490" w:rsidRPr="00681FDF" w:rsidRDefault="00D80490" w:rsidP="00210065">
      <w:pPr>
        <w:jc w:val="both"/>
        <w:rPr>
          <w:rFonts w:ascii="Arial" w:hAnsi="Arial" w:cs="Arial"/>
          <w:szCs w:val="15"/>
        </w:rPr>
      </w:pPr>
    </w:p>
    <w:p w:rsidR="00D80490" w:rsidRPr="00681FDF" w:rsidRDefault="0094137F" w:rsidP="00637F6A">
      <w:pPr>
        <w:numPr>
          <w:ilvl w:val="0"/>
          <w:numId w:val="21"/>
        </w:numPr>
        <w:jc w:val="both"/>
        <w:rPr>
          <w:rFonts w:ascii="Arial" w:hAnsi="Arial" w:cs="Arial"/>
          <w:szCs w:val="15"/>
        </w:rPr>
      </w:pPr>
      <w:r w:rsidRPr="00681FDF">
        <w:rPr>
          <w:rFonts w:ascii="Arial" w:hAnsi="Arial" w:cs="Arial"/>
          <w:szCs w:val="15"/>
        </w:rPr>
        <w:t>Na terenie szkoły i jej obejścia obowiązują wewnętrzne zasady zachowania, kultury bycia i języka.</w:t>
      </w:r>
    </w:p>
    <w:p w:rsidR="0094137F" w:rsidRPr="00681FDF" w:rsidRDefault="0094137F" w:rsidP="00210065">
      <w:pPr>
        <w:pStyle w:val="Nagwek"/>
        <w:tabs>
          <w:tab w:val="clear" w:pos="4536"/>
          <w:tab w:val="clear" w:pos="9072"/>
        </w:tabs>
        <w:jc w:val="both"/>
        <w:rPr>
          <w:rFonts w:ascii="Arial" w:hAnsi="Arial" w:cs="Arial"/>
        </w:rPr>
      </w:pPr>
    </w:p>
    <w:p w:rsidR="0094137F" w:rsidRPr="00946A2F" w:rsidRDefault="009F06AC" w:rsidP="007E0DF3">
      <w:pPr>
        <w:rPr>
          <w:rFonts w:ascii="Arial" w:hAnsi="Arial" w:cs="Arial"/>
          <w:b/>
        </w:rPr>
      </w:pPr>
      <w:r w:rsidRPr="00946A2F">
        <w:rPr>
          <w:rFonts w:ascii="Arial" w:hAnsi="Arial" w:cs="Arial"/>
          <w:b/>
        </w:rPr>
        <w:t xml:space="preserve">§ </w:t>
      </w:r>
      <w:r w:rsidR="00E16F14" w:rsidRPr="00946A2F">
        <w:rPr>
          <w:rFonts w:ascii="Arial" w:hAnsi="Arial" w:cs="Arial"/>
          <w:b/>
        </w:rPr>
        <w:t>3</w:t>
      </w:r>
      <w:r w:rsidR="00A82699" w:rsidRPr="00946A2F">
        <w:rPr>
          <w:rFonts w:ascii="Arial" w:hAnsi="Arial" w:cs="Arial"/>
          <w:b/>
        </w:rPr>
        <w:t>7</w:t>
      </w:r>
      <w:r w:rsidR="00E16F14" w:rsidRPr="00946A2F">
        <w:rPr>
          <w:rFonts w:ascii="Arial" w:hAnsi="Arial" w:cs="Arial"/>
          <w:b/>
        </w:rPr>
        <w:t>.</w:t>
      </w:r>
    </w:p>
    <w:p w:rsidR="00D80490" w:rsidRPr="00681FDF" w:rsidRDefault="00D80490" w:rsidP="00210065">
      <w:pPr>
        <w:pStyle w:val="Nagwek"/>
        <w:tabs>
          <w:tab w:val="clear" w:pos="4536"/>
          <w:tab w:val="clear" w:pos="9072"/>
        </w:tabs>
        <w:rPr>
          <w:rFonts w:ascii="Arial" w:hAnsi="Arial" w:cs="Arial"/>
          <w:b/>
          <w:bCs/>
        </w:rPr>
      </w:pPr>
    </w:p>
    <w:p w:rsidR="0094137F" w:rsidRPr="00681FDF" w:rsidRDefault="0094137F" w:rsidP="007D4E0C">
      <w:pPr>
        <w:pStyle w:val="Nagwek"/>
        <w:numPr>
          <w:ilvl w:val="0"/>
          <w:numId w:val="7"/>
        </w:numPr>
        <w:tabs>
          <w:tab w:val="clear" w:pos="4536"/>
          <w:tab w:val="clear" w:pos="9072"/>
        </w:tabs>
        <w:jc w:val="both"/>
        <w:rPr>
          <w:rFonts w:ascii="Arial" w:hAnsi="Arial" w:cs="Arial"/>
        </w:rPr>
      </w:pPr>
      <w:r w:rsidRPr="00681FDF">
        <w:rPr>
          <w:rFonts w:ascii="Arial" w:hAnsi="Arial" w:cs="Arial"/>
        </w:rPr>
        <w:t>Dla realizacji celów statutowych szkoła umożliwia odpowiednie pomieszczenia:</w:t>
      </w:r>
    </w:p>
    <w:p w:rsidR="0094137F" w:rsidRPr="00681FDF" w:rsidRDefault="0094137F" w:rsidP="001D1696">
      <w:pPr>
        <w:pStyle w:val="Nagwek"/>
        <w:numPr>
          <w:ilvl w:val="0"/>
          <w:numId w:val="188"/>
        </w:numPr>
        <w:tabs>
          <w:tab w:val="clear" w:pos="4536"/>
          <w:tab w:val="clear" w:pos="9072"/>
        </w:tabs>
        <w:jc w:val="both"/>
        <w:rPr>
          <w:rFonts w:ascii="Arial" w:hAnsi="Arial" w:cs="Arial"/>
        </w:rPr>
      </w:pPr>
      <w:r w:rsidRPr="00681FDF">
        <w:rPr>
          <w:rFonts w:ascii="Arial" w:hAnsi="Arial" w:cs="Arial"/>
        </w:rPr>
        <w:t>pomieszczenie do nauki z niezbędnym wyposażeniem</w:t>
      </w:r>
    </w:p>
    <w:p w:rsidR="00BB02C3" w:rsidRPr="00681FDF" w:rsidRDefault="00BB02C3" w:rsidP="001D1696">
      <w:pPr>
        <w:pStyle w:val="Nagwek"/>
        <w:numPr>
          <w:ilvl w:val="0"/>
          <w:numId w:val="188"/>
        </w:numPr>
        <w:tabs>
          <w:tab w:val="clear" w:pos="4536"/>
          <w:tab w:val="clear" w:pos="9072"/>
        </w:tabs>
        <w:jc w:val="both"/>
        <w:rPr>
          <w:rFonts w:ascii="Arial" w:hAnsi="Arial" w:cs="Arial"/>
        </w:rPr>
      </w:pPr>
      <w:r w:rsidRPr="00681FDF">
        <w:rPr>
          <w:rFonts w:ascii="Arial" w:hAnsi="Arial" w:cs="Arial"/>
        </w:rPr>
        <w:t>pracownie</w:t>
      </w:r>
    </w:p>
    <w:p w:rsidR="0094137F" w:rsidRPr="00681FDF" w:rsidRDefault="0094137F" w:rsidP="001D1696">
      <w:pPr>
        <w:pStyle w:val="Nagwek"/>
        <w:numPr>
          <w:ilvl w:val="0"/>
          <w:numId w:val="188"/>
        </w:numPr>
        <w:tabs>
          <w:tab w:val="clear" w:pos="4536"/>
          <w:tab w:val="clear" w:pos="9072"/>
        </w:tabs>
        <w:jc w:val="both"/>
        <w:rPr>
          <w:rFonts w:ascii="Arial" w:hAnsi="Arial" w:cs="Arial"/>
        </w:rPr>
      </w:pPr>
      <w:r w:rsidRPr="00681FDF">
        <w:rPr>
          <w:rFonts w:ascii="Arial" w:hAnsi="Arial" w:cs="Arial"/>
        </w:rPr>
        <w:t>biblioteka</w:t>
      </w:r>
    </w:p>
    <w:p w:rsidR="0094137F" w:rsidRPr="00681FDF" w:rsidRDefault="0094137F" w:rsidP="001D1696">
      <w:pPr>
        <w:pStyle w:val="Nagwek"/>
        <w:numPr>
          <w:ilvl w:val="0"/>
          <w:numId w:val="188"/>
        </w:numPr>
        <w:tabs>
          <w:tab w:val="clear" w:pos="4536"/>
          <w:tab w:val="clear" w:pos="9072"/>
        </w:tabs>
        <w:jc w:val="both"/>
        <w:rPr>
          <w:rFonts w:ascii="Arial" w:hAnsi="Arial" w:cs="Arial"/>
        </w:rPr>
      </w:pPr>
      <w:r w:rsidRPr="00681FDF">
        <w:rPr>
          <w:rFonts w:ascii="Arial" w:hAnsi="Arial" w:cs="Arial"/>
        </w:rPr>
        <w:t>świetlica</w:t>
      </w:r>
    </w:p>
    <w:p w:rsidR="00C44B43" w:rsidRPr="00681FDF" w:rsidRDefault="00C44B43" w:rsidP="001D1696">
      <w:pPr>
        <w:pStyle w:val="Nagwek"/>
        <w:numPr>
          <w:ilvl w:val="0"/>
          <w:numId w:val="188"/>
        </w:numPr>
        <w:tabs>
          <w:tab w:val="clear" w:pos="4536"/>
          <w:tab w:val="clear" w:pos="9072"/>
        </w:tabs>
        <w:jc w:val="both"/>
        <w:rPr>
          <w:rFonts w:ascii="Arial" w:hAnsi="Arial" w:cs="Arial"/>
        </w:rPr>
      </w:pPr>
      <w:r w:rsidRPr="00681FDF">
        <w:rPr>
          <w:rFonts w:ascii="Arial" w:hAnsi="Arial" w:cs="Arial"/>
        </w:rPr>
        <w:t>stołówka</w:t>
      </w:r>
    </w:p>
    <w:p w:rsidR="0094137F" w:rsidRPr="00681FDF" w:rsidRDefault="00041F04" w:rsidP="001D1696">
      <w:pPr>
        <w:pStyle w:val="Nagwek"/>
        <w:numPr>
          <w:ilvl w:val="0"/>
          <w:numId w:val="188"/>
        </w:numPr>
        <w:tabs>
          <w:tab w:val="clear" w:pos="4536"/>
          <w:tab w:val="clear" w:pos="9072"/>
        </w:tabs>
        <w:jc w:val="both"/>
        <w:rPr>
          <w:rFonts w:ascii="Arial" w:hAnsi="Arial" w:cs="Arial"/>
        </w:rPr>
      </w:pPr>
      <w:r w:rsidRPr="00681FDF">
        <w:rPr>
          <w:rFonts w:ascii="Arial" w:hAnsi="Arial" w:cs="Arial"/>
        </w:rPr>
        <w:t>g</w:t>
      </w:r>
      <w:r w:rsidR="008E571B" w:rsidRPr="00681FDF">
        <w:rPr>
          <w:rFonts w:ascii="Arial" w:hAnsi="Arial" w:cs="Arial"/>
        </w:rPr>
        <w:t>abinet profilaktyki zdrowotnej i pomocy przedlekarskiej</w:t>
      </w:r>
    </w:p>
    <w:p w:rsidR="0094137F" w:rsidRPr="00681FDF" w:rsidRDefault="0094137F" w:rsidP="001D1696">
      <w:pPr>
        <w:pStyle w:val="Nagwek"/>
        <w:numPr>
          <w:ilvl w:val="0"/>
          <w:numId w:val="188"/>
        </w:numPr>
        <w:tabs>
          <w:tab w:val="clear" w:pos="4536"/>
          <w:tab w:val="clear" w:pos="9072"/>
        </w:tabs>
        <w:jc w:val="both"/>
        <w:rPr>
          <w:rFonts w:ascii="Arial" w:hAnsi="Arial" w:cs="Arial"/>
        </w:rPr>
      </w:pPr>
      <w:r w:rsidRPr="00681FDF">
        <w:rPr>
          <w:rFonts w:ascii="Arial" w:hAnsi="Arial" w:cs="Arial"/>
        </w:rPr>
        <w:t>pomieszczenia dla działalności organizacji uczniowskich tj. Samorządu Uczniowskiego</w:t>
      </w:r>
    </w:p>
    <w:p w:rsidR="0094137F" w:rsidRPr="008452EB" w:rsidRDefault="0094137F" w:rsidP="001D1696">
      <w:pPr>
        <w:pStyle w:val="Nagwek"/>
        <w:numPr>
          <w:ilvl w:val="0"/>
          <w:numId w:val="188"/>
        </w:numPr>
        <w:tabs>
          <w:tab w:val="clear" w:pos="4536"/>
          <w:tab w:val="clear" w:pos="9072"/>
        </w:tabs>
        <w:jc w:val="both"/>
        <w:rPr>
          <w:rFonts w:ascii="Arial" w:hAnsi="Arial" w:cs="Arial"/>
        </w:rPr>
      </w:pPr>
      <w:r w:rsidRPr="00681FDF">
        <w:rPr>
          <w:rFonts w:ascii="Arial" w:hAnsi="Arial" w:cs="Arial"/>
        </w:rPr>
        <w:t>pomieszczenia administracyjno-gospodarcze</w:t>
      </w:r>
    </w:p>
    <w:p w:rsidR="0094137F" w:rsidRPr="00681FDF" w:rsidRDefault="0094137F" w:rsidP="001D1696">
      <w:pPr>
        <w:pStyle w:val="Nagwek"/>
        <w:numPr>
          <w:ilvl w:val="0"/>
          <w:numId w:val="188"/>
        </w:numPr>
        <w:tabs>
          <w:tab w:val="clear" w:pos="4536"/>
          <w:tab w:val="clear" w:pos="9072"/>
        </w:tabs>
        <w:jc w:val="both"/>
        <w:rPr>
          <w:rFonts w:ascii="Arial" w:hAnsi="Arial" w:cs="Arial"/>
          <w:lang w:val="en-US"/>
        </w:rPr>
      </w:pPr>
      <w:r w:rsidRPr="008452EB">
        <w:rPr>
          <w:rFonts w:ascii="Arial" w:hAnsi="Arial" w:cs="Arial"/>
        </w:rPr>
        <w:t>archiwum</w:t>
      </w:r>
    </w:p>
    <w:p w:rsidR="00D04A77" w:rsidRPr="00681FDF" w:rsidRDefault="0055276D" w:rsidP="001D1696">
      <w:pPr>
        <w:pStyle w:val="Nagwek"/>
        <w:numPr>
          <w:ilvl w:val="0"/>
          <w:numId w:val="188"/>
        </w:numPr>
        <w:tabs>
          <w:tab w:val="clear" w:pos="4536"/>
          <w:tab w:val="clear" w:pos="9072"/>
        </w:tabs>
        <w:jc w:val="both"/>
        <w:rPr>
          <w:rFonts w:ascii="Arial" w:hAnsi="Arial" w:cs="Arial"/>
        </w:rPr>
      </w:pPr>
      <w:r w:rsidRPr="00681FDF">
        <w:rPr>
          <w:rFonts w:ascii="Arial" w:hAnsi="Arial" w:cs="Arial"/>
        </w:rPr>
        <w:t>zespół urządzeń sportowych i rekreacyjnych</w:t>
      </w:r>
    </w:p>
    <w:p w:rsidR="0094137F" w:rsidRDefault="0094137F" w:rsidP="00035B38">
      <w:pPr>
        <w:pStyle w:val="Nagwek"/>
        <w:tabs>
          <w:tab w:val="clear" w:pos="4536"/>
          <w:tab w:val="clear" w:pos="9072"/>
        </w:tabs>
        <w:jc w:val="both"/>
        <w:rPr>
          <w:rFonts w:ascii="Arial" w:hAnsi="Arial" w:cs="Arial"/>
        </w:rPr>
      </w:pPr>
    </w:p>
    <w:p w:rsidR="005A73CB" w:rsidRPr="00681FDF" w:rsidRDefault="005A73CB" w:rsidP="00210065">
      <w:pPr>
        <w:pStyle w:val="Nagwek"/>
        <w:tabs>
          <w:tab w:val="clear" w:pos="4536"/>
          <w:tab w:val="clear" w:pos="9072"/>
        </w:tabs>
        <w:jc w:val="both"/>
        <w:rPr>
          <w:rFonts w:ascii="Arial" w:hAnsi="Arial" w:cs="Arial"/>
        </w:rPr>
      </w:pPr>
    </w:p>
    <w:p w:rsidR="0033113E" w:rsidRPr="0033113E" w:rsidRDefault="0033113E" w:rsidP="0033113E">
      <w:pPr>
        <w:jc w:val="center"/>
        <w:rPr>
          <w:rFonts w:ascii="Arial" w:hAnsi="Arial" w:cs="Arial"/>
          <w:b/>
          <w:color w:val="00B050"/>
          <w:sz w:val="30"/>
          <w:szCs w:val="30"/>
          <w:lang w:val="en-US"/>
        </w:rPr>
      </w:pPr>
      <w:r w:rsidRPr="0033113E">
        <w:rPr>
          <w:rFonts w:ascii="Arial" w:hAnsi="Arial" w:cs="Arial"/>
          <w:b/>
          <w:color w:val="00B050"/>
          <w:sz w:val="30"/>
          <w:szCs w:val="30"/>
          <w:lang w:val="en-US"/>
        </w:rPr>
        <w:lastRenderedPageBreak/>
        <w:t>DZIENNIK ELEKTRONICZNY</w:t>
      </w:r>
    </w:p>
    <w:p w:rsidR="0094137F" w:rsidRDefault="00A82699" w:rsidP="007E0DF3">
      <w:pPr>
        <w:rPr>
          <w:rFonts w:ascii="Arial" w:hAnsi="Arial" w:cs="Arial"/>
          <w:b/>
          <w:lang w:val="en-US"/>
        </w:rPr>
      </w:pPr>
      <w:r w:rsidRPr="00946A2F">
        <w:rPr>
          <w:rFonts w:ascii="Arial" w:hAnsi="Arial" w:cs="Arial"/>
          <w:b/>
          <w:lang w:val="en-US"/>
        </w:rPr>
        <w:t>§ 38</w:t>
      </w:r>
      <w:r w:rsidR="00E16F14" w:rsidRPr="00946A2F">
        <w:rPr>
          <w:rFonts w:ascii="Arial" w:hAnsi="Arial" w:cs="Arial"/>
          <w:b/>
          <w:lang w:val="en-US"/>
        </w:rPr>
        <w:t>.</w:t>
      </w:r>
    </w:p>
    <w:p w:rsidR="0033113E" w:rsidRDefault="0033113E" w:rsidP="007E0DF3">
      <w:pPr>
        <w:rPr>
          <w:rFonts w:ascii="Arial" w:hAnsi="Arial" w:cs="Arial"/>
          <w:b/>
          <w:lang w:val="en-US"/>
        </w:rPr>
      </w:pPr>
    </w:p>
    <w:p w:rsidR="0033113E" w:rsidRPr="0033113E" w:rsidRDefault="0033113E" w:rsidP="0033113E">
      <w:pPr>
        <w:pStyle w:val="Akapitzlist"/>
        <w:numPr>
          <w:ilvl w:val="0"/>
          <w:numId w:val="20"/>
        </w:numPr>
        <w:rPr>
          <w:rFonts w:ascii="Arial" w:hAnsi="Arial" w:cs="Arial"/>
          <w:lang w:val="en-US"/>
        </w:rPr>
      </w:pPr>
      <w:r w:rsidRPr="0033113E">
        <w:rPr>
          <w:rFonts w:ascii="Arial" w:hAnsi="Arial" w:cs="Arial"/>
        </w:rPr>
        <w:t>Dokumentacja przebiegu nauczania, działalności wychowawczej i opiekuńczej jest prowadzona w formie elektronicznej dzienników lekcyjnych w klasach I –VIII.</w:t>
      </w:r>
    </w:p>
    <w:p w:rsidR="0033113E" w:rsidRPr="0033113E" w:rsidRDefault="0033113E" w:rsidP="0033113E">
      <w:pPr>
        <w:pStyle w:val="Akapitzlist"/>
        <w:numPr>
          <w:ilvl w:val="0"/>
          <w:numId w:val="20"/>
        </w:numPr>
        <w:rPr>
          <w:rFonts w:ascii="Arial" w:hAnsi="Arial" w:cs="Arial"/>
          <w:lang w:val="en-US"/>
        </w:rPr>
      </w:pPr>
      <w:r w:rsidRPr="0033113E">
        <w:rPr>
          <w:rFonts w:ascii="Arial" w:hAnsi="Arial" w:cs="Arial"/>
        </w:rPr>
        <w:t>Nauczycieli, rodziców i uczniów korzystających z dziennika elektronicznego obowiązują następujące zasady:</w:t>
      </w:r>
    </w:p>
    <w:p w:rsidR="0033113E" w:rsidRPr="0033113E" w:rsidRDefault="0033113E" w:rsidP="0033113E">
      <w:pPr>
        <w:pStyle w:val="Akapitzlist"/>
        <w:ind w:left="340"/>
        <w:rPr>
          <w:rFonts w:ascii="Arial" w:hAnsi="Arial" w:cs="Arial"/>
        </w:rPr>
      </w:pPr>
      <w:r w:rsidRPr="0033113E">
        <w:rPr>
          <w:rFonts w:ascii="Arial" w:hAnsi="Arial" w:cs="Arial"/>
        </w:rPr>
        <w:t xml:space="preserve">1) każdy nauczyciel, rodzic i uczeń otrzymuje indywidualne imienne konto, które umożliwia mu korzystanie z zasobów szkolnych za pomocą nazwy użytkownika konta i hasła dostępu; </w:t>
      </w:r>
    </w:p>
    <w:p w:rsidR="0033113E" w:rsidRPr="0033113E" w:rsidRDefault="0033113E" w:rsidP="0033113E">
      <w:pPr>
        <w:pStyle w:val="Akapitzlist"/>
        <w:ind w:left="340"/>
        <w:rPr>
          <w:rFonts w:ascii="Arial" w:hAnsi="Arial" w:cs="Arial"/>
        </w:rPr>
      </w:pPr>
      <w:r w:rsidRPr="0033113E">
        <w:rPr>
          <w:rFonts w:ascii="Arial" w:hAnsi="Arial" w:cs="Arial"/>
        </w:rPr>
        <w:t>2) każdy nauczyciel jest zobowiązany do odbierania na bieżąco informacji przekazywanych za pośrednictwem dziennika elektronicznego;</w:t>
      </w:r>
    </w:p>
    <w:p w:rsidR="0033113E" w:rsidRPr="0033113E" w:rsidRDefault="0033113E" w:rsidP="0033113E">
      <w:pPr>
        <w:pStyle w:val="Akapitzlist"/>
        <w:ind w:left="340"/>
        <w:rPr>
          <w:rFonts w:ascii="Arial" w:hAnsi="Arial" w:cs="Arial"/>
          <w:lang w:val="en-US"/>
        </w:rPr>
      </w:pPr>
      <w:r w:rsidRPr="0033113E">
        <w:rPr>
          <w:rFonts w:ascii="Arial" w:hAnsi="Arial" w:cs="Arial"/>
        </w:rPr>
        <w:t>3) każdy posiadacz konta ponosi odpowiedzialność za dokonywane zapisy. 3.Szczegółowe zasady prowadzenia dziennika elektronicznego określa regulamin.</w:t>
      </w:r>
    </w:p>
    <w:p w:rsidR="0033113E" w:rsidRPr="0033113E" w:rsidRDefault="0033113E" w:rsidP="0033113E">
      <w:pPr>
        <w:pStyle w:val="Akapitzlist"/>
        <w:ind w:left="340"/>
        <w:rPr>
          <w:rFonts w:ascii="Arial" w:hAnsi="Arial" w:cs="Arial"/>
          <w:b/>
          <w:lang w:val="en-US"/>
        </w:rPr>
      </w:pPr>
    </w:p>
    <w:p w:rsidR="0033113E" w:rsidRPr="0033113E" w:rsidRDefault="0033113E" w:rsidP="0033113E">
      <w:pPr>
        <w:pStyle w:val="Akapitzlist"/>
        <w:ind w:left="340"/>
        <w:rPr>
          <w:rFonts w:ascii="Arial" w:hAnsi="Arial" w:cs="Arial"/>
          <w:b/>
          <w:lang w:val="en-US"/>
        </w:rPr>
      </w:pPr>
      <w:r>
        <w:rPr>
          <w:rFonts w:ascii="Arial" w:hAnsi="Arial" w:cs="Arial"/>
          <w:b/>
          <w:lang w:val="en-US"/>
        </w:rPr>
        <w:t>§ 39</w:t>
      </w:r>
      <w:r w:rsidRPr="0033113E">
        <w:rPr>
          <w:rFonts w:ascii="Arial" w:hAnsi="Arial" w:cs="Arial"/>
          <w:b/>
          <w:lang w:val="en-US"/>
        </w:rPr>
        <w:t>.</w:t>
      </w:r>
    </w:p>
    <w:p w:rsidR="00C44B43" w:rsidRPr="00681FDF" w:rsidRDefault="00C44B43" w:rsidP="00210065">
      <w:pPr>
        <w:pStyle w:val="Nagwek"/>
        <w:tabs>
          <w:tab w:val="clear" w:pos="4536"/>
          <w:tab w:val="clear" w:pos="9072"/>
        </w:tabs>
        <w:rPr>
          <w:rFonts w:ascii="Arial" w:hAnsi="Arial" w:cs="Arial"/>
        </w:rPr>
      </w:pPr>
    </w:p>
    <w:p w:rsidR="00C44B43" w:rsidRPr="00681FDF" w:rsidRDefault="00C44B43" w:rsidP="00637F6A">
      <w:pPr>
        <w:pStyle w:val="Nagwek"/>
        <w:numPr>
          <w:ilvl w:val="0"/>
          <w:numId w:val="20"/>
        </w:numPr>
        <w:tabs>
          <w:tab w:val="clear" w:pos="4536"/>
          <w:tab w:val="clear" w:pos="9072"/>
        </w:tabs>
        <w:jc w:val="both"/>
        <w:rPr>
          <w:rFonts w:ascii="Arial" w:hAnsi="Arial" w:cs="Arial"/>
        </w:rPr>
      </w:pPr>
      <w:r w:rsidRPr="00681FDF">
        <w:rPr>
          <w:rFonts w:ascii="Arial" w:hAnsi="Arial" w:cs="Arial"/>
        </w:rPr>
        <w:t xml:space="preserve">Szkoła może przyjmować słuchaczy zakładów kształcenia nauczycieli oraz studentów szkół wyższych kształcących nauczycieli na praktyki pedagogiczne (nauczycielskie) na podstawie pisemnego porozumienia zawartego pomiędzy dyrektorem szkoły lub </w:t>
      </w:r>
      <w:r w:rsidR="00041F04" w:rsidRPr="00681FDF">
        <w:rPr>
          <w:rFonts w:ascii="Arial" w:hAnsi="Arial" w:cs="Arial"/>
        </w:rPr>
        <w:t xml:space="preserve">za </w:t>
      </w:r>
      <w:r w:rsidRPr="00681FDF">
        <w:rPr>
          <w:rFonts w:ascii="Arial" w:hAnsi="Arial" w:cs="Arial"/>
        </w:rPr>
        <w:t>jego zgodą z poszczególnymi nauczycielami, a zakładem kształcenia nauczycieli lub szkołą wyższą.</w:t>
      </w:r>
    </w:p>
    <w:p w:rsidR="00C44B43" w:rsidRPr="00FA7DAF" w:rsidRDefault="00C44B43" w:rsidP="00210065">
      <w:pPr>
        <w:pStyle w:val="Nagwek"/>
        <w:tabs>
          <w:tab w:val="clear" w:pos="4536"/>
          <w:tab w:val="clear" w:pos="9072"/>
        </w:tabs>
        <w:rPr>
          <w:rFonts w:ascii="Arial" w:hAnsi="Arial" w:cs="Arial"/>
          <w:sz w:val="20"/>
        </w:rPr>
      </w:pPr>
    </w:p>
    <w:p w:rsidR="00CE1709" w:rsidRPr="00681FDF" w:rsidRDefault="00CE1709" w:rsidP="00210065">
      <w:pPr>
        <w:jc w:val="both"/>
        <w:rPr>
          <w:rFonts w:ascii="Arial" w:hAnsi="Arial" w:cs="Arial"/>
          <w:b/>
        </w:rPr>
      </w:pPr>
    </w:p>
    <w:p w:rsidR="00CE1709" w:rsidRPr="00681FDF" w:rsidRDefault="0028707B" w:rsidP="0028707B">
      <w:pPr>
        <w:pStyle w:val="Nagwek3"/>
      </w:pPr>
      <w:bookmarkStart w:id="520" w:name="_Toc338621002"/>
      <w:bookmarkStart w:id="521" w:name="_Toc339887605"/>
      <w:bookmarkStart w:id="522" w:name="_Toc381785378"/>
      <w:bookmarkStart w:id="523" w:name="_Toc381785900"/>
      <w:bookmarkStart w:id="524" w:name="_Toc442434619"/>
      <w:bookmarkStart w:id="525" w:name="_Toc442435535"/>
      <w:bookmarkStart w:id="526" w:name="_Toc442436225"/>
      <w:bookmarkStart w:id="527" w:name="_Toc442436467"/>
      <w:bookmarkStart w:id="528" w:name="_Toc17721851"/>
      <w:r w:rsidRPr="00681FDF">
        <w:t>SZCZ</w:t>
      </w:r>
      <w:r w:rsidR="0041435D">
        <w:t xml:space="preserve">EGÓŁOWA ORGANIZACJA BIBLIOTEKI </w:t>
      </w:r>
      <w:r w:rsidRPr="00681FDF">
        <w:t>SZKOLNEJ</w:t>
      </w:r>
      <w:bookmarkStart w:id="529" w:name="_Toc338621003"/>
      <w:bookmarkStart w:id="530" w:name="_Toc338691305"/>
      <w:bookmarkStart w:id="531" w:name="_Toc339887606"/>
      <w:bookmarkStart w:id="532" w:name="_Toc381785379"/>
      <w:bookmarkStart w:id="533" w:name="_Toc381785901"/>
      <w:bookmarkStart w:id="534" w:name="_Toc442434620"/>
      <w:bookmarkEnd w:id="520"/>
      <w:bookmarkEnd w:id="521"/>
      <w:bookmarkEnd w:id="522"/>
      <w:bookmarkEnd w:id="523"/>
      <w:bookmarkEnd w:id="524"/>
      <w:r w:rsidR="003A0C29">
        <w:t xml:space="preserve"> </w:t>
      </w:r>
      <w:r w:rsidR="003A0C29">
        <w:br/>
      </w:r>
      <w:r w:rsidRPr="00681FDF">
        <w:t>I ZADANIA NAUCZYCIELA BIBLIOTEKARZA</w:t>
      </w:r>
      <w:bookmarkEnd w:id="525"/>
      <w:bookmarkEnd w:id="526"/>
      <w:bookmarkEnd w:id="527"/>
      <w:bookmarkEnd w:id="529"/>
      <w:bookmarkEnd w:id="530"/>
      <w:bookmarkEnd w:id="531"/>
      <w:bookmarkEnd w:id="532"/>
      <w:bookmarkEnd w:id="533"/>
      <w:bookmarkEnd w:id="534"/>
      <w:bookmarkEnd w:id="528"/>
    </w:p>
    <w:p w:rsidR="00CE1709" w:rsidRPr="00681FDF" w:rsidRDefault="00CE1709" w:rsidP="00210065">
      <w:pPr>
        <w:jc w:val="both"/>
        <w:rPr>
          <w:rFonts w:ascii="Arial" w:hAnsi="Arial" w:cs="Arial"/>
          <w:b/>
        </w:rPr>
      </w:pPr>
    </w:p>
    <w:p w:rsidR="00DC09D4" w:rsidRPr="00681FDF" w:rsidRDefault="00DC09D4" w:rsidP="00210065">
      <w:pPr>
        <w:jc w:val="both"/>
        <w:rPr>
          <w:rFonts w:ascii="Arial" w:hAnsi="Arial" w:cs="Arial"/>
          <w:b/>
        </w:rPr>
      </w:pPr>
      <w:r w:rsidRPr="00681FDF">
        <w:rPr>
          <w:rFonts w:ascii="Arial" w:hAnsi="Arial" w:cs="Arial"/>
          <w:b/>
        </w:rPr>
        <w:t>§</w:t>
      </w:r>
      <w:r w:rsidR="00420F9A" w:rsidRPr="00681FDF">
        <w:rPr>
          <w:rFonts w:ascii="Arial" w:hAnsi="Arial" w:cs="Arial"/>
          <w:b/>
        </w:rPr>
        <w:t xml:space="preserve"> </w:t>
      </w:r>
      <w:r w:rsidR="0033113E">
        <w:rPr>
          <w:rFonts w:ascii="Arial" w:hAnsi="Arial" w:cs="Arial"/>
          <w:b/>
        </w:rPr>
        <w:t>40</w:t>
      </w:r>
      <w:r w:rsidR="00E16F14" w:rsidRPr="00681FDF">
        <w:rPr>
          <w:rFonts w:ascii="Arial" w:hAnsi="Arial" w:cs="Arial"/>
          <w:b/>
        </w:rPr>
        <w:t>.</w:t>
      </w:r>
    </w:p>
    <w:p w:rsidR="00CE1709" w:rsidRPr="00681FDF" w:rsidRDefault="00CE1709" w:rsidP="00210065">
      <w:pPr>
        <w:jc w:val="both"/>
        <w:rPr>
          <w:rFonts w:ascii="Arial" w:hAnsi="Arial" w:cs="Arial"/>
        </w:rPr>
      </w:pPr>
    </w:p>
    <w:p w:rsidR="00DC09D4" w:rsidRPr="00681FDF" w:rsidRDefault="007553AE" w:rsidP="00637F6A">
      <w:pPr>
        <w:numPr>
          <w:ilvl w:val="0"/>
          <w:numId w:val="23"/>
        </w:numPr>
        <w:jc w:val="both"/>
        <w:rPr>
          <w:rFonts w:ascii="Arial" w:hAnsi="Arial" w:cs="Arial"/>
        </w:rPr>
      </w:pPr>
      <w:r w:rsidRPr="00681FDF">
        <w:rPr>
          <w:rFonts w:ascii="Arial" w:hAnsi="Arial" w:cs="Arial"/>
          <w:b/>
        </w:rPr>
        <w:t>Biblioteka jest ośrodkiem</w:t>
      </w:r>
      <w:r w:rsidRPr="00681FDF">
        <w:rPr>
          <w:rFonts w:ascii="Arial" w:hAnsi="Arial" w:cs="Arial"/>
        </w:rPr>
        <w:t xml:space="preserve"> edukacji czytelniczej, informacyjnej i medialnej uczniów oraz ośrodkiem informacji dla uczniów i nauczycieli. Służy realizacji potrzeb </w:t>
      </w:r>
      <w:r w:rsidR="0007314F">
        <w:rPr>
          <w:rFonts w:ascii="Arial" w:hAnsi="Arial" w:cs="Arial"/>
        </w:rPr>
        <w:br/>
      </w:r>
      <w:r w:rsidRPr="00681FDF">
        <w:rPr>
          <w:rFonts w:ascii="Arial" w:hAnsi="Arial" w:cs="Arial"/>
        </w:rPr>
        <w:t>i zainteresowań uczniów</w:t>
      </w:r>
      <w:r w:rsidR="00041F04" w:rsidRPr="00681FDF">
        <w:rPr>
          <w:rFonts w:ascii="Arial" w:hAnsi="Arial" w:cs="Arial"/>
        </w:rPr>
        <w:t>,</w:t>
      </w:r>
      <w:r w:rsidRPr="00681FDF">
        <w:rPr>
          <w:rFonts w:ascii="Arial" w:hAnsi="Arial" w:cs="Arial"/>
        </w:rPr>
        <w:t xml:space="preserve"> zadań dydaktyczno – wychowawczych szkoły, doskonaleniu warsztatu pracy nauczyciela, popularyzowaniu wiedzy pedagogicznej wśród rodziców oraz wiedzy o regionie. Nadzór nad biblioteką i pracą nauczycieli bibliotekarzy sprawuje dyrektor szkoły.</w:t>
      </w:r>
    </w:p>
    <w:p w:rsidR="00DC09D4" w:rsidRPr="00681FDF" w:rsidRDefault="00DC09D4" w:rsidP="00210065">
      <w:pPr>
        <w:jc w:val="both"/>
        <w:rPr>
          <w:rFonts w:ascii="Arial" w:hAnsi="Arial" w:cs="Arial"/>
        </w:rPr>
      </w:pPr>
    </w:p>
    <w:p w:rsidR="00DC09D4" w:rsidRPr="00110E89" w:rsidRDefault="0041435D" w:rsidP="00637F6A">
      <w:pPr>
        <w:numPr>
          <w:ilvl w:val="0"/>
          <w:numId w:val="23"/>
        </w:numPr>
        <w:jc w:val="both"/>
        <w:rPr>
          <w:rFonts w:ascii="Arial" w:hAnsi="Arial" w:cs="Arial"/>
        </w:rPr>
      </w:pPr>
      <w:r>
        <w:rPr>
          <w:rFonts w:ascii="Arial" w:hAnsi="Arial" w:cs="Arial"/>
          <w:b/>
        </w:rPr>
        <w:t xml:space="preserve">Z biblioteki i czytelni </w:t>
      </w:r>
      <w:r w:rsidR="00DC09D4" w:rsidRPr="00681FDF">
        <w:rPr>
          <w:rFonts w:ascii="Arial" w:hAnsi="Arial" w:cs="Arial"/>
        </w:rPr>
        <w:t>mogą korzystać uczniowie, nauczyciele, rodzice i inni pracownicy szkoły posiadający kartę czytelnika.</w:t>
      </w:r>
    </w:p>
    <w:p w:rsidR="00DC09D4" w:rsidRPr="00681FDF" w:rsidRDefault="00DC09D4" w:rsidP="00637F6A">
      <w:pPr>
        <w:numPr>
          <w:ilvl w:val="0"/>
          <w:numId w:val="23"/>
        </w:numPr>
        <w:jc w:val="both"/>
        <w:rPr>
          <w:rFonts w:ascii="Arial" w:hAnsi="Arial" w:cs="Arial"/>
          <w:b/>
        </w:rPr>
      </w:pPr>
      <w:r w:rsidRPr="00681FDF">
        <w:rPr>
          <w:rFonts w:ascii="Arial" w:hAnsi="Arial" w:cs="Arial"/>
          <w:b/>
        </w:rPr>
        <w:t>Pomieszczenia biblioteki szkolnej umożliwiają:</w:t>
      </w:r>
    </w:p>
    <w:p w:rsidR="00DC09D4" w:rsidRPr="00681FDF" w:rsidRDefault="00DC09D4" w:rsidP="001D1696">
      <w:pPr>
        <w:numPr>
          <w:ilvl w:val="0"/>
          <w:numId w:val="181"/>
        </w:numPr>
        <w:jc w:val="both"/>
        <w:rPr>
          <w:rFonts w:ascii="Arial" w:hAnsi="Arial" w:cs="Arial"/>
        </w:rPr>
      </w:pPr>
      <w:r w:rsidRPr="00681FDF">
        <w:rPr>
          <w:rFonts w:ascii="Arial" w:hAnsi="Arial" w:cs="Arial"/>
        </w:rPr>
        <w:t>gromadzenie i opracowanie zbiorów,</w:t>
      </w:r>
    </w:p>
    <w:p w:rsidR="00DC09D4" w:rsidRPr="00681FDF" w:rsidRDefault="00DC09D4" w:rsidP="001D1696">
      <w:pPr>
        <w:numPr>
          <w:ilvl w:val="0"/>
          <w:numId w:val="181"/>
        </w:numPr>
        <w:jc w:val="both"/>
        <w:rPr>
          <w:rFonts w:ascii="Arial" w:hAnsi="Arial" w:cs="Arial"/>
        </w:rPr>
      </w:pPr>
      <w:r w:rsidRPr="00681FDF">
        <w:rPr>
          <w:rFonts w:ascii="Arial" w:hAnsi="Arial" w:cs="Arial"/>
        </w:rPr>
        <w:t>korzystanie ze zbiorów w czytelni i wypożyczanie ich poza bibliotekę,</w:t>
      </w:r>
    </w:p>
    <w:p w:rsidR="00DC09D4" w:rsidRPr="00681FDF" w:rsidRDefault="00DC09D4" w:rsidP="001D1696">
      <w:pPr>
        <w:numPr>
          <w:ilvl w:val="0"/>
          <w:numId w:val="181"/>
        </w:numPr>
        <w:jc w:val="both"/>
        <w:rPr>
          <w:rFonts w:ascii="Arial" w:hAnsi="Arial" w:cs="Arial"/>
        </w:rPr>
      </w:pPr>
      <w:r w:rsidRPr="00681FDF">
        <w:rPr>
          <w:rFonts w:ascii="Arial" w:hAnsi="Arial" w:cs="Arial"/>
        </w:rPr>
        <w:t>podejmowanie różnorodnych form pracy z zakresu edukacji czytelniczej i medialnej,</w:t>
      </w:r>
    </w:p>
    <w:p w:rsidR="00DC09D4" w:rsidRPr="000D00DF" w:rsidRDefault="00DC09D4" w:rsidP="001D1696">
      <w:pPr>
        <w:numPr>
          <w:ilvl w:val="0"/>
          <w:numId w:val="181"/>
        </w:numPr>
        <w:jc w:val="both"/>
        <w:rPr>
          <w:rFonts w:ascii="Arial" w:hAnsi="Arial" w:cs="Arial"/>
        </w:rPr>
      </w:pPr>
      <w:r w:rsidRPr="00681FDF">
        <w:rPr>
          <w:rFonts w:ascii="Arial" w:hAnsi="Arial" w:cs="Arial"/>
        </w:rPr>
        <w:t>dostęp do Internetu jako źródła informacji.</w:t>
      </w:r>
    </w:p>
    <w:p w:rsidR="00DC09D4" w:rsidRPr="00681FDF" w:rsidRDefault="007553AE" w:rsidP="00637F6A">
      <w:pPr>
        <w:numPr>
          <w:ilvl w:val="0"/>
          <w:numId w:val="23"/>
        </w:numPr>
        <w:jc w:val="both"/>
        <w:rPr>
          <w:rFonts w:ascii="Arial" w:hAnsi="Arial" w:cs="Arial"/>
        </w:rPr>
      </w:pPr>
      <w:r w:rsidRPr="00681FDF">
        <w:rPr>
          <w:rFonts w:ascii="Arial" w:hAnsi="Arial" w:cs="Arial"/>
          <w:b/>
        </w:rPr>
        <w:t>Biblioteka jest czynna</w:t>
      </w:r>
      <w:r w:rsidRPr="00681FDF">
        <w:rPr>
          <w:rFonts w:ascii="Arial" w:hAnsi="Arial" w:cs="Arial"/>
        </w:rPr>
        <w:t xml:space="preserve"> w czasie trwania zajęć dydaktycznych zgodnie z organizacją roku szkolnego. </w:t>
      </w:r>
    </w:p>
    <w:p w:rsidR="00D52E21" w:rsidRPr="00681FDF" w:rsidRDefault="00D52E21" w:rsidP="00D52E21">
      <w:pPr>
        <w:jc w:val="both"/>
        <w:rPr>
          <w:rFonts w:ascii="Arial" w:hAnsi="Arial" w:cs="Arial"/>
        </w:rPr>
      </w:pPr>
    </w:p>
    <w:p w:rsidR="00DC09D4" w:rsidRPr="00681FDF" w:rsidRDefault="00DC09D4" w:rsidP="00637F6A">
      <w:pPr>
        <w:numPr>
          <w:ilvl w:val="0"/>
          <w:numId w:val="23"/>
        </w:numPr>
        <w:jc w:val="both"/>
        <w:rPr>
          <w:rFonts w:ascii="Arial" w:hAnsi="Arial" w:cs="Arial"/>
          <w:b/>
        </w:rPr>
      </w:pPr>
      <w:r w:rsidRPr="00681FDF">
        <w:rPr>
          <w:rFonts w:ascii="Arial" w:hAnsi="Arial" w:cs="Arial"/>
          <w:b/>
        </w:rPr>
        <w:t>Zadania biblioteki szkolnej:</w:t>
      </w:r>
    </w:p>
    <w:p w:rsidR="00DC09D4" w:rsidRPr="00681FDF" w:rsidRDefault="00DC09D4" w:rsidP="00637F6A">
      <w:pPr>
        <w:numPr>
          <w:ilvl w:val="1"/>
          <w:numId w:val="23"/>
        </w:numPr>
        <w:jc w:val="both"/>
        <w:rPr>
          <w:rFonts w:ascii="Arial" w:hAnsi="Arial" w:cs="Arial"/>
        </w:rPr>
      </w:pPr>
      <w:r w:rsidRPr="00681FDF">
        <w:rPr>
          <w:rFonts w:ascii="Arial" w:hAnsi="Arial" w:cs="Arial"/>
        </w:rPr>
        <w:t xml:space="preserve">służy realizacji procesu dydaktyczno – wychowawczego szkoły, </w:t>
      </w:r>
    </w:p>
    <w:p w:rsidR="00DC09D4" w:rsidRPr="00681FDF" w:rsidRDefault="00DC09D4" w:rsidP="00637F6A">
      <w:pPr>
        <w:numPr>
          <w:ilvl w:val="1"/>
          <w:numId w:val="23"/>
        </w:numPr>
        <w:jc w:val="both"/>
        <w:rPr>
          <w:rFonts w:ascii="Arial" w:hAnsi="Arial" w:cs="Arial"/>
        </w:rPr>
      </w:pPr>
      <w:r w:rsidRPr="00681FDF">
        <w:rPr>
          <w:rFonts w:ascii="Arial" w:hAnsi="Arial" w:cs="Arial"/>
        </w:rPr>
        <w:t xml:space="preserve">rozbudza i rozwija potrzeby czytelnicze i informacyjne uczniów, kształtuje ich kulturę czytelniczą, </w:t>
      </w:r>
    </w:p>
    <w:p w:rsidR="00DC09D4" w:rsidRPr="00681FDF" w:rsidRDefault="00DC09D4" w:rsidP="00637F6A">
      <w:pPr>
        <w:numPr>
          <w:ilvl w:val="1"/>
          <w:numId w:val="23"/>
        </w:numPr>
        <w:jc w:val="both"/>
        <w:rPr>
          <w:rFonts w:ascii="Arial" w:hAnsi="Arial" w:cs="Arial"/>
        </w:rPr>
      </w:pPr>
      <w:r w:rsidRPr="00681FDF">
        <w:rPr>
          <w:rFonts w:ascii="Arial" w:hAnsi="Arial" w:cs="Arial"/>
        </w:rPr>
        <w:lastRenderedPageBreak/>
        <w:t>współuczestniczy w realizacji edukacji czytelniczej i medialnej oraz innych ścieżek edukacyjnych,</w:t>
      </w:r>
    </w:p>
    <w:p w:rsidR="00DC09D4" w:rsidRPr="00681FDF" w:rsidRDefault="00DC09D4" w:rsidP="00637F6A">
      <w:pPr>
        <w:numPr>
          <w:ilvl w:val="1"/>
          <w:numId w:val="23"/>
        </w:numPr>
        <w:jc w:val="both"/>
        <w:rPr>
          <w:rFonts w:ascii="Arial" w:hAnsi="Arial" w:cs="Arial"/>
        </w:rPr>
      </w:pPr>
      <w:r w:rsidRPr="00681FDF">
        <w:rPr>
          <w:rFonts w:ascii="Arial" w:hAnsi="Arial" w:cs="Arial"/>
        </w:rPr>
        <w:t xml:space="preserve">przysposabia uczniów do samokształcenia, przygotowuje do korzystania z różnych źródeł informacji oraz bibliotek, </w:t>
      </w:r>
    </w:p>
    <w:p w:rsidR="00DC09D4" w:rsidRPr="00681FDF" w:rsidRDefault="00DC09D4" w:rsidP="00637F6A">
      <w:pPr>
        <w:numPr>
          <w:ilvl w:val="1"/>
          <w:numId w:val="23"/>
        </w:numPr>
        <w:jc w:val="both"/>
        <w:rPr>
          <w:rFonts w:ascii="Arial" w:hAnsi="Arial" w:cs="Arial"/>
        </w:rPr>
      </w:pPr>
      <w:r w:rsidRPr="00681FDF">
        <w:rPr>
          <w:rFonts w:ascii="Arial" w:hAnsi="Arial" w:cs="Arial"/>
        </w:rPr>
        <w:t>stanowi ośrodek informacji o dokumentach (materiałach dydaktycznych) gromadzonych w szkole,</w:t>
      </w:r>
    </w:p>
    <w:p w:rsidR="00DC09D4" w:rsidRPr="00681FDF" w:rsidRDefault="00DC09D4" w:rsidP="00637F6A">
      <w:pPr>
        <w:numPr>
          <w:ilvl w:val="1"/>
          <w:numId w:val="23"/>
        </w:numPr>
        <w:jc w:val="both"/>
        <w:rPr>
          <w:rFonts w:ascii="Arial" w:hAnsi="Arial" w:cs="Arial"/>
        </w:rPr>
      </w:pPr>
      <w:r w:rsidRPr="00681FDF">
        <w:rPr>
          <w:rFonts w:ascii="Arial" w:hAnsi="Arial" w:cs="Arial"/>
        </w:rPr>
        <w:t>jest pracownią dydaktyczną, w której wykorzystuje się zgromadzone zbiory biblioteczne na zajęciach z uczniami,</w:t>
      </w:r>
    </w:p>
    <w:p w:rsidR="00DC09D4" w:rsidRPr="00681FDF" w:rsidRDefault="00DC09D4" w:rsidP="005F723D">
      <w:pPr>
        <w:numPr>
          <w:ilvl w:val="1"/>
          <w:numId w:val="23"/>
        </w:numPr>
        <w:jc w:val="both"/>
        <w:rPr>
          <w:rFonts w:ascii="Arial" w:hAnsi="Arial" w:cs="Arial"/>
        </w:rPr>
      </w:pPr>
      <w:r w:rsidRPr="00681FDF">
        <w:rPr>
          <w:rFonts w:ascii="Arial" w:hAnsi="Arial" w:cs="Arial"/>
        </w:rPr>
        <w:t>wspiera działalność opiekuńczo – wychowawczą szkoły w zakresie pomocy uczniom wymagającym opieki dydaktycznej i wychowawczej (zdolnym, trudnym),</w:t>
      </w:r>
    </w:p>
    <w:p w:rsidR="00DC09D4" w:rsidRPr="00681FDF" w:rsidRDefault="00DC09D4" w:rsidP="005F723D">
      <w:pPr>
        <w:numPr>
          <w:ilvl w:val="1"/>
          <w:numId w:val="23"/>
        </w:numPr>
        <w:jc w:val="both"/>
        <w:rPr>
          <w:rFonts w:ascii="Arial" w:hAnsi="Arial" w:cs="Arial"/>
        </w:rPr>
      </w:pPr>
      <w:r w:rsidRPr="00681FDF">
        <w:rPr>
          <w:rFonts w:ascii="Arial" w:hAnsi="Arial" w:cs="Arial"/>
        </w:rPr>
        <w:t>zaspokaja potrzeby kulturalno</w:t>
      </w:r>
      <w:r w:rsidR="0007314F">
        <w:rPr>
          <w:rFonts w:ascii="Arial" w:hAnsi="Arial" w:cs="Arial"/>
        </w:rPr>
        <w:t xml:space="preserve"> -</w:t>
      </w:r>
      <w:r w:rsidRPr="00681FDF">
        <w:rPr>
          <w:rFonts w:ascii="Arial" w:hAnsi="Arial" w:cs="Arial"/>
        </w:rPr>
        <w:t xml:space="preserve"> rekreacyjne uczniów,</w:t>
      </w:r>
    </w:p>
    <w:p w:rsidR="00DC09D4" w:rsidRPr="00681FDF" w:rsidRDefault="00DC09D4" w:rsidP="005F723D">
      <w:pPr>
        <w:numPr>
          <w:ilvl w:val="1"/>
          <w:numId w:val="23"/>
        </w:numPr>
        <w:jc w:val="both"/>
        <w:rPr>
          <w:rFonts w:ascii="Arial" w:hAnsi="Arial" w:cs="Arial"/>
        </w:rPr>
      </w:pPr>
      <w:r w:rsidRPr="00681FDF">
        <w:rPr>
          <w:rFonts w:ascii="Arial" w:hAnsi="Arial" w:cs="Arial"/>
        </w:rPr>
        <w:t>wspomaga doskonalenie zawodowe nauczycieli,</w:t>
      </w:r>
    </w:p>
    <w:p w:rsidR="00DC09D4" w:rsidRDefault="007553AE" w:rsidP="005F723D">
      <w:pPr>
        <w:numPr>
          <w:ilvl w:val="1"/>
          <w:numId w:val="23"/>
        </w:numPr>
        <w:jc w:val="both"/>
        <w:rPr>
          <w:rFonts w:ascii="Arial" w:hAnsi="Arial" w:cs="Arial"/>
        </w:rPr>
      </w:pPr>
      <w:r w:rsidRPr="00681FDF">
        <w:rPr>
          <w:rFonts w:ascii="Arial" w:hAnsi="Arial" w:cs="Arial"/>
        </w:rPr>
        <w:t>współuczestniczy w działaniach mających na celu upowszechnianie wiedzy w zakresie wychowania czytelniczego w rodzinie.</w:t>
      </w:r>
    </w:p>
    <w:p w:rsidR="00DC4368" w:rsidRPr="00681FDF" w:rsidRDefault="00DC4368" w:rsidP="005F723D">
      <w:pPr>
        <w:ind w:left="737"/>
        <w:jc w:val="both"/>
        <w:rPr>
          <w:rFonts w:ascii="Arial" w:hAnsi="Arial" w:cs="Arial"/>
        </w:rPr>
      </w:pPr>
    </w:p>
    <w:p w:rsidR="00A550A5" w:rsidRPr="00DC4368" w:rsidRDefault="00A550A5" w:rsidP="005F723D">
      <w:pPr>
        <w:pStyle w:val="Default"/>
        <w:numPr>
          <w:ilvl w:val="0"/>
          <w:numId w:val="23"/>
        </w:numPr>
        <w:jc w:val="both"/>
        <w:rPr>
          <w:b/>
          <w:szCs w:val="22"/>
        </w:rPr>
      </w:pPr>
      <w:r w:rsidRPr="00DC4368">
        <w:rPr>
          <w:b/>
          <w:szCs w:val="22"/>
        </w:rPr>
        <w:t xml:space="preserve">Biblioteka nieodpłatnie: </w:t>
      </w:r>
    </w:p>
    <w:p w:rsidR="00A550A5" w:rsidRPr="00A550A5" w:rsidRDefault="00A550A5" w:rsidP="005F723D">
      <w:pPr>
        <w:pStyle w:val="Default"/>
        <w:jc w:val="both"/>
        <w:rPr>
          <w:szCs w:val="22"/>
        </w:rPr>
      </w:pPr>
    </w:p>
    <w:p w:rsidR="00A550A5" w:rsidRPr="00DC4368" w:rsidRDefault="00A550A5" w:rsidP="001D1696">
      <w:pPr>
        <w:pStyle w:val="Default"/>
        <w:numPr>
          <w:ilvl w:val="0"/>
          <w:numId w:val="189"/>
        </w:numPr>
        <w:jc w:val="both"/>
        <w:rPr>
          <w:szCs w:val="22"/>
        </w:rPr>
      </w:pPr>
      <w:r w:rsidRPr="00A550A5">
        <w:rPr>
          <w:szCs w:val="22"/>
        </w:rPr>
        <w:t xml:space="preserve">wypożycza uczniom podręczniki i materiały edukacyjne mające postać papierową; </w:t>
      </w:r>
    </w:p>
    <w:p w:rsidR="00A550A5" w:rsidRPr="00DC4368" w:rsidRDefault="00A550A5" w:rsidP="001D1696">
      <w:pPr>
        <w:pStyle w:val="Default"/>
        <w:numPr>
          <w:ilvl w:val="0"/>
          <w:numId w:val="189"/>
        </w:numPr>
        <w:jc w:val="both"/>
        <w:rPr>
          <w:szCs w:val="22"/>
        </w:rPr>
      </w:pPr>
      <w:r w:rsidRPr="00A550A5">
        <w:rPr>
          <w:szCs w:val="22"/>
        </w:rPr>
        <w:t xml:space="preserve">zapewnia uczniom dostęp do podręczników lub materiałów edukacyjnych, mających postać elektroniczną; </w:t>
      </w:r>
    </w:p>
    <w:p w:rsidR="00A550A5" w:rsidRPr="00A550A5" w:rsidRDefault="00A550A5" w:rsidP="001D1696">
      <w:pPr>
        <w:pStyle w:val="Default"/>
        <w:numPr>
          <w:ilvl w:val="0"/>
          <w:numId w:val="189"/>
        </w:numPr>
        <w:jc w:val="both"/>
        <w:rPr>
          <w:szCs w:val="22"/>
        </w:rPr>
      </w:pPr>
      <w:r w:rsidRPr="00A550A5">
        <w:rPr>
          <w:szCs w:val="22"/>
        </w:rPr>
        <w:t xml:space="preserve">przekazuje uczniom, bez obowiązku zwrotu do biblioteki materiały ćwiczeniowe. </w:t>
      </w:r>
    </w:p>
    <w:p w:rsidR="00A550A5" w:rsidRPr="00A550A5" w:rsidRDefault="00A550A5" w:rsidP="001D1696">
      <w:pPr>
        <w:pStyle w:val="Default"/>
        <w:numPr>
          <w:ilvl w:val="0"/>
          <w:numId w:val="190"/>
        </w:numPr>
        <w:jc w:val="both"/>
        <w:rPr>
          <w:szCs w:val="22"/>
        </w:rPr>
      </w:pPr>
      <w:r w:rsidRPr="00A550A5">
        <w:rPr>
          <w:szCs w:val="22"/>
        </w:rPr>
        <w:t xml:space="preserve">Dane osobowe gromadzone w bibliotece podlegają ochronie zgodnie z Ustawą </w:t>
      </w:r>
      <w:r w:rsidR="005F723D">
        <w:rPr>
          <w:szCs w:val="22"/>
        </w:rPr>
        <w:br/>
      </w:r>
      <w:r w:rsidRPr="00A550A5">
        <w:rPr>
          <w:szCs w:val="22"/>
        </w:rPr>
        <w:t xml:space="preserve">o ochronie danych osobowych i są przetwarzane zgodnie z Instrukcją przetwarzania danych w Szkole Podstawowej nr 3 im. Świętego Wojciecha </w:t>
      </w:r>
      <w:r w:rsidR="0024366E">
        <w:rPr>
          <w:szCs w:val="22"/>
        </w:rPr>
        <w:br/>
      </w:r>
      <w:r w:rsidRPr="00A550A5">
        <w:rPr>
          <w:szCs w:val="22"/>
        </w:rPr>
        <w:t>w Gnieźnie</w:t>
      </w:r>
    </w:p>
    <w:p w:rsidR="00A550A5" w:rsidRPr="00A550A5" w:rsidRDefault="00A550A5" w:rsidP="005F723D">
      <w:pPr>
        <w:pStyle w:val="Default"/>
        <w:jc w:val="both"/>
        <w:rPr>
          <w:szCs w:val="22"/>
        </w:rPr>
      </w:pPr>
    </w:p>
    <w:p w:rsidR="00A550A5" w:rsidRPr="00A550A5" w:rsidRDefault="00A550A5" w:rsidP="001D1696">
      <w:pPr>
        <w:pStyle w:val="Default"/>
        <w:numPr>
          <w:ilvl w:val="0"/>
          <w:numId w:val="190"/>
        </w:numPr>
        <w:jc w:val="both"/>
        <w:rPr>
          <w:szCs w:val="22"/>
        </w:rPr>
      </w:pPr>
      <w:r w:rsidRPr="00A550A5">
        <w:rPr>
          <w:szCs w:val="22"/>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w:t>
      </w:r>
      <w:r w:rsidR="0024366E">
        <w:rPr>
          <w:szCs w:val="22"/>
        </w:rPr>
        <w:br/>
      </w:r>
      <w:r w:rsidRPr="00A550A5">
        <w:rPr>
          <w:szCs w:val="22"/>
        </w:rPr>
        <w:t xml:space="preserve">z kartami bibliotecznymi, w których wpisane są numery wypożyczanych woluminów. Wydania materiałów dokonuje wychowawca. Potwierdzenie odbioru na kartach </w:t>
      </w:r>
      <w:proofErr w:type="spellStart"/>
      <w:r w:rsidRPr="00A550A5">
        <w:rPr>
          <w:szCs w:val="22"/>
        </w:rPr>
        <w:t>wypożyczeń</w:t>
      </w:r>
      <w:proofErr w:type="spellEnd"/>
      <w:r w:rsidRPr="00A550A5">
        <w:rPr>
          <w:szCs w:val="22"/>
        </w:rPr>
        <w:t xml:space="preserve"> kwitują uczniowie/ rodzice / prawni opiekunowie. </w:t>
      </w:r>
    </w:p>
    <w:p w:rsidR="00A550A5" w:rsidRPr="00A550A5" w:rsidRDefault="00A550A5" w:rsidP="005F723D">
      <w:pPr>
        <w:pStyle w:val="Default"/>
        <w:jc w:val="both"/>
        <w:rPr>
          <w:szCs w:val="22"/>
        </w:rPr>
      </w:pPr>
    </w:p>
    <w:p w:rsidR="00A550A5" w:rsidRPr="00A550A5" w:rsidRDefault="00A550A5" w:rsidP="001D1696">
      <w:pPr>
        <w:pStyle w:val="Default"/>
        <w:numPr>
          <w:ilvl w:val="0"/>
          <w:numId w:val="190"/>
        </w:numPr>
        <w:jc w:val="both"/>
        <w:rPr>
          <w:szCs w:val="22"/>
        </w:rPr>
      </w:pPr>
      <w:r w:rsidRPr="00A550A5">
        <w:rPr>
          <w:szCs w:val="22"/>
        </w:rPr>
        <w:t xml:space="preserve">W sytuacjach wskazanych przez nauczyciela uczeń ma prawo zabrać podręcznik/ materiały edukacyjne do domu z obowiązkiem przyniesienia ich do szkoły we wskazanym terminie. Materiały ćwiczeniowe uczeń użytkuje w szkole i w domu. </w:t>
      </w:r>
    </w:p>
    <w:p w:rsidR="00A550A5" w:rsidRPr="00A550A5" w:rsidRDefault="00A550A5" w:rsidP="005F723D">
      <w:pPr>
        <w:pStyle w:val="Default"/>
        <w:jc w:val="both"/>
        <w:rPr>
          <w:szCs w:val="22"/>
        </w:rPr>
      </w:pPr>
    </w:p>
    <w:p w:rsidR="00A550A5" w:rsidRPr="00A550A5" w:rsidRDefault="00A550A5" w:rsidP="001D1696">
      <w:pPr>
        <w:pStyle w:val="Default"/>
        <w:numPr>
          <w:ilvl w:val="0"/>
          <w:numId w:val="190"/>
        </w:numPr>
        <w:spacing w:after="6"/>
        <w:jc w:val="both"/>
        <w:rPr>
          <w:szCs w:val="22"/>
        </w:rPr>
      </w:pPr>
      <w:r w:rsidRPr="00A550A5">
        <w:rPr>
          <w:szCs w:val="22"/>
        </w:rPr>
        <w:t xml:space="preserve">W terminie wskazanym przez nauczyciela uczniowie zwracają wypożyczone podręczniki i materiały edukacyjne do biblioteki. Do biblioteki nie zwraca się materiałów ćwiczeniowych, które z chwilą wypożyczenia pozostają na stałym wyposażeniu ucznia. </w:t>
      </w:r>
    </w:p>
    <w:p w:rsidR="00A550A5" w:rsidRPr="00A550A5" w:rsidRDefault="00A550A5" w:rsidP="001D1696">
      <w:pPr>
        <w:pStyle w:val="Default"/>
        <w:numPr>
          <w:ilvl w:val="0"/>
          <w:numId w:val="190"/>
        </w:numPr>
        <w:jc w:val="both"/>
        <w:rPr>
          <w:szCs w:val="22"/>
        </w:rPr>
      </w:pPr>
      <w:r w:rsidRPr="00A550A5">
        <w:rPr>
          <w:szCs w:val="22"/>
        </w:rPr>
        <w:t xml:space="preserve">Poszanowanie zbiorów bibliotecznych – zasady użytkowania wypożyczonych podręczników i materiałów edukacyjnych: </w:t>
      </w:r>
    </w:p>
    <w:p w:rsidR="00A550A5" w:rsidRPr="00A550A5" w:rsidRDefault="00A550A5" w:rsidP="005F723D">
      <w:pPr>
        <w:pStyle w:val="Default"/>
        <w:jc w:val="both"/>
        <w:rPr>
          <w:szCs w:val="22"/>
        </w:rPr>
      </w:pPr>
    </w:p>
    <w:p w:rsidR="00A550A5" w:rsidRDefault="00A550A5" w:rsidP="001D1696">
      <w:pPr>
        <w:pStyle w:val="Default"/>
        <w:numPr>
          <w:ilvl w:val="0"/>
          <w:numId w:val="191"/>
        </w:numPr>
        <w:jc w:val="both"/>
        <w:rPr>
          <w:szCs w:val="22"/>
        </w:rPr>
      </w:pPr>
      <w:r w:rsidRPr="00A550A5">
        <w:rPr>
          <w:szCs w:val="22"/>
        </w:rPr>
        <w:t xml:space="preserve">czytelnicy są zobowiązani do poszanowania wypożyczonych i udostępnionych im materiałów bibliotecznych; </w:t>
      </w:r>
    </w:p>
    <w:p w:rsidR="00A550A5" w:rsidRPr="00A550A5" w:rsidRDefault="00A550A5" w:rsidP="001D1696">
      <w:pPr>
        <w:pStyle w:val="Default"/>
        <w:numPr>
          <w:ilvl w:val="0"/>
          <w:numId w:val="191"/>
        </w:numPr>
        <w:jc w:val="both"/>
        <w:rPr>
          <w:rFonts w:cs="Times New Roman"/>
          <w:color w:val="auto"/>
          <w:sz w:val="28"/>
        </w:rPr>
      </w:pPr>
      <w:r w:rsidRPr="00A550A5">
        <w:rPr>
          <w:color w:val="auto"/>
          <w:szCs w:val="22"/>
        </w:rPr>
        <w:lastRenderedPageBreak/>
        <w:t xml:space="preserve">czytelnicy w chwili wypożyczenia lub udostępniania zbiorów winni zwrócić uwagę na ich stan. W przypadku zauważonych braków i uszkodzeń należy to zgłosić bibliotekarzowi lub wychowawcy klasy; </w:t>
      </w:r>
    </w:p>
    <w:p w:rsidR="00A550A5" w:rsidRPr="00A550A5" w:rsidRDefault="00A550A5" w:rsidP="001D1696">
      <w:pPr>
        <w:pStyle w:val="Default"/>
        <w:numPr>
          <w:ilvl w:val="0"/>
          <w:numId w:val="191"/>
        </w:numPr>
        <w:spacing w:after="8"/>
        <w:jc w:val="both"/>
        <w:rPr>
          <w:color w:val="auto"/>
          <w:szCs w:val="22"/>
        </w:rPr>
      </w:pPr>
      <w:r w:rsidRPr="00A550A5">
        <w:rPr>
          <w:color w:val="auto"/>
          <w:szCs w:val="22"/>
        </w:rPr>
        <w:t xml:space="preserve">uczniowie są zobowiązani są do obłożenia wypożyczonych podręczników; </w:t>
      </w:r>
    </w:p>
    <w:p w:rsidR="00A550A5" w:rsidRPr="00A550A5" w:rsidRDefault="00A550A5" w:rsidP="001D1696">
      <w:pPr>
        <w:pStyle w:val="Default"/>
        <w:numPr>
          <w:ilvl w:val="0"/>
          <w:numId w:val="191"/>
        </w:numPr>
        <w:spacing w:after="8"/>
        <w:jc w:val="both"/>
        <w:rPr>
          <w:color w:val="auto"/>
          <w:szCs w:val="22"/>
        </w:rPr>
      </w:pPr>
      <w:r w:rsidRPr="00A550A5">
        <w:rPr>
          <w:color w:val="auto"/>
          <w:szCs w:val="22"/>
        </w:rPr>
        <w:t xml:space="preserve">zabrania się mazania, pisania i rysowania w podręcznikach i materiałach edukacyjnych; </w:t>
      </w:r>
    </w:p>
    <w:p w:rsidR="00A550A5" w:rsidRPr="00A550A5" w:rsidRDefault="00A550A5" w:rsidP="001D1696">
      <w:pPr>
        <w:pStyle w:val="Default"/>
        <w:numPr>
          <w:ilvl w:val="0"/>
          <w:numId w:val="191"/>
        </w:numPr>
        <w:spacing w:after="8"/>
        <w:jc w:val="both"/>
        <w:rPr>
          <w:color w:val="auto"/>
          <w:szCs w:val="22"/>
        </w:rPr>
      </w:pPr>
      <w:r w:rsidRPr="00A550A5">
        <w:rPr>
          <w:color w:val="auto"/>
          <w:szCs w:val="22"/>
        </w:rPr>
        <w:t xml:space="preserve">uczeń wykonuje ćwiczenia w materiałach ćwiczeniowych; </w:t>
      </w:r>
    </w:p>
    <w:p w:rsidR="00A550A5" w:rsidRPr="00A550A5" w:rsidRDefault="00A550A5" w:rsidP="001D1696">
      <w:pPr>
        <w:pStyle w:val="Default"/>
        <w:numPr>
          <w:ilvl w:val="0"/>
          <w:numId w:val="191"/>
        </w:numPr>
        <w:spacing w:after="8"/>
        <w:jc w:val="both"/>
        <w:rPr>
          <w:color w:val="auto"/>
          <w:szCs w:val="22"/>
        </w:rPr>
      </w:pPr>
      <w:r w:rsidRPr="00A550A5">
        <w:rPr>
          <w:color w:val="auto"/>
          <w:szCs w:val="22"/>
        </w:rPr>
        <w:t xml:space="preserve">z podręczników szkolnych i materiałów edukacyjnych nie wyrywa się kartek; </w:t>
      </w:r>
    </w:p>
    <w:p w:rsidR="00A550A5" w:rsidRPr="00A550A5" w:rsidRDefault="00A550A5" w:rsidP="001D1696">
      <w:pPr>
        <w:pStyle w:val="Default"/>
        <w:numPr>
          <w:ilvl w:val="0"/>
          <w:numId w:val="191"/>
        </w:numPr>
        <w:jc w:val="both"/>
        <w:rPr>
          <w:color w:val="auto"/>
          <w:szCs w:val="22"/>
        </w:rPr>
      </w:pPr>
      <w:r w:rsidRPr="00A550A5">
        <w:rPr>
          <w:color w:val="auto"/>
          <w:szCs w:val="22"/>
        </w:rPr>
        <w:t xml:space="preserve">podręczniki i materiały edukacyjne należy zwrócić do biblioteki w najlepszym możliwym stanie, gdyż w kolejnych dwóch latach będą wypożyczane następnym uczniom. </w:t>
      </w:r>
    </w:p>
    <w:p w:rsidR="00A550A5" w:rsidRPr="00A550A5" w:rsidRDefault="00A550A5" w:rsidP="005F723D">
      <w:pPr>
        <w:pStyle w:val="Default"/>
        <w:jc w:val="both"/>
        <w:rPr>
          <w:color w:val="auto"/>
          <w:szCs w:val="22"/>
        </w:rPr>
      </w:pPr>
    </w:p>
    <w:p w:rsidR="00A550A5" w:rsidRPr="00A550A5" w:rsidRDefault="00A550A5" w:rsidP="001D1696">
      <w:pPr>
        <w:pStyle w:val="Default"/>
        <w:numPr>
          <w:ilvl w:val="0"/>
          <w:numId w:val="190"/>
        </w:numPr>
        <w:jc w:val="both"/>
        <w:rPr>
          <w:color w:val="auto"/>
          <w:szCs w:val="22"/>
        </w:rPr>
      </w:pPr>
      <w:r w:rsidRPr="00A550A5">
        <w:rPr>
          <w:color w:val="auto"/>
          <w:szCs w:val="22"/>
        </w:rPr>
        <w:t xml:space="preserve">Postępowanie z podręcznikami i materiałami edukacyjnymi w przypadkach przejścia ucznia z jednej szkoły do innej szkoły w trakcie roku szkolnego: </w:t>
      </w:r>
    </w:p>
    <w:p w:rsidR="00A550A5" w:rsidRPr="00A550A5" w:rsidRDefault="00A550A5" w:rsidP="005F723D">
      <w:pPr>
        <w:pStyle w:val="Default"/>
        <w:ind w:left="644"/>
        <w:jc w:val="both"/>
        <w:rPr>
          <w:color w:val="auto"/>
          <w:szCs w:val="22"/>
        </w:rPr>
      </w:pPr>
    </w:p>
    <w:p w:rsidR="00A550A5" w:rsidRPr="00A550A5" w:rsidRDefault="00A550A5" w:rsidP="001D1696">
      <w:pPr>
        <w:pStyle w:val="Default"/>
        <w:numPr>
          <w:ilvl w:val="0"/>
          <w:numId w:val="193"/>
        </w:numPr>
        <w:ind w:left="1068"/>
        <w:jc w:val="both"/>
        <w:rPr>
          <w:color w:val="auto"/>
          <w:szCs w:val="22"/>
        </w:rPr>
      </w:pPr>
      <w:r w:rsidRPr="00A550A5">
        <w:rPr>
          <w:color w:val="auto"/>
          <w:szCs w:val="22"/>
        </w:rPr>
        <w:t xml:space="preserve">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 </w:t>
      </w:r>
    </w:p>
    <w:p w:rsidR="00A550A5" w:rsidRPr="00A550A5" w:rsidRDefault="00A550A5" w:rsidP="005F723D">
      <w:pPr>
        <w:pStyle w:val="Default"/>
        <w:ind w:left="992"/>
        <w:jc w:val="both"/>
        <w:rPr>
          <w:color w:val="auto"/>
          <w:szCs w:val="22"/>
        </w:rPr>
      </w:pPr>
    </w:p>
    <w:p w:rsidR="00A550A5" w:rsidRPr="00A550A5" w:rsidRDefault="00A550A5" w:rsidP="001D1696">
      <w:pPr>
        <w:pStyle w:val="Default"/>
        <w:numPr>
          <w:ilvl w:val="0"/>
          <w:numId w:val="193"/>
        </w:numPr>
        <w:ind w:left="1068"/>
        <w:jc w:val="both"/>
        <w:rPr>
          <w:color w:val="auto"/>
          <w:szCs w:val="22"/>
        </w:rPr>
      </w:pPr>
      <w:r w:rsidRPr="00A550A5">
        <w:rPr>
          <w:color w:val="auto"/>
          <w:szCs w:val="22"/>
        </w:rPr>
        <w:t xml:space="preserve">w przypadku zmiany szkoły przez ucznia niepełnosprawnego, który został wyposażony w podręczniki i materiały edukacyjne dostosowane do jego potrzeb </w:t>
      </w:r>
      <w:r w:rsidR="005F723D">
        <w:rPr>
          <w:color w:val="auto"/>
          <w:szCs w:val="22"/>
        </w:rPr>
        <w:br/>
      </w:r>
      <w:r w:rsidRPr="00A550A5">
        <w:rPr>
          <w:color w:val="auto"/>
          <w:szCs w:val="22"/>
        </w:rPr>
        <w:t xml:space="preserve">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A550A5" w:rsidRPr="00A550A5" w:rsidRDefault="00A550A5" w:rsidP="005F723D">
      <w:pPr>
        <w:pStyle w:val="Default"/>
        <w:ind w:left="708"/>
        <w:jc w:val="both"/>
        <w:rPr>
          <w:color w:val="auto"/>
          <w:szCs w:val="22"/>
        </w:rPr>
      </w:pPr>
    </w:p>
    <w:p w:rsidR="00A550A5" w:rsidRPr="00A550A5" w:rsidRDefault="00A550A5" w:rsidP="001D1696">
      <w:pPr>
        <w:pStyle w:val="Default"/>
        <w:numPr>
          <w:ilvl w:val="0"/>
          <w:numId w:val="194"/>
        </w:numPr>
        <w:jc w:val="both"/>
        <w:rPr>
          <w:color w:val="auto"/>
          <w:szCs w:val="22"/>
        </w:rPr>
      </w:pPr>
      <w:r w:rsidRPr="00A550A5">
        <w:rPr>
          <w:color w:val="auto"/>
          <w:szCs w:val="22"/>
        </w:rPr>
        <w:t xml:space="preserve">Czytelnik ponosi pełną odpowiedzialność materialną za wszelkie uszkodzenia zbiorów biblioteki stwierdzone przy ich zwrocie. </w:t>
      </w:r>
    </w:p>
    <w:p w:rsidR="00A550A5" w:rsidRPr="00A550A5" w:rsidRDefault="00A550A5" w:rsidP="005F723D">
      <w:pPr>
        <w:pStyle w:val="Default"/>
        <w:tabs>
          <w:tab w:val="num" w:pos="709"/>
        </w:tabs>
        <w:ind w:left="851"/>
        <w:jc w:val="both"/>
        <w:rPr>
          <w:color w:val="auto"/>
          <w:szCs w:val="22"/>
        </w:rPr>
      </w:pPr>
    </w:p>
    <w:p w:rsidR="00A550A5" w:rsidRPr="00A550A5" w:rsidRDefault="00A550A5" w:rsidP="001D1696">
      <w:pPr>
        <w:pStyle w:val="Default"/>
        <w:numPr>
          <w:ilvl w:val="0"/>
          <w:numId w:val="194"/>
        </w:numPr>
        <w:tabs>
          <w:tab w:val="num" w:pos="-37"/>
          <w:tab w:val="num" w:pos="709"/>
        </w:tabs>
        <w:jc w:val="both"/>
        <w:rPr>
          <w:color w:val="auto"/>
          <w:szCs w:val="22"/>
        </w:rPr>
      </w:pPr>
      <w:r w:rsidRPr="00A550A5">
        <w:rPr>
          <w:color w:val="auto"/>
          <w:szCs w:val="22"/>
        </w:rPr>
        <w:t xml:space="preserve">W przypadku uszkodzenia, zniszczenia lub niezwrócenia podręcznika lub materiału edukacyjnego w terminie wskazanym przez wychowawcę klasy, po dwukrotnym pisemnym wezwaniu do zwrotu, szkoła żąda od rodziców ucznia zwrotu kosztu ich zakupu, zgodnie z cenami ogłaszanymi przez właściwego ministra ds. oświaty </w:t>
      </w:r>
      <w:r w:rsidR="005F723D">
        <w:rPr>
          <w:color w:val="auto"/>
          <w:szCs w:val="22"/>
        </w:rPr>
        <w:br/>
      </w:r>
      <w:r w:rsidRPr="00A550A5">
        <w:rPr>
          <w:color w:val="auto"/>
          <w:szCs w:val="22"/>
        </w:rPr>
        <w:t xml:space="preserve">i wychowania. Zwrot pieniędzy następuje na konto budżetowe organu prowadzącego i stanowi dochód budżetu państwa. </w:t>
      </w:r>
    </w:p>
    <w:p w:rsidR="00DC09D4" w:rsidRPr="00A550A5" w:rsidRDefault="00DC09D4" w:rsidP="00A550A5">
      <w:pPr>
        <w:jc w:val="both"/>
        <w:rPr>
          <w:rFonts w:ascii="Arial" w:hAnsi="Arial" w:cs="Arial"/>
          <w:sz w:val="28"/>
        </w:rPr>
      </w:pPr>
    </w:p>
    <w:p w:rsidR="00A550A5" w:rsidRPr="00681FDF" w:rsidRDefault="00A550A5" w:rsidP="00210065">
      <w:pPr>
        <w:jc w:val="both"/>
        <w:rPr>
          <w:rFonts w:ascii="Arial" w:hAnsi="Arial" w:cs="Arial"/>
        </w:rPr>
      </w:pPr>
    </w:p>
    <w:p w:rsidR="00DC09D4" w:rsidRPr="00681FDF" w:rsidRDefault="00DC09D4" w:rsidP="001D1696">
      <w:pPr>
        <w:numPr>
          <w:ilvl w:val="0"/>
          <w:numId w:val="194"/>
        </w:numPr>
        <w:jc w:val="both"/>
        <w:rPr>
          <w:rFonts w:ascii="Arial" w:hAnsi="Arial" w:cs="Arial"/>
          <w:b/>
        </w:rPr>
      </w:pPr>
      <w:r w:rsidRPr="00681FDF">
        <w:rPr>
          <w:rFonts w:ascii="Arial" w:hAnsi="Arial" w:cs="Arial"/>
          <w:b/>
        </w:rPr>
        <w:t>Zadania nauczyciela bibliotekarza:</w:t>
      </w:r>
    </w:p>
    <w:p w:rsidR="00DC09D4" w:rsidRPr="00681FDF" w:rsidRDefault="00DC09D4" w:rsidP="001D1696">
      <w:pPr>
        <w:numPr>
          <w:ilvl w:val="0"/>
          <w:numId w:val="192"/>
        </w:numPr>
        <w:jc w:val="both"/>
        <w:rPr>
          <w:rFonts w:ascii="Arial" w:hAnsi="Arial" w:cs="Arial"/>
        </w:rPr>
      </w:pPr>
      <w:r w:rsidRPr="00681FDF">
        <w:rPr>
          <w:rFonts w:ascii="Arial" w:hAnsi="Arial" w:cs="Arial"/>
        </w:rPr>
        <w:t xml:space="preserve">gromadzenie, udostępnianie i ewidencja zbiorów, </w:t>
      </w:r>
    </w:p>
    <w:p w:rsidR="00DC09D4" w:rsidRPr="00681FDF" w:rsidRDefault="00DC09D4" w:rsidP="001D1696">
      <w:pPr>
        <w:numPr>
          <w:ilvl w:val="0"/>
          <w:numId w:val="192"/>
        </w:numPr>
        <w:jc w:val="both"/>
        <w:rPr>
          <w:rFonts w:ascii="Arial" w:hAnsi="Arial" w:cs="Arial"/>
        </w:rPr>
      </w:pPr>
      <w:r w:rsidRPr="00681FDF">
        <w:rPr>
          <w:rFonts w:ascii="Arial" w:hAnsi="Arial" w:cs="Arial"/>
        </w:rPr>
        <w:t>sporządzanie rocznego planu pracy biblioteki,</w:t>
      </w:r>
    </w:p>
    <w:p w:rsidR="00DC09D4" w:rsidRPr="00681FDF" w:rsidRDefault="00DC09D4" w:rsidP="001D1696">
      <w:pPr>
        <w:numPr>
          <w:ilvl w:val="0"/>
          <w:numId w:val="192"/>
        </w:numPr>
        <w:jc w:val="both"/>
        <w:rPr>
          <w:rFonts w:ascii="Arial" w:hAnsi="Arial" w:cs="Arial"/>
        </w:rPr>
      </w:pPr>
      <w:r w:rsidRPr="00681FDF">
        <w:rPr>
          <w:rFonts w:ascii="Arial" w:hAnsi="Arial" w:cs="Arial"/>
        </w:rPr>
        <w:t xml:space="preserve">prowadzenie różnych form upowszechniania czytelnictwa, </w:t>
      </w:r>
    </w:p>
    <w:p w:rsidR="00DC09D4" w:rsidRPr="00681FDF" w:rsidRDefault="00DC09D4" w:rsidP="001D1696">
      <w:pPr>
        <w:numPr>
          <w:ilvl w:val="0"/>
          <w:numId w:val="192"/>
        </w:numPr>
        <w:jc w:val="both"/>
        <w:rPr>
          <w:rFonts w:ascii="Arial" w:hAnsi="Arial" w:cs="Arial"/>
        </w:rPr>
      </w:pPr>
      <w:r w:rsidRPr="00681FDF">
        <w:rPr>
          <w:rFonts w:ascii="Arial" w:hAnsi="Arial" w:cs="Arial"/>
        </w:rPr>
        <w:t>indywidualne kontakty z uczniami, poradnictwo w doborze lektury i poszukiwaniu informacji,</w:t>
      </w:r>
    </w:p>
    <w:p w:rsidR="00DC09D4" w:rsidRPr="00681FDF" w:rsidRDefault="00DC09D4" w:rsidP="001D1696">
      <w:pPr>
        <w:numPr>
          <w:ilvl w:val="0"/>
          <w:numId w:val="192"/>
        </w:numPr>
        <w:jc w:val="both"/>
        <w:rPr>
          <w:rFonts w:ascii="Arial" w:hAnsi="Arial" w:cs="Arial"/>
        </w:rPr>
      </w:pPr>
      <w:r w:rsidRPr="00681FDF">
        <w:rPr>
          <w:rFonts w:ascii="Arial" w:hAnsi="Arial" w:cs="Arial"/>
        </w:rPr>
        <w:t xml:space="preserve">prenumerata i udostępnianie czasopism, </w:t>
      </w:r>
    </w:p>
    <w:p w:rsidR="00DC09D4" w:rsidRPr="00681FDF" w:rsidRDefault="00DC09D4" w:rsidP="001D1696">
      <w:pPr>
        <w:numPr>
          <w:ilvl w:val="0"/>
          <w:numId w:val="192"/>
        </w:numPr>
        <w:jc w:val="both"/>
        <w:rPr>
          <w:rFonts w:ascii="Arial" w:hAnsi="Arial" w:cs="Arial"/>
        </w:rPr>
      </w:pPr>
      <w:r w:rsidRPr="00681FDF">
        <w:rPr>
          <w:rFonts w:ascii="Arial" w:hAnsi="Arial" w:cs="Arial"/>
        </w:rPr>
        <w:t>aktualizacja kartotek czytelnika,</w:t>
      </w:r>
    </w:p>
    <w:p w:rsidR="00DC09D4" w:rsidRPr="00681FDF" w:rsidRDefault="00DC09D4" w:rsidP="001D1696">
      <w:pPr>
        <w:numPr>
          <w:ilvl w:val="0"/>
          <w:numId w:val="192"/>
        </w:numPr>
        <w:jc w:val="both"/>
        <w:rPr>
          <w:rFonts w:ascii="Arial" w:hAnsi="Arial" w:cs="Arial"/>
        </w:rPr>
      </w:pPr>
      <w:r w:rsidRPr="00681FDF">
        <w:rPr>
          <w:rFonts w:ascii="Arial" w:hAnsi="Arial" w:cs="Arial"/>
        </w:rPr>
        <w:t>gromadzenie zbiorów audiowizualnych (kasety video, taśmy magnetofonowe, programy komputerowe)</w:t>
      </w:r>
      <w:r w:rsidR="00D52E21" w:rsidRPr="00681FDF">
        <w:rPr>
          <w:rFonts w:ascii="Arial" w:hAnsi="Arial" w:cs="Arial"/>
        </w:rPr>
        <w:t>,</w:t>
      </w:r>
    </w:p>
    <w:p w:rsidR="00DC09D4" w:rsidRPr="00681FDF" w:rsidRDefault="00DC09D4" w:rsidP="001D1696">
      <w:pPr>
        <w:numPr>
          <w:ilvl w:val="0"/>
          <w:numId w:val="192"/>
        </w:numPr>
        <w:jc w:val="both"/>
        <w:rPr>
          <w:rFonts w:ascii="Arial" w:hAnsi="Arial" w:cs="Arial"/>
        </w:rPr>
      </w:pPr>
      <w:r w:rsidRPr="00681FDF">
        <w:rPr>
          <w:rFonts w:ascii="Arial" w:hAnsi="Arial" w:cs="Arial"/>
        </w:rPr>
        <w:t>informowanie nauczycieli i wychowawców o stanie czytelnictwa,</w:t>
      </w:r>
    </w:p>
    <w:p w:rsidR="00DC09D4" w:rsidRPr="00681FDF" w:rsidRDefault="007553AE" w:rsidP="001D1696">
      <w:pPr>
        <w:numPr>
          <w:ilvl w:val="0"/>
          <w:numId w:val="192"/>
        </w:numPr>
        <w:jc w:val="both"/>
        <w:rPr>
          <w:rFonts w:ascii="Arial" w:hAnsi="Arial" w:cs="Arial"/>
        </w:rPr>
      </w:pPr>
      <w:r w:rsidRPr="00681FDF">
        <w:rPr>
          <w:rFonts w:ascii="Arial" w:hAnsi="Arial" w:cs="Arial"/>
        </w:rPr>
        <w:lastRenderedPageBreak/>
        <w:t>pomoc nauczycielom w realizacji ich zadań dydaktyczno – wychowawczych związanych z książką i innymi źródłami informacji,</w:t>
      </w:r>
    </w:p>
    <w:p w:rsidR="00DC09D4" w:rsidRPr="00681FDF" w:rsidRDefault="00DC09D4" w:rsidP="001D1696">
      <w:pPr>
        <w:numPr>
          <w:ilvl w:val="0"/>
          <w:numId w:val="192"/>
        </w:numPr>
        <w:jc w:val="both"/>
        <w:rPr>
          <w:rFonts w:ascii="Arial" w:hAnsi="Arial" w:cs="Arial"/>
        </w:rPr>
      </w:pPr>
      <w:r w:rsidRPr="00681FDF">
        <w:rPr>
          <w:rFonts w:ascii="Arial" w:hAnsi="Arial" w:cs="Arial"/>
        </w:rPr>
        <w:t>udzi</w:t>
      </w:r>
      <w:r w:rsidR="00D52E21" w:rsidRPr="00681FDF">
        <w:rPr>
          <w:rFonts w:ascii="Arial" w:hAnsi="Arial" w:cs="Arial"/>
        </w:rPr>
        <w:t xml:space="preserve">elanie pomocy w wykorzystaniu </w:t>
      </w:r>
      <w:r w:rsidRPr="00681FDF">
        <w:rPr>
          <w:rFonts w:ascii="Arial" w:hAnsi="Arial" w:cs="Arial"/>
        </w:rPr>
        <w:t>zasobów internetowych, udostępnianie oprogramowania edukacyjnego,</w:t>
      </w:r>
    </w:p>
    <w:p w:rsidR="00DC09D4" w:rsidRPr="00681FDF" w:rsidRDefault="00DC09D4" w:rsidP="001D1696">
      <w:pPr>
        <w:numPr>
          <w:ilvl w:val="0"/>
          <w:numId w:val="192"/>
        </w:numPr>
        <w:jc w:val="both"/>
        <w:rPr>
          <w:rFonts w:ascii="Arial" w:hAnsi="Arial" w:cs="Arial"/>
        </w:rPr>
      </w:pPr>
      <w:r w:rsidRPr="00681FDF">
        <w:rPr>
          <w:rFonts w:ascii="Arial" w:hAnsi="Arial" w:cs="Arial"/>
        </w:rPr>
        <w:t xml:space="preserve">nadzór nad prawidłowością bezpiecznego korzystania z Internetu, </w:t>
      </w:r>
    </w:p>
    <w:p w:rsidR="00DC09D4" w:rsidRPr="00681FDF" w:rsidRDefault="007553AE" w:rsidP="001D1696">
      <w:pPr>
        <w:numPr>
          <w:ilvl w:val="0"/>
          <w:numId w:val="192"/>
        </w:numPr>
        <w:jc w:val="both"/>
        <w:rPr>
          <w:rFonts w:ascii="Arial" w:hAnsi="Arial" w:cs="Arial"/>
        </w:rPr>
      </w:pPr>
      <w:r w:rsidRPr="00681FDF">
        <w:rPr>
          <w:rFonts w:ascii="Arial" w:hAnsi="Arial" w:cs="Arial"/>
        </w:rPr>
        <w:t>prowadzenie dokumentacji bibliotecznej, sprawozdawczości i statystyki,</w:t>
      </w:r>
    </w:p>
    <w:p w:rsidR="00DC09D4" w:rsidRPr="00681FDF" w:rsidRDefault="00DC09D4" w:rsidP="001D1696">
      <w:pPr>
        <w:numPr>
          <w:ilvl w:val="0"/>
          <w:numId w:val="192"/>
        </w:numPr>
        <w:jc w:val="both"/>
        <w:rPr>
          <w:rFonts w:ascii="Arial" w:hAnsi="Arial" w:cs="Arial"/>
        </w:rPr>
      </w:pPr>
      <w:r w:rsidRPr="00681FDF">
        <w:rPr>
          <w:rFonts w:ascii="Arial" w:hAnsi="Arial" w:cs="Arial"/>
        </w:rPr>
        <w:t>uzgadnianie stanu majątkowego z księgowością, udział w kontroli księgozbioru zarządzanej przez dyrektora szkoły,</w:t>
      </w:r>
    </w:p>
    <w:p w:rsidR="00DC09D4" w:rsidRPr="00681FDF" w:rsidRDefault="007553AE" w:rsidP="001D1696">
      <w:pPr>
        <w:numPr>
          <w:ilvl w:val="0"/>
          <w:numId w:val="192"/>
        </w:numPr>
        <w:jc w:val="both"/>
        <w:rPr>
          <w:rFonts w:ascii="Arial" w:hAnsi="Arial" w:cs="Arial"/>
        </w:rPr>
      </w:pPr>
      <w:r w:rsidRPr="00681FDF">
        <w:rPr>
          <w:rFonts w:ascii="Arial" w:hAnsi="Arial" w:cs="Arial"/>
        </w:rPr>
        <w:t>przysposobienie czytelnicze i kształcenie uczniów jako użytkowników informacji przy współudziale nauczycieli z różnych przedmiotów w formie zajęć grupowych lub indywidualnych,</w:t>
      </w:r>
    </w:p>
    <w:p w:rsidR="00DC09D4" w:rsidRPr="00681FDF" w:rsidRDefault="00DC09D4" w:rsidP="001D1696">
      <w:pPr>
        <w:numPr>
          <w:ilvl w:val="0"/>
          <w:numId w:val="192"/>
        </w:numPr>
        <w:jc w:val="both"/>
        <w:rPr>
          <w:rFonts w:ascii="Arial" w:hAnsi="Arial" w:cs="Arial"/>
        </w:rPr>
      </w:pPr>
      <w:r w:rsidRPr="00681FDF">
        <w:rPr>
          <w:rFonts w:ascii="Arial" w:hAnsi="Arial" w:cs="Arial"/>
        </w:rPr>
        <w:t>pozyskiwanie książek na nagrody dla uczniów,</w:t>
      </w:r>
    </w:p>
    <w:p w:rsidR="00DC09D4" w:rsidRPr="00681FDF" w:rsidRDefault="00DC09D4" w:rsidP="001D1696">
      <w:pPr>
        <w:numPr>
          <w:ilvl w:val="0"/>
          <w:numId w:val="192"/>
        </w:numPr>
        <w:jc w:val="both"/>
        <w:rPr>
          <w:rFonts w:ascii="Arial" w:hAnsi="Arial" w:cs="Arial"/>
        </w:rPr>
      </w:pPr>
      <w:r w:rsidRPr="00681FDF">
        <w:rPr>
          <w:rFonts w:ascii="Arial" w:hAnsi="Arial" w:cs="Arial"/>
        </w:rPr>
        <w:t xml:space="preserve">organizowanie konkursów, wystaw i giełd czytelniczych, </w:t>
      </w:r>
    </w:p>
    <w:p w:rsidR="00DC09D4" w:rsidRPr="00681FDF" w:rsidRDefault="00DC09D4" w:rsidP="001D1696">
      <w:pPr>
        <w:numPr>
          <w:ilvl w:val="0"/>
          <w:numId w:val="192"/>
        </w:numPr>
        <w:jc w:val="both"/>
        <w:rPr>
          <w:rFonts w:ascii="Arial" w:hAnsi="Arial" w:cs="Arial"/>
        </w:rPr>
      </w:pPr>
      <w:r w:rsidRPr="00681FDF">
        <w:rPr>
          <w:rFonts w:ascii="Arial" w:hAnsi="Arial" w:cs="Arial"/>
        </w:rPr>
        <w:t>odpowiadanie materialnie za stan ilościowy i jakościowy powierzonego księgozbioru,</w:t>
      </w:r>
    </w:p>
    <w:p w:rsidR="00DC09D4" w:rsidRDefault="00DC09D4" w:rsidP="001D1696">
      <w:pPr>
        <w:numPr>
          <w:ilvl w:val="0"/>
          <w:numId w:val="192"/>
        </w:numPr>
        <w:jc w:val="both"/>
        <w:rPr>
          <w:rFonts w:ascii="Arial" w:hAnsi="Arial" w:cs="Arial"/>
        </w:rPr>
      </w:pPr>
      <w:r w:rsidRPr="00681FDF">
        <w:rPr>
          <w:rFonts w:ascii="Arial" w:hAnsi="Arial" w:cs="Arial"/>
        </w:rPr>
        <w:t>opracowywanie regu</w:t>
      </w:r>
      <w:r w:rsidR="00863384">
        <w:rPr>
          <w:rFonts w:ascii="Arial" w:hAnsi="Arial" w:cs="Arial"/>
        </w:rPr>
        <w:t>laminu korzystania z biblioteki i</w:t>
      </w:r>
      <w:r w:rsidRPr="00681FDF">
        <w:rPr>
          <w:rFonts w:ascii="Arial" w:hAnsi="Arial" w:cs="Arial"/>
        </w:rPr>
        <w:t xml:space="preserve"> czytelni.</w:t>
      </w:r>
    </w:p>
    <w:p w:rsidR="00027317" w:rsidRPr="000D00DF" w:rsidRDefault="00027317" w:rsidP="00027317">
      <w:pPr>
        <w:ind w:left="377"/>
        <w:jc w:val="both"/>
        <w:rPr>
          <w:rFonts w:ascii="Arial" w:hAnsi="Arial" w:cs="Arial"/>
        </w:rPr>
      </w:pPr>
    </w:p>
    <w:p w:rsidR="00DC09D4" w:rsidRPr="00681FDF" w:rsidRDefault="00DC09D4" w:rsidP="001D1696">
      <w:pPr>
        <w:numPr>
          <w:ilvl w:val="0"/>
          <w:numId w:val="194"/>
        </w:numPr>
        <w:jc w:val="both"/>
        <w:rPr>
          <w:rFonts w:ascii="Arial" w:hAnsi="Arial" w:cs="Arial"/>
          <w:b/>
        </w:rPr>
      </w:pPr>
      <w:r w:rsidRPr="00681FDF">
        <w:rPr>
          <w:rFonts w:ascii="Arial" w:hAnsi="Arial" w:cs="Arial"/>
          <w:b/>
        </w:rPr>
        <w:t>Zasady współpracy biblioteki szkolnej:</w:t>
      </w:r>
    </w:p>
    <w:p w:rsidR="00DC09D4" w:rsidRPr="00681FDF" w:rsidRDefault="0055276D" w:rsidP="001D1696">
      <w:pPr>
        <w:numPr>
          <w:ilvl w:val="0"/>
          <w:numId w:val="195"/>
        </w:numPr>
        <w:tabs>
          <w:tab w:val="clear" w:pos="737"/>
          <w:tab w:val="num" w:pos="1105"/>
        </w:tabs>
        <w:ind w:left="1105"/>
        <w:jc w:val="both"/>
        <w:rPr>
          <w:rFonts w:ascii="Arial" w:hAnsi="Arial" w:cs="Arial"/>
        </w:rPr>
      </w:pPr>
      <w:r w:rsidRPr="00681FDF">
        <w:rPr>
          <w:rFonts w:ascii="Arial" w:hAnsi="Arial" w:cs="Arial"/>
        </w:rPr>
        <w:t xml:space="preserve">z uczniami poprzez: pomoc w doborze literatury, udzielanie porad bibliograficznych, indywidualne rozmowy na tematy czytelnicze, tworzenie aktywu bibliotecznego, którego zadaniem jest pomoc w pracach bibliotecznych </w:t>
      </w:r>
      <w:r w:rsidR="00181AF8">
        <w:rPr>
          <w:rFonts w:ascii="Arial" w:hAnsi="Arial" w:cs="Arial"/>
        </w:rPr>
        <w:br/>
      </w:r>
      <w:r w:rsidRPr="00681FDF">
        <w:rPr>
          <w:rFonts w:ascii="Arial" w:hAnsi="Arial" w:cs="Arial"/>
        </w:rPr>
        <w:t>i prowadzenie wykazu czytelnictwa swojej klasy,</w:t>
      </w:r>
    </w:p>
    <w:p w:rsidR="00DC09D4" w:rsidRPr="00681FDF" w:rsidRDefault="00DC09D4" w:rsidP="009119CE">
      <w:pPr>
        <w:ind w:left="1076"/>
        <w:jc w:val="both"/>
        <w:rPr>
          <w:rFonts w:ascii="Arial" w:hAnsi="Arial" w:cs="Arial"/>
        </w:rPr>
      </w:pPr>
    </w:p>
    <w:p w:rsidR="00DC09D4" w:rsidRPr="00681FDF" w:rsidRDefault="007553AE" w:rsidP="001D1696">
      <w:pPr>
        <w:numPr>
          <w:ilvl w:val="0"/>
          <w:numId w:val="195"/>
        </w:numPr>
        <w:tabs>
          <w:tab w:val="clear" w:pos="737"/>
          <w:tab w:val="num" w:pos="1105"/>
        </w:tabs>
        <w:ind w:left="1105"/>
        <w:jc w:val="both"/>
        <w:rPr>
          <w:rFonts w:ascii="Arial" w:hAnsi="Arial" w:cs="Arial"/>
        </w:rPr>
      </w:pPr>
      <w:r w:rsidRPr="00681FDF">
        <w:rPr>
          <w:rFonts w:ascii="Arial" w:hAnsi="Arial" w:cs="Arial"/>
        </w:rPr>
        <w:t xml:space="preserve">z nauczycielami w zakresie: gromadzenia scenariuszy zajęć, imprez, uroczystości na potrzeby nauczycieli, wyszukiwania literatury metodycznej </w:t>
      </w:r>
      <w:r w:rsidR="00181AF8">
        <w:rPr>
          <w:rFonts w:ascii="Arial" w:hAnsi="Arial" w:cs="Arial"/>
        </w:rPr>
        <w:br/>
      </w:r>
      <w:r w:rsidRPr="00681FDF">
        <w:rPr>
          <w:rFonts w:ascii="Arial" w:hAnsi="Arial" w:cs="Arial"/>
        </w:rPr>
        <w:t xml:space="preserve">i bibliografii na dany temat dla nauczycieli kształcących się i odbywających awans zawodowy, tworzenia kartotek zagadnieniowych, poznawania uczniów </w:t>
      </w:r>
      <w:r w:rsidR="005B2726">
        <w:rPr>
          <w:rFonts w:ascii="Arial" w:hAnsi="Arial" w:cs="Arial"/>
        </w:rPr>
        <w:br/>
      </w:r>
      <w:r w:rsidRPr="00681FDF">
        <w:rPr>
          <w:rFonts w:ascii="Arial" w:hAnsi="Arial" w:cs="Arial"/>
        </w:rPr>
        <w:t>i ich preferencji czytelniczych, udostępniania dokumentów typu: St</w:t>
      </w:r>
      <w:r w:rsidR="00D52E21" w:rsidRPr="00681FDF">
        <w:rPr>
          <w:rFonts w:ascii="Arial" w:hAnsi="Arial" w:cs="Arial"/>
        </w:rPr>
        <w:t>atut Szkoły</w:t>
      </w:r>
      <w:r w:rsidRPr="00681FDF">
        <w:rPr>
          <w:rFonts w:ascii="Arial" w:hAnsi="Arial" w:cs="Arial"/>
        </w:rPr>
        <w:t>, Prog</w:t>
      </w:r>
      <w:r w:rsidR="00181AF8">
        <w:rPr>
          <w:rFonts w:ascii="Arial" w:hAnsi="Arial" w:cs="Arial"/>
        </w:rPr>
        <w:t xml:space="preserve">ram Wychowawczo </w:t>
      </w:r>
      <w:r w:rsidRPr="00681FDF">
        <w:rPr>
          <w:rFonts w:ascii="Arial" w:hAnsi="Arial" w:cs="Arial"/>
        </w:rPr>
        <w:t>Profilakty</w:t>
      </w:r>
      <w:r w:rsidR="00181AF8">
        <w:rPr>
          <w:rFonts w:ascii="Arial" w:hAnsi="Arial" w:cs="Arial"/>
        </w:rPr>
        <w:t>czny</w:t>
      </w:r>
      <w:r w:rsidRPr="00681FDF">
        <w:rPr>
          <w:rFonts w:ascii="Arial" w:hAnsi="Arial" w:cs="Arial"/>
        </w:rPr>
        <w:t>, Regulamin Pracy, Regulamin Zakładowego Funduszu Świadczeń Socjalnych, Regulamin wynagrodzenia nauczycieli Miasta Gniezna, Regulamin Funduszu Zdrowotnego dla nauczycieli,</w:t>
      </w:r>
    </w:p>
    <w:p w:rsidR="00DC09D4" w:rsidRPr="00681FDF" w:rsidRDefault="00DC09D4" w:rsidP="009119CE">
      <w:pPr>
        <w:ind w:left="1076"/>
        <w:jc w:val="both"/>
        <w:rPr>
          <w:rFonts w:ascii="Arial" w:hAnsi="Arial" w:cs="Arial"/>
        </w:rPr>
      </w:pPr>
    </w:p>
    <w:p w:rsidR="00DC09D4" w:rsidRPr="00681FDF" w:rsidRDefault="007553AE" w:rsidP="001D1696">
      <w:pPr>
        <w:numPr>
          <w:ilvl w:val="0"/>
          <w:numId w:val="195"/>
        </w:numPr>
        <w:tabs>
          <w:tab w:val="clear" w:pos="737"/>
          <w:tab w:val="num" w:pos="1105"/>
        </w:tabs>
        <w:ind w:left="1105"/>
        <w:jc w:val="both"/>
        <w:rPr>
          <w:rFonts w:ascii="Arial" w:hAnsi="Arial" w:cs="Arial"/>
        </w:rPr>
      </w:pPr>
      <w:r w:rsidRPr="00681FDF">
        <w:rPr>
          <w:rFonts w:ascii="Arial" w:hAnsi="Arial" w:cs="Arial"/>
        </w:rPr>
        <w:t xml:space="preserve">z rodzicami poprzez: udostępnienie księgozbioru dotyczącego problemów wychowawczych, trudności i niepowodzeń szkolnych, umożliwianie korzystania </w:t>
      </w:r>
      <w:r w:rsidR="00863384">
        <w:rPr>
          <w:rFonts w:ascii="Arial" w:hAnsi="Arial" w:cs="Arial"/>
        </w:rPr>
        <w:br/>
      </w:r>
      <w:r w:rsidRPr="00681FDF">
        <w:rPr>
          <w:rFonts w:ascii="Arial" w:hAnsi="Arial" w:cs="Arial"/>
        </w:rPr>
        <w:t>z zasobów internetowych przydatnych w wychowaniu dziecka,</w:t>
      </w:r>
    </w:p>
    <w:p w:rsidR="00DC09D4" w:rsidRPr="00681FDF" w:rsidRDefault="00DC09D4" w:rsidP="009119CE">
      <w:pPr>
        <w:ind w:left="1076"/>
        <w:jc w:val="both"/>
        <w:rPr>
          <w:rFonts w:ascii="Arial" w:hAnsi="Arial" w:cs="Arial"/>
        </w:rPr>
      </w:pPr>
    </w:p>
    <w:p w:rsidR="00DC09D4" w:rsidRPr="00681FDF" w:rsidRDefault="007553AE" w:rsidP="001D1696">
      <w:pPr>
        <w:numPr>
          <w:ilvl w:val="0"/>
          <w:numId w:val="195"/>
        </w:numPr>
        <w:tabs>
          <w:tab w:val="clear" w:pos="737"/>
          <w:tab w:val="num" w:pos="1105"/>
        </w:tabs>
        <w:ind w:left="1105"/>
        <w:jc w:val="both"/>
        <w:rPr>
          <w:rFonts w:ascii="Arial" w:hAnsi="Arial" w:cs="Arial"/>
        </w:rPr>
      </w:pPr>
      <w:r w:rsidRPr="00681FDF">
        <w:rPr>
          <w:rFonts w:ascii="Arial" w:hAnsi="Arial" w:cs="Arial"/>
        </w:rPr>
        <w:t>z innymi bibliotekami w zakresie: organizowania imprez i konkursów czytelniczych, gromadzenia opracowań o regionie, wyposażenia bibliotek, uzupełniania księgozbiorów.</w:t>
      </w:r>
    </w:p>
    <w:p w:rsidR="00DC09D4" w:rsidRDefault="00DC09D4" w:rsidP="009119CE">
      <w:pPr>
        <w:ind w:left="736"/>
        <w:jc w:val="both"/>
        <w:rPr>
          <w:rFonts w:ascii="Arial" w:hAnsi="Arial" w:cs="Arial"/>
        </w:rPr>
      </w:pPr>
    </w:p>
    <w:p w:rsidR="001309A7" w:rsidRDefault="001309A7" w:rsidP="00181AF8">
      <w:pPr>
        <w:ind w:left="368"/>
        <w:jc w:val="both"/>
        <w:rPr>
          <w:rFonts w:ascii="Arial" w:hAnsi="Arial" w:cs="Arial"/>
        </w:rPr>
      </w:pPr>
    </w:p>
    <w:p w:rsidR="00617483" w:rsidRPr="00681FDF" w:rsidRDefault="00617483" w:rsidP="00210065">
      <w:pPr>
        <w:jc w:val="both"/>
        <w:rPr>
          <w:rFonts w:ascii="Arial" w:hAnsi="Arial" w:cs="Arial"/>
        </w:rPr>
      </w:pPr>
    </w:p>
    <w:p w:rsidR="00DC09D4" w:rsidRPr="00681FDF" w:rsidRDefault="0028707B" w:rsidP="0028707B">
      <w:pPr>
        <w:pStyle w:val="Nagwek3"/>
      </w:pPr>
      <w:bookmarkStart w:id="535" w:name="_Toc338621004"/>
      <w:bookmarkStart w:id="536" w:name="_Toc338691306"/>
      <w:bookmarkStart w:id="537" w:name="_Toc339887607"/>
      <w:bookmarkStart w:id="538" w:name="_Toc381785380"/>
      <w:bookmarkStart w:id="539" w:name="_Toc381785902"/>
      <w:bookmarkStart w:id="540" w:name="_Toc442434621"/>
      <w:bookmarkStart w:id="541" w:name="_Toc442435536"/>
      <w:bookmarkStart w:id="542" w:name="_Toc442436226"/>
      <w:bookmarkStart w:id="543" w:name="_Toc442436468"/>
      <w:bookmarkStart w:id="544" w:name="_Toc17721852"/>
      <w:r w:rsidRPr="00681FDF">
        <w:t>STOŁÓWKA I ŚWIETLICA SZKOLNA</w:t>
      </w:r>
      <w:bookmarkEnd w:id="535"/>
      <w:bookmarkEnd w:id="536"/>
      <w:bookmarkEnd w:id="537"/>
      <w:bookmarkEnd w:id="538"/>
      <w:bookmarkEnd w:id="539"/>
      <w:bookmarkEnd w:id="540"/>
      <w:bookmarkEnd w:id="541"/>
      <w:bookmarkEnd w:id="542"/>
      <w:bookmarkEnd w:id="543"/>
      <w:bookmarkEnd w:id="544"/>
    </w:p>
    <w:p w:rsidR="00DC09D4" w:rsidRPr="00681FDF" w:rsidRDefault="00DC09D4" w:rsidP="00210065">
      <w:pPr>
        <w:jc w:val="both"/>
        <w:rPr>
          <w:rFonts w:ascii="Arial" w:hAnsi="Arial" w:cs="Arial"/>
          <w:b/>
        </w:rPr>
      </w:pPr>
      <w:r w:rsidRPr="00681FDF">
        <w:rPr>
          <w:rFonts w:ascii="Arial" w:hAnsi="Arial" w:cs="Arial"/>
          <w:b/>
        </w:rPr>
        <w:t>§</w:t>
      </w:r>
      <w:r w:rsidR="0033113E">
        <w:rPr>
          <w:rFonts w:ascii="Arial" w:hAnsi="Arial" w:cs="Arial"/>
          <w:b/>
        </w:rPr>
        <w:t xml:space="preserve"> 41</w:t>
      </w:r>
      <w:r w:rsidR="00E16F14" w:rsidRPr="00681FDF">
        <w:rPr>
          <w:rFonts w:ascii="Arial" w:hAnsi="Arial" w:cs="Arial"/>
          <w:b/>
        </w:rPr>
        <w:t>.</w:t>
      </w:r>
    </w:p>
    <w:p w:rsidR="00DC09D4" w:rsidRPr="00681FDF" w:rsidRDefault="00DC09D4" w:rsidP="00210065">
      <w:pPr>
        <w:jc w:val="both"/>
        <w:rPr>
          <w:rFonts w:ascii="Arial" w:hAnsi="Arial" w:cs="Arial"/>
          <w:b/>
        </w:rPr>
      </w:pPr>
    </w:p>
    <w:p w:rsidR="00DC09D4" w:rsidRPr="00681FDF" w:rsidRDefault="007553AE" w:rsidP="007C6296">
      <w:pPr>
        <w:numPr>
          <w:ilvl w:val="0"/>
          <w:numId w:val="25"/>
        </w:numPr>
        <w:jc w:val="both"/>
        <w:rPr>
          <w:rFonts w:ascii="Arial" w:hAnsi="Arial" w:cs="Arial"/>
        </w:rPr>
      </w:pPr>
      <w:r w:rsidRPr="00681FDF">
        <w:rPr>
          <w:rFonts w:ascii="Arial" w:hAnsi="Arial" w:cs="Arial"/>
        </w:rPr>
        <w:t xml:space="preserve">Szkoła zapewnia możliwość oraz higieniczne warunki spożycia posiłków w stołówce </w:t>
      </w:r>
      <w:r w:rsidR="007572C8" w:rsidRPr="00681FDF">
        <w:rPr>
          <w:rFonts w:ascii="Arial" w:hAnsi="Arial" w:cs="Arial"/>
        </w:rPr>
        <w:t>szkolnej.</w:t>
      </w:r>
    </w:p>
    <w:p w:rsidR="007572C8" w:rsidRPr="00681FDF" w:rsidRDefault="007572C8" w:rsidP="007572C8">
      <w:pPr>
        <w:jc w:val="both"/>
        <w:rPr>
          <w:rFonts w:ascii="Arial" w:hAnsi="Arial" w:cs="Arial"/>
        </w:rPr>
      </w:pPr>
    </w:p>
    <w:p w:rsidR="00DC09D4" w:rsidRPr="00681FDF" w:rsidRDefault="007553AE" w:rsidP="007C6296">
      <w:pPr>
        <w:numPr>
          <w:ilvl w:val="0"/>
          <w:numId w:val="25"/>
        </w:numPr>
        <w:jc w:val="both"/>
        <w:rPr>
          <w:rFonts w:ascii="Arial" w:hAnsi="Arial" w:cs="Arial"/>
        </w:rPr>
      </w:pPr>
      <w:r w:rsidRPr="00681FDF">
        <w:rPr>
          <w:rFonts w:ascii="Arial" w:hAnsi="Arial" w:cs="Arial"/>
        </w:rPr>
        <w:t>Odpłatność za korzystanie z posiłków w stołówce szkolnej dla uczniów i pracowników zatwierdza dyrektor szkoły</w:t>
      </w:r>
      <w:r w:rsidR="00733783" w:rsidRPr="00733783">
        <w:rPr>
          <w:rFonts w:ascii="Arial" w:hAnsi="Arial" w:cs="Arial"/>
          <w:color w:val="FF0000"/>
        </w:rPr>
        <w:t xml:space="preserve"> </w:t>
      </w:r>
      <w:r w:rsidR="00733783" w:rsidRPr="00F8238F">
        <w:rPr>
          <w:rFonts w:ascii="Arial" w:hAnsi="Arial" w:cs="Arial"/>
        </w:rPr>
        <w:t>w porozumieniu z organem prowadzącym,</w:t>
      </w:r>
      <w:r w:rsidR="00733783" w:rsidRPr="00681FDF">
        <w:rPr>
          <w:rFonts w:ascii="Arial" w:hAnsi="Arial" w:cs="Arial"/>
        </w:rPr>
        <w:t xml:space="preserve"> </w:t>
      </w:r>
      <w:r w:rsidRPr="00681FDF">
        <w:rPr>
          <w:rFonts w:ascii="Arial" w:hAnsi="Arial" w:cs="Arial"/>
        </w:rPr>
        <w:t>po konsul</w:t>
      </w:r>
      <w:r w:rsidR="00BB02C3" w:rsidRPr="00681FDF">
        <w:rPr>
          <w:rFonts w:ascii="Arial" w:hAnsi="Arial" w:cs="Arial"/>
        </w:rPr>
        <w:t xml:space="preserve">tacji </w:t>
      </w:r>
      <w:r w:rsidR="00863384">
        <w:rPr>
          <w:rFonts w:ascii="Arial" w:hAnsi="Arial" w:cs="Arial"/>
        </w:rPr>
        <w:br/>
      </w:r>
      <w:r w:rsidR="00BB02C3" w:rsidRPr="00681FDF">
        <w:rPr>
          <w:rFonts w:ascii="Arial" w:hAnsi="Arial" w:cs="Arial"/>
        </w:rPr>
        <w:t xml:space="preserve">z kierownikiem świetlicy i </w:t>
      </w:r>
      <w:r w:rsidRPr="00681FDF">
        <w:rPr>
          <w:rFonts w:ascii="Arial" w:hAnsi="Arial" w:cs="Arial"/>
        </w:rPr>
        <w:t>inte</w:t>
      </w:r>
      <w:r w:rsidR="00BB02C3" w:rsidRPr="00681FDF">
        <w:rPr>
          <w:rFonts w:ascii="Arial" w:hAnsi="Arial" w:cs="Arial"/>
        </w:rPr>
        <w:t>ndentem</w:t>
      </w:r>
      <w:r w:rsidRPr="00681FDF">
        <w:rPr>
          <w:rFonts w:ascii="Arial" w:hAnsi="Arial" w:cs="Arial"/>
        </w:rPr>
        <w:t xml:space="preserve"> w oparciu o aktualne ceny rynkowe. </w:t>
      </w:r>
      <w:r w:rsidR="0024366E">
        <w:rPr>
          <w:rFonts w:ascii="Arial" w:hAnsi="Arial" w:cs="Arial"/>
        </w:rPr>
        <w:br/>
      </w:r>
      <w:r w:rsidR="00BB02C3" w:rsidRPr="00681FDF">
        <w:rPr>
          <w:rFonts w:ascii="Arial" w:hAnsi="Arial" w:cs="Arial"/>
        </w:rPr>
        <w:lastRenderedPageBreak/>
        <w:t xml:space="preserve">W przypadku wzrostu cen odpłatność może ulec zmianie nawet w ciągu roku szkolnego z pierwszym dniem następnego miesiąca. Wysokość </w:t>
      </w:r>
      <w:r w:rsidR="00335E58" w:rsidRPr="00681FDF">
        <w:rPr>
          <w:rFonts w:ascii="Arial" w:hAnsi="Arial" w:cs="Arial"/>
        </w:rPr>
        <w:t>opłaty za jeden posiłek p</w:t>
      </w:r>
      <w:r w:rsidRPr="00681FDF">
        <w:rPr>
          <w:rFonts w:ascii="Arial" w:hAnsi="Arial" w:cs="Arial"/>
        </w:rPr>
        <w:t xml:space="preserve">odaje do wiadomości </w:t>
      </w:r>
      <w:r w:rsidR="00A262C4" w:rsidRPr="00681FDF">
        <w:rPr>
          <w:rFonts w:ascii="Arial" w:hAnsi="Arial" w:cs="Arial"/>
        </w:rPr>
        <w:t>na posiedzeniu rady pedagogicznej</w:t>
      </w:r>
      <w:r w:rsidRPr="00681FDF">
        <w:rPr>
          <w:rFonts w:ascii="Arial" w:hAnsi="Arial" w:cs="Arial"/>
        </w:rPr>
        <w:t xml:space="preserve"> dotyczącej or</w:t>
      </w:r>
      <w:r w:rsidR="00BB02C3" w:rsidRPr="00681FDF">
        <w:rPr>
          <w:rFonts w:ascii="Arial" w:hAnsi="Arial" w:cs="Arial"/>
        </w:rPr>
        <w:t>ganizacji nowego roku szkolnego</w:t>
      </w:r>
      <w:r w:rsidR="00335E58" w:rsidRPr="00681FDF">
        <w:rPr>
          <w:rFonts w:ascii="Arial" w:hAnsi="Arial" w:cs="Arial"/>
        </w:rPr>
        <w:t xml:space="preserve"> lu</w:t>
      </w:r>
      <w:r w:rsidR="00A262C4" w:rsidRPr="00681FDF">
        <w:rPr>
          <w:rFonts w:ascii="Arial" w:hAnsi="Arial" w:cs="Arial"/>
        </w:rPr>
        <w:t>b</w:t>
      </w:r>
      <w:r w:rsidR="00335E58" w:rsidRPr="00681FDF">
        <w:rPr>
          <w:rFonts w:ascii="Arial" w:hAnsi="Arial" w:cs="Arial"/>
        </w:rPr>
        <w:t xml:space="preserve"> w trakcie jego trwania</w:t>
      </w:r>
      <w:r w:rsidR="00BB02C3" w:rsidRPr="00681FDF">
        <w:rPr>
          <w:rFonts w:ascii="Arial" w:hAnsi="Arial" w:cs="Arial"/>
        </w:rPr>
        <w:t xml:space="preserve">. </w:t>
      </w:r>
    </w:p>
    <w:p w:rsidR="00DC09D4" w:rsidRPr="00681FDF" w:rsidRDefault="00DC09D4" w:rsidP="00210065">
      <w:pPr>
        <w:jc w:val="both"/>
        <w:rPr>
          <w:rFonts w:ascii="Arial" w:hAnsi="Arial" w:cs="Arial"/>
        </w:rPr>
      </w:pPr>
    </w:p>
    <w:p w:rsidR="00DC09D4" w:rsidRPr="00681FDF" w:rsidRDefault="007553AE" w:rsidP="007C6296">
      <w:pPr>
        <w:numPr>
          <w:ilvl w:val="0"/>
          <w:numId w:val="25"/>
        </w:numPr>
        <w:jc w:val="both"/>
        <w:rPr>
          <w:rFonts w:ascii="Arial" w:hAnsi="Arial" w:cs="Arial"/>
        </w:rPr>
      </w:pPr>
      <w:r w:rsidRPr="00681FDF">
        <w:rPr>
          <w:rFonts w:ascii="Arial" w:hAnsi="Arial" w:cs="Arial"/>
        </w:rPr>
        <w:t>Koszt obiadu dla ucznia obejmuje cenę zakupionego towaru, natomiast dla pracownika doliczany jest ryczałt na poprawne i właściwe funkcjonowanie stołówki.</w:t>
      </w:r>
    </w:p>
    <w:p w:rsidR="00DC09D4" w:rsidRPr="00681FDF" w:rsidRDefault="00DC09D4" w:rsidP="00210065">
      <w:pPr>
        <w:jc w:val="both"/>
        <w:rPr>
          <w:rFonts w:ascii="Arial" w:hAnsi="Arial" w:cs="Arial"/>
        </w:rPr>
      </w:pPr>
    </w:p>
    <w:p w:rsidR="00DC09D4" w:rsidRPr="00681FDF" w:rsidRDefault="007553AE" w:rsidP="007C6296">
      <w:pPr>
        <w:numPr>
          <w:ilvl w:val="0"/>
          <w:numId w:val="25"/>
        </w:numPr>
        <w:jc w:val="both"/>
        <w:rPr>
          <w:rFonts w:ascii="Arial" w:hAnsi="Arial" w:cs="Arial"/>
        </w:rPr>
      </w:pPr>
      <w:r w:rsidRPr="00681FDF">
        <w:rPr>
          <w:rFonts w:ascii="Arial" w:hAnsi="Arial" w:cs="Arial"/>
        </w:rPr>
        <w:t xml:space="preserve">Istnieje możliwość częściowego lub całkowitego zwolnienia z opłat uczniów, którzy potrzebują szczególnej opieki w zakresie </w:t>
      </w:r>
      <w:r w:rsidR="007572C8" w:rsidRPr="00681FDF">
        <w:rPr>
          <w:rFonts w:ascii="Arial" w:hAnsi="Arial" w:cs="Arial"/>
        </w:rPr>
        <w:t>żywienia.</w:t>
      </w:r>
    </w:p>
    <w:p w:rsidR="007572C8" w:rsidRPr="00681FDF" w:rsidRDefault="007572C8" w:rsidP="007572C8">
      <w:pPr>
        <w:jc w:val="both"/>
        <w:rPr>
          <w:rFonts w:ascii="Arial" w:hAnsi="Arial" w:cs="Arial"/>
        </w:rPr>
      </w:pPr>
    </w:p>
    <w:p w:rsidR="00DC09D4" w:rsidRDefault="007553AE" w:rsidP="007C6296">
      <w:pPr>
        <w:numPr>
          <w:ilvl w:val="0"/>
          <w:numId w:val="25"/>
        </w:numPr>
        <w:jc w:val="both"/>
        <w:rPr>
          <w:rFonts w:ascii="Arial" w:hAnsi="Arial" w:cs="Arial"/>
        </w:rPr>
      </w:pPr>
      <w:r w:rsidRPr="00681FDF">
        <w:rPr>
          <w:rFonts w:ascii="Arial" w:hAnsi="Arial" w:cs="Arial"/>
        </w:rPr>
        <w:t>Finanse na refundację obiadów uzyskuje się z: MOPS,</w:t>
      </w:r>
      <w:r w:rsidR="00335E58" w:rsidRPr="00681FDF">
        <w:rPr>
          <w:rFonts w:ascii="Arial" w:hAnsi="Arial" w:cs="Arial"/>
        </w:rPr>
        <w:t xml:space="preserve"> GOPS,</w:t>
      </w:r>
      <w:r w:rsidRPr="00681FDF">
        <w:rPr>
          <w:rFonts w:ascii="Arial" w:hAnsi="Arial" w:cs="Arial"/>
        </w:rPr>
        <w:t xml:space="preserve"> PCK, kościoła, wolnych datków od sponsorów</w:t>
      </w:r>
      <w:r w:rsidR="00335E58" w:rsidRPr="00681FDF">
        <w:rPr>
          <w:rFonts w:ascii="Arial" w:hAnsi="Arial" w:cs="Arial"/>
        </w:rPr>
        <w:t xml:space="preserve"> i darczyńców, Rady Rodziców itp.</w:t>
      </w:r>
    </w:p>
    <w:p w:rsidR="009D71BB" w:rsidRDefault="009D71BB" w:rsidP="009D71BB">
      <w:pPr>
        <w:pStyle w:val="Akapitzlist"/>
        <w:rPr>
          <w:rFonts w:ascii="Arial" w:hAnsi="Arial" w:cs="Arial"/>
        </w:rPr>
      </w:pPr>
    </w:p>
    <w:p w:rsidR="009D71BB" w:rsidRPr="00681FDF" w:rsidRDefault="009D71BB" w:rsidP="009D71BB">
      <w:pPr>
        <w:jc w:val="both"/>
        <w:rPr>
          <w:rFonts w:ascii="Arial" w:hAnsi="Arial" w:cs="Arial"/>
        </w:rPr>
      </w:pPr>
    </w:p>
    <w:p w:rsidR="00DC09D4" w:rsidRPr="00681FDF" w:rsidRDefault="00DC09D4" w:rsidP="00210065">
      <w:pPr>
        <w:jc w:val="both"/>
        <w:rPr>
          <w:rFonts w:ascii="Arial" w:hAnsi="Arial" w:cs="Arial"/>
          <w:b/>
        </w:rPr>
      </w:pPr>
    </w:p>
    <w:p w:rsidR="00DC09D4" w:rsidRPr="00681FDF" w:rsidRDefault="00DC09D4" w:rsidP="00210065">
      <w:pPr>
        <w:jc w:val="both"/>
        <w:rPr>
          <w:rFonts w:ascii="Arial" w:hAnsi="Arial" w:cs="Arial"/>
          <w:b/>
        </w:rPr>
      </w:pPr>
      <w:r w:rsidRPr="00681FDF">
        <w:rPr>
          <w:rFonts w:ascii="Arial" w:hAnsi="Arial" w:cs="Arial"/>
          <w:b/>
        </w:rPr>
        <w:t>§</w:t>
      </w:r>
      <w:r w:rsidR="0078429A">
        <w:rPr>
          <w:rFonts w:ascii="Arial" w:hAnsi="Arial" w:cs="Arial"/>
          <w:b/>
        </w:rPr>
        <w:t xml:space="preserve"> 4</w:t>
      </w:r>
      <w:r w:rsidR="0033113E">
        <w:rPr>
          <w:rFonts w:ascii="Arial" w:hAnsi="Arial" w:cs="Arial"/>
          <w:b/>
        </w:rPr>
        <w:t>2</w:t>
      </w:r>
      <w:r w:rsidR="00E16F14" w:rsidRPr="00681FDF">
        <w:rPr>
          <w:rFonts w:ascii="Arial" w:hAnsi="Arial" w:cs="Arial"/>
          <w:b/>
        </w:rPr>
        <w:t>.</w:t>
      </w:r>
    </w:p>
    <w:p w:rsidR="00DC09D4" w:rsidRPr="00681FDF" w:rsidRDefault="00DC09D4" w:rsidP="00210065">
      <w:pPr>
        <w:ind w:left="360"/>
        <w:jc w:val="both"/>
        <w:rPr>
          <w:rFonts w:ascii="Arial" w:hAnsi="Arial" w:cs="Arial"/>
        </w:rPr>
      </w:pPr>
    </w:p>
    <w:p w:rsidR="00DC09D4" w:rsidRPr="00681FDF" w:rsidRDefault="007553AE" w:rsidP="007C6296">
      <w:pPr>
        <w:numPr>
          <w:ilvl w:val="0"/>
          <w:numId w:val="26"/>
        </w:numPr>
        <w:jc w:val="both"/>
        <w:rPr>
          <w:rFonts w:ascii="Arial" w:hAnsi="Arial" w:cs="Arial"/>
        </w:rPr>
      </w:pPr>
      <w:r w:rsidRPr="00681FDF">
        <w:rPr>
          <w:rFonts w:ascii="Arial" w:hAnsi="Arial" w:cs="Arial"/>
        </w:rPr>
        <w:t>Dla uczniów, którzy muszą dłużej przebywać w szkole ze względu na czas pracy ich rodziców (prawnych opiekunów), dojazd do szkoły lub innych powodów, szkoła organizuje świetlicę szkolną i zapewnia do niej dostęp.</w:t>
      </w:r>
    </w:p>
    <w:p w:rsidR="00DC09D4" w:rsidRPr="00681FDF" w:rsidRDefault="00DC09D4" w:rsidP="00210065">
      <w:pPr>
        <w:jc w:val="both"/>
        <w:rPr>
          <w:rFonts w:ascii="Arial" w:hAnsi="Arial" w:cs="Arial"/>
        </w:rPr>
      </w:pPr>
    </w:p>
    <w:p w:rsidR="00DC09D4" w:rsidRPr="00681FDF" w:rsidRDefault="00DC09D4" w:rsidP="007C6296">
      <w:pPr>
        <w:numPr>
          <w:ilvl w:val="0"/>
          <w:numId w:val="26"/>
        </w:numPr>
        <w:jc w:val="both"/>
        <w:rPr>
          <w:rFonts w:ascii="Arial" w:hAnsi="Arial" w:cs="Arial"/>
        </w:rPr>
      </w:pPr>
      <w:r w:rsidRPr="00681FDF">
        <w:rPr>
          <w:rFonts w:ascii="Arial" w:hAnsi="Arial" w:cs="Arial"/>
        </w:rPr>
        <w:t>Świetlica jest p</w:t>
      </w:r>
      <w:r w:rsidR="00335E58" w:rsidRPr="00681FDF">
        <w:rPr>
          <w:rFonts w:ascii="Arial" w:hAnsi="Arial" w:cs="Arial"/>
        </w:rPr>
        <w:t>ozalekcyjną formą wychowawczo</w:t>
      </w:r>
      <w:r w:rsidR="00EB5B0F">
        <w:rPr>
          <w:rFonts w:ascii="Arial" w:hAnsi="Arial" w:cs="Arial"/>
        </w:rPr>
        <w:t xml:space="preserve"> </w:t>
      </w:r>
      <w:r w:rsidR="00335E58" w:rsidRPr="00681FDF">
        <w:rPr>
          <w:rFonts w:ascii="Arial" w:hAnsi="Arial" w:cs="Arial"/>
        </w:rPr>
        <w:t>–</w:t>
      </w:r>
      <w:r w:rsidR="00EB5B0F">
        <w:rPr>
          <w:rFonts w:ascii="Arial" w:hAnsi="Arial" w:cs="Arial"/>
        </w:rPr>
        <w:t xml:space="preserve"> </w:t>
      </w:r>
      <w:r w:rsidRPr="00681FDF">
        <w:rPr>
          <w:rFonts w:ascii="Arial" w:hAnsi="Arial" w:cs="Arial"/>
        </w:rPr>
        <w:t xml:space="preserve">opiekuńczą szkoły. </w:t>
      </w:r>
      <w:r w:rsidR="007553AE" w:rsidRPr="00681FDF">
        <w:rPr>
          <w:rFonts w:ascii="Arial" w:hAnsi="Arial" w:cs="Arial"/>
        </w:rPr>
        <w:t>Dokumentem jej działalności jest roczny plan pracy, uwzględniający plan tygodniowy, miesięczny i kalendarz imprez.</w:t>
      </w:r>
    </w:p>
    <w:p w:rsidR="00DC09D4" w:rsidRPr="00681FDF" w:rsidRDefault="00DC09D4" w:rsidP="00210065">
      <w:pPr>
        <w:jc w:val="both"/>
        <w:rPr>
          <w:rFonts w:ascii="Arial" w:hAnsi="Arial" w:cs="Arial"/>
        </w:rPr>
      </w:pPr>
    </w:p>
    <w:p w:rsidR="00DC09D4" w:rsidRPr="00681FDF" w:rsidRDefault="00DC09D4" w:rsidP="007C6296">
      <w:pPr>
        <w:numPr>
          <w:ilvl w:val="0"/>
          <w:numId w:val="26"/>
        </w:numPr>
        <w:jc w:val="both"/>
        <w:rPr>
          <w:rFonts w:ascii="Arial" w:hAnsi="Arial" w:cs="Arial"/>
        </w:rPr>
      </w:pPr>
      <w:r w:rsidRPr="00681FDF">
        <w:rPr>
          <w:rFonts w:ascii="Arial" w:hAnsi="Arial" w:cs="Arial"/>
        </w:rPr>
        <w:t xml:space="preserve">Świetlica szkolna w szczególności: </w:t>
      </w:r>
    </w:p>
    <w:p w:rsidR="00DC09D4" w:rsidRPr="00681FDF" w:rsidRDefault="00DC09D4" w:rsidP="00637F6A">
      <w:pPr>
        <w:numPr>
          <w:ilvl w:val="1"/>
          <w:numId w:val="24"/>
        </w:numPr>
        <w:jc w:val="both"/>
        <w:rPr>
          <w:rFonts w:ascii="Arial" w:hAnsi="Arial" w:cs="Arial"/>
        </w:rPr>
      </w:pPr>
      <w:r w:rsidRPr="00681FDF">
        <w:rPr>
          <w:rFonts w:ascii="Arial" w:hAnsi="Arial" w:cs="Arial"/>
        </w:rPr>
        <w:t xml:space="preserve">zapewnia dzieciom opiekę przed i po zajęciach lekcyjnych, </w:t>
      </w:r>
    </w:p>
    <w:p w:rsidR="00DC09D4" w:rsidRPr="00681FDF" w:rsidRDefault="00DC09D4" w:rsidP="00637F6A">
      <w:pPr>
        <w:numPr>
          <w:ilvl w:val="1"/>
          <w:numId w:val="24"/>
        </w:numPr>
        <w:jc w:val="both"/>
        <w:rPr>
          <w:rFonts w:ascii="Arial" w:hAnsi="Arial" w:cs="Arial"/>
        </w:rPr>
      </w:pPr>
      <w:r w:rsidRPr="00681FDF">
        <w:rPr>
          <w:rFonts w:ascii="Arial" w:hAnsi="Arial" w:cs="Arial"/>
        </w:rPr>
        <w:t xml:space="preserve">pomaga uczniom napotykającym na trudności w nauce, </w:t>
      </w:r>
    </w:p>
    <w:p w:rsidR="00DC09D4" w:rsidRPr="00681FDF" w:rsidRDefault="00DC09D4" w:rsidP="00637F6A">
      <w:pPr>
        <w:numPr>
          <w:ilvl w:val="1"/>
          <w:numId w:val="24"/>
        </w:numPr>
        <w:jc w:val="both"/>
        <w:rPr>
          <w:rFonts w:ascii="Arial" w:hAnsi="Arial" w:cs="Arial"/>
        </w:rPr>
      </w:pPr>
      <w:r w:rsidRPr="00681FDF">
        <w:rPr>
          <w:rFonts w:ascii="Arial" w:hAnsi="Arial" w:cs="Arial"/>
        </w:rPr>
        <w:t>wdraża do samodzielnej pracy umysłowej,</w:t>
      </w:r>
    </w:p>
    <w:p w:rsidR="00DC09D4" w:rsidRPr="00681FDF" w:rsidRDefault="00DC09D4" w:rsidP="00637F6A">
      <w:pPr>
        <w:numPr>
          <w:ilvl w:val="1"/>
          <w:numId w:val="24"/>
        </w:numPr>
        <w:jc w:val="both"/>
        <w:rPr>
          <w:rFonts w:ascii="Arial" w:hAnsi="Arial" w:cs="Arial"/>
        </w:rPr>
      </w:pPr>
      <w:r w:rsidRPr="00681FDF">
        <w:rPr>
          <w:rFonts w:ascii="Arial" w:hAnsi="Arial" w:cs="Arial"/>
        </w:rPr>
        <w:t xml:space="preserve">prowadzi systematyczną działalność wychowawczą, </w:t>
      </w:r>
    </w:p>
    <w:p w:rsidR="00DC09D4" w:rsidRPr="00681FDF" w:rsidRDefault="007553AE" w:rsidP="00637F6A">
      <w:pPr>
        <w:numPr>
          <w:ilvl w:val="1"/>
          <w:numId w:val="24"/>
        </w:numPr>
        <w:jc w:val="both"/>
        <w:rPr>
          <w:rFonts w:ascii="Arial" w:hAnsi="Arial" w:cs="Arial"/>
        </w:rPr>
      </w:pPr>
      <w:r w:rsidRPr="00681FDF">
        <w:rPr>
          <w:rFonts w:ascii="Arial" w:hAnsi="Arial" w:cs="Arial"/>
        </w:rPr>
        <w:t xml:space="preserve">rozwija zainteresowania i uzdolnienia uczniów w oparciu o różnorodne formy zajęć pozalekcyjnych, </w:t>
      </w:r>
    </w:p>
    <w:p w:rsidR="00DC09D4" w:rsidRPr="00681FDF" w:rsidRDefault="00DC09D4" w:rsidP="00637F6A">
      <w:pPr>
        <w:numPr>
          <w:ilvl w:val="1"/>
          <w:numId w:val="24"/>
        </w:numPr>
        <w:jc w:val="both"/>
        <w:rPr>
          <w:rFonts w:ascii="Arial" w:hAnsi="Arial" w:cs="Arial"/>
        </w:rPr>
      </w:pPr>
      <w:r w:rsidRPr="00681FDF">
        <w:rPr>
          <w:rFonts w:ascii="Arial" w:hAnsi="Arial" w:cs="Arial"/>
        </w:rPr>
        <w:t>organizuje racjonalny wypoczynek, ruch i pobyt na świeżym powietrzu,</w:t>
      </w:r>
    </w:p>
    <w:p w:rsidR="00DC09D4" w:rsidRPr="00681FDF" w:rsidRDefault="00DC09D4" w:rsidP="00637F6A">
      <w:pPr>
        <w:numPr>
          <w:ilvl w:val="1"/>
          <w:numId w:val="24"/>
        </w:numPr>
        <w:jc w:val="both"/>
        <w:rPr>
          <w:rFonts w:ascii="Arial" w:hAnsi="Arial" w:cs="Arial"/>
        </w:rPr>
      </w:pPr>
      <w:r w:rsidRPr="00681FDF">
        <w:rPr>
          <w:rFonts w:ascii="Arial" w:hAnsi="Arial" w:cs="Arial"/>
        </w:rPr>
        <w:t>zapewnia opiekę nad uczniami w czasie nieobecności nauczycieli,</w:t>
      </w:r>
    </w:p>
    <w:p w:rsidR="00DC09D4" w:rsidRPr="00681FDF" w:rsidRDefault="00DC09D4" w:rsidP="00637F6A">
      <w:pPr>
        <w:numPr>
          <w:ilvl w:val="1"/>
          <w:numId w:val="24"/>
        </w:numPr>
        <w:jc w:val="both"/>
        <w:rPr>
          <w:rFonts w:ascii="Arial" w:hAnsi="Arial" w:cs="Arial"/>
        </w:rPr>
      </w:pPr>
      <w:r w:rsidRPr="00681FDF">
        <w:rPr>
          <w:rFonts w:ascii="Arial" w:hAnsi="Arial" w:cs="Arial"/>
        </w:rPr>
        <w:t>organizuje uroczystości, konkursy, baliki, akcje charytatywne zgodnie z całorocznym kalendarium imprez.</w:t>
      </w:r>
    </w:p>
    <w:p w:rsidR="00DC09D4" w:rsidRPr="00681FDF" w:rsidRDefault="00DC09D4" w:rsidP="00210065">
      <w:pPr>
        <w:jc w:val="both"/>
        <w:rPr>
          <w:rFonts w:ascii="Arial" w:hAnsi="Arial" w:cs="Arial"/>
        </w:rPr>
      </w:pPr>
    </w:p>
    <w:p w:rsidR="00DC09D4" w:rsidRDefault="00DC09D4" w:rsidP="007C6296">
      <w:pPr>
        <w:numPr>
          <w:ilvl w:val="0"/>
          <w:numId w:val="26"/>
        </w:numPr>
        <w:jc w:val="both"/>
        <w:rPr>
          <w:rFonts w:ascii="Arial" w:hAnsi="Arial" w:cs="Arial"/>
        </w:rPr>
      </w:pPr>
      <w:r w:rsidRPr="00681FDF">
        <w:rPr>
          <w:rFonts w:ascii="Arial" w:hAnsi="Arial" w:cs="Arial"/>
        </w:rPr>
        <w:t>Świetlica prowadzi zajęcia w grupach wychowawczych liczących do 25 uczniów.</w:t>
      </w:r>
    </w:p>
    <w:p w:rsidR="00027317" w:rsidRPr="00681FDF" w:rsidRDefault="00027317" w:rsidP="00027317">
      <w:pPr>
        <w:jc w:val="both"/>
        <w:rPr>
          <w:rFonts w:ascii="Arial" w:hAnsi="Arial" w:cs="Arial"/>
        </w:rPr>
      </w:pPr>
    </w:p>
    <w:p w:rsidR="008675C8" w:rsidRPr="00681FDF" w:rsidRDefault="0028707B" w:rsidP="0028707B">
      <w:pPr>
        <w:pStyle w:val="Nagwek3"/>
      </w:pPr>
      <w:bookmarkStart w:id="545" w:name="_Toc339887608"/>
      <w:bookmarkStart w:id="546" w:name="_Toc381785381"/>
      <w:bookmarkStart w:id="547" w:name="_Toc381785903"/>
      <w:bookmarkStart w:id="548" w:name="_Toc442434622"/>
      <w:bookmarkStart w:id="549" w:name="_Toc442435537"/>
      <w:bookmarkStart w:id="550" w:name="_Toc442436227"/>
      <w:bookmarkStart w:id="551" w:name="_Toc442436469"/>
      <w:bookmarkStart w:id="552" w:name="_Toc17721853"/>
      <w:r w:rsidRPr="00681FDF">
        <w:t>ZAKRES ZADAŃ NAUCZYCIELI ORAZ INNYCH PRACOWNIKÓW SZKOŁY</w:t>
      </w:r>
      <w:bookmarkEnd w:id="545"/>
      <w:bookmarkEnd w:id="546"/>
      <w:bookmarkEnd w:id="547"/>
      <w:bookmarkEnd w:id="548"/>
      <w:bookmarkEnd w:id="549"/>
      <w:bookmarkEnd w:id="550"/>
      <w:bookmarkEnd w:id="551"/>
      <w:bookmarkEnd w:id="552"/>
    </w:p>
    <w:p w:rsidR="008675C8" w:rsidRPr="00681FDF" w:rsidRDefault="008675C8" w:rsidP="00210065">
      <w:pPr>
        <w:pStyle w:val="Nagwek1"/>
        <w:rPr>
          <w:rFonts w:ascii="Arial" w:hAnsi="Arial" w:cs="Arial"/>
          <w:i/>
          <w:iCs/>
          <w:sz w:val="32"/>
        </w:rPr>
      </w:pPr>
    </w:p>
    <w:p w:rsidR="00467E05" w:rsidRDefault="00467E05" w:rsidP="002E6973">
      <w:pPr>
        <w:pStyle w:val="Nagwek2"/>
        <w:rPr>
          <w:color w:val="000099"/>
        </w:rPr>
      </w:pPr>
      <w:bookmarkStart w:id="553" w:name="_Toc338621006"/>
      <w:bookmarkStart w:id="554" w:name="_Toc338691308"/>
      <w:bookmarkStart w:id="555" w:name="_Toc339887609"/>
      <w:bookmarkStart w:id="556" w:name="_Toc381785382"/>
      <w:bookmarkStart w:id="557" w:name="_Toc381785904"/>
      <w:bookmarkStart w:id="558" w:name="_Toc442434623"/>
      <w:bookmarkStart w:id="559" w:name="_Toc442435538"/>
      <w:bookmarkStart w:id="560" w:name="_Toc442436228"/>
      <w:bookmarkStart w:id="561" w:name="_Toc442436470"/>
      <w:bookmarkStart w:id="562" w:name="_Toc496042248"/>
      <w:bookmarkStart w:id="563" w:name="_Toc496046195"/>
    </w:p>
    <w:p w:rsidR="00467E05" w:rsidRPr="00467E05" w:rsidRDefault="00467E05" w:rsidP="00467E05"/>
    <w:p w:rsidR="008675C8" w:rsidRPr="002E6973" w:rsidRDefault="008675C8" w:rsidP="002E6973">
      <w:pPr>
        <w:pStyle w:val="Nagwek2"/>
        <w:rPr>
          <w:color w:val="000099"/>
        </w:rPr>
      </w:pPr>
      <w:bookmarkStart w:id="564" w:name="_Toc17721854"/>
      <w:r w:rsidRPr="002E6973">
        <w:rPr>
          <w:color w:val="000099"/>
        </w:rPr>
        <w:t>NAUCZYCIELE I INNI PRACOWNICY SZKOŁY</w:t>
      </w:r>
      <w:bookmarkEnd w:id="553"/>
      <w:bookmarkEnd w:id="554"/>
      <w:bookmarkEnd w:id="555"/>
      <w:bookmarkEnd w:id="556"/>
      <w:bookmarkEnd w:id="557"/>
      <w:bookmarkEnd w:id="558"/>
      <w:bookmarkEnd w:id="559"/>
      <w:bookmarkEnd w:id="560"/>
      <w:bookmarkEnd w:id="561"/>
      <w:bookmarkEnd w:id="562"/>
      <w:bookmarkEnd w:id="563"/>
      <w:bookmarkEnd w:id="564"/>
    </w:p>
    <w:p w:rsidR="008675C8" w:rsidRPr="00681FDF" w:rsidRDefault="008675C8" w:rsidP="002F3068">
      <w:pPr>
        <w:pStyle w:val="Tekstpodstawowy"/>
        <w:spacing w:line="240" w:lineRule="auto"/>
        <w:ind w:left="1005"/>
        <w:jc w:val="left"/>
        <w:rPr>
          <w:rFonts w:ascii="Arial" w:hAnsi="Arial" w:cs="Arial"/>
        </w:rPr>
      </w:pPr>
    </w:p>
    <w:p w:rsidR="008675C8" w:rsidRPr="007E0DF3" w:rsidRDefault="008675C8" w:rsidP="007E0DF3">
      <w:pPr>
        <w:rPr>
          <w:rFonts w:ascii="Arial" w:hAnsi="Arial"/>
          <w:b/>
        </w:rPr>
      </w:pPr>
      <w:r w:rsidRPr="007E0DF3">
        <w:rPr>
          <w:rFonts w:ascii="Arial" w:hAnsi="Arial"/>
          <w:b/>
        </w:rPr>
        <w:t xml:space="preserve">§ </w:t>
      </w:r>
      <w:r w:rsidR="0033113E">
        <w:rPr>
          <w:rFonts w:ascii="Arial" w:hAnsi="Arial"/>
          <w:b/>
        </w:rPr>
        <w:t>43</w:t>
      </w:r>
      <w:r w:rsidR="00E16F14" w:rsidRPr="007E0DF3">
        <w:rPr>
          <w:rFonts w:ascii="Arial" w:hAnsi="Arial"/>
          <w:b/>
        </w:rPr>
        <w:t>.</w:t>
      </w:r>
    </w:p>
    <w:p w:rsidR="008675C8" w:rsidRPr="00681FDF" w:rsidRDefault="008675C8" w:rsidP="00210065">
      <w:pPr>
        <w:pStyle w:val="Tekstpodstawowy"/>
        <w:spacing w:line="240" w:lineRule="auto"/>
        <w:rPr>
          <w:rFonts w:ascii="Arial" w:hAnsi="Arial" w:cs="Arial"/>
          <w:b/>
        </w:rPr>
      </w:pPr>
    </w:p>
    <w:p w:rsidR="008675C8" w:rsidRPr="00681FDF" w:rsidRDefault="007553AE" w:rsidP="007C6296">
      <w:pPr>
        <w:pStyle w:val="Tekstpodstawowy"/>
        <w:numPr>
          <w:ilvl w:val="0"/>
          <w:numId w:val="37"/>
        </w:numPr>
        <w:spacing w:line="240" w:lineRule="auto"/>
        <w:rPr>
          <w:rFonts w:ascii="Arial" w:hAnsi="Arial" w:cs="Arial"/>
        </w:rPr>
      </w:pPr>
      <w:r w:rsidRPr="00681FDF">
        <w:rPr>
          <w:rFonts w:ascii="Arial" w:hAnsi="Arial" w:cs="Arial"/>
        </w:rPr>
        <w:t>W szkole zatrudnia się nauczycieli oraz pracowników nie będących nauczycielami.</w:t>
      </w:r>
    </w:p>
    <w:p w:rsidR="008675C8" w:rsidRPr="00681FDF" w:rsidRDefault="008675C8" w:rsidP="007C6296">
      <w:pPr>
        <w:pStyle w:val="Tekstpodstawowy"/>
        <w:numPr>
          <w:ilvl w:val="0"/>
          <w:numId w:val="37"/>
        </w:numPr>
        <w:spacing w:line="240" w:lineRule="auto"/>
        <w:rPr>
          <w:rFonts w:ascii="Arial" w:hAnsi="Arial" w:cs="Arial"/>
        </w:rPr>
      </w:pPr>
      <w:r w:rsidRPr="00681FDF">
        <w:rPr>
          <w:rFonts w:ascii="Arial" w:hAnsi="Arial" w:cs="Arial"/>
        </w:rPr>
        <w:lastRenderedPageBreak/>
        <w:t>Zasady zatrudniania nauczycieli i innyc</w:t>
      </w:r>
      <w:r w:rsidR="00483F78">
        <w:rPr>
          <w:rFonts w:ascii="Arial" w:hAnsi="Arial" w:cs="Arial"/>
        </w:rPr>
        <w:t>h pracowników, o których mowa w</w:t>
      </w:r>
      <w:r w:rsidRPr="00681FDF">
        <w:rPr>
          <w:rFonts w:ascii="Arial" w:hAnsi="Arial" w:cs="Arial"/>
        </w:rPr>
        <w:t xml:space="preserve"> ust. 1 określają odrębne przepisy</w:t>
      </w:r>
    </w:p>
    <w:p w:rsidR="008675C8" w:rsidRPr="00681FDF" w:rsidRDefault="008675C8" w:rsidP="00210065">
      <w:pPr>
        <w:pStyle w:val="Tekstpodstawowy"/>
        <w:spacing w:line="240" w:lineRule="auto"/>
        <w:rPr>
          <w:rFonts w:ascii="Arial" w:hAnsi="Arial" w:cs="Arial"/>
          <w:b/>
        </w:rPr>
      </w:pPr>
    </w:p>
    <w:p w:rsidR="008675C8" w:rsidRPr="00230B03" w:rsidRDefault="00E16F14" w:rsidP="00110E89">
      <w:pPr>
        <w:rPr>
          <w:rFonts w:ascii="Arial" w:hAnsi="Arial" w:cs="Arial"/>
          <w:b/>
        </w:rPr>
      </w:pPr>
      <w:r w:rsidRPr="00230B03">
        <w:rPr>
          <w:rFonts w:ascii="Arial" w:hAnsi="Arial" w:cs="Arial"/>
          <w:b/>
        </w:rPr>
        <w:t>§ 4</w:t>
      </w:r>
      <w:r w:rsidR="0033113E">
        <w:rPr>
          <w:rFonts w:ascii="Arial" w:hAnsi="Arial" w:cs="Arial"/>
          <w:b/>
        </w:rPr>
        <w:t>4</w:t>
      </w:r>
      <w:r w:rsidRPr="00230B03">
        <w:rPr>
          <w:rFonts w:ascii="Arial" w:hAnsi="Arial" w:cs="Arial"/>
          <w:b/>
        </w:rPr>
        <w:t>.</w:t>
      </w:r>
    </w:p>
    <w:p w:rsidR="008675C8" w:rsidRPr="00681FDF" w:rsidRDefault="008675C8" w:rsidP="007C6296">
      <w:pPr>
        <w:pStyle w:val="Tekstpodstawowy"/>
        <w:numPr>
          <w:ilvl w:val="0"/>
          <w:numId w:val="38"/>
        </w:numPr>
        <w:spacing w:line="240" w:lineRule="auto"/>
        <w:rPr>
          <w:rFonts w:ascii="Arial" w:hAnsi="Arial" w:cs="Arial"/>
        </w:rPr>
      </w:pPr>
      <w:r w:rsidRPr="00681FDF">
        <w:rPr>
          <w:rFonts w:ascii="Arial" w:hAnsi="Arial" w:cs="Arial"/>
        </w:rPr>
        <w:t>Nauczyciel planuje i prowadzi pracę dydaktyczną, wychowawczą i opiekuńczą oraz jest odpowiedzialny za jakość i wyniki tej pracy a także za bezpieczeństwo powierzonych jego opiece uczniów. Dąży do wszechstronnego rozwoju ucznia jako nadrzędnego celu pracy edukacyjnej, polegającej na harmonijnej realizacji zadań w zakresie nauczania, kształc</w:t>
      </w:r>
      <w:r w:rsidR="00210065" w:rsidRPr="00681FDF">
        <w:rPr>
          <w:rFonts w:ascii="Arial" w:hAnsi="Arial" w:cs="Arial"/>
        </w:rPr>
        <w:t>enia umiejętności i wychowania.</w:t>
      </w:r>
    </w:p>
    <w:p w:rsidR="00210065" w:rsidRPr="00681FDF" w:rsidRDefault="00210065" w:rsidP="00210065">
      <w:pPr>
        <w:pStyle w:val="Tekstpodstawowy"/>
        <w:spacing w:line="240" w:lineRule="auto"/>
        <w:rPr>
          <w:rFonts w:ascii="Arial" w:hAnsi="Arial" w:cs="Arial"/>
        </w:rPr>
      </w:pPr>
    </w:p>
    <w:p w:rsidR="008675C8" w:rsidRDefault="006C4338" w:rsidP="002E6973">
      <w:pPr>
        <w:pStyle w:val="Nagwek2"/>
        <w:rPr>
          <w:color w:val="000099"/>
        </w:rPr>
      </w:pPr>
      <w:bookmarkStart w:id="565" w:name="_Toc17721855"/>
      <w:r w:rsidRPr="002E6973">
        <w:rPr>
          <w:color w:val="000099"/>
        </w:rPr>
        <w:t>ZAKRES ZADAŃ NAUCZYCIELI</w:t>
      </w:r>
      <w:bookmarkEnd w:id="565"/>
    </w:p>
    <w:p w:rsidR="00181AF8" w:rsidRPr="00181AF8" w:rsidRDefault="00181AF8" w:rsidP="00181AF8"/>
    <w:p w:rsidR="008675C8" w:rsidRPr="00681FDF" w:rsidRDefault="008E2F63" w:rsidP="001D1696">
      <w:pPr>
        <w:pStyle w:val="Tekstpodstawowy"/>
        <w:numPr>
          <w:ilvl w:val="0"/>
          <w:numId w:val="57"/>
        </w:numPr>
        <w:spacing w:line="240" w:lineRule="auto"/>
        <w:rPr>
          <w:rFonts w:ascii="Arial" w:hAnsi="Arial" w:cs="Arial"/>
        </w:rPr>
      </w:pPr>
      <w:r w:rsidRPr="00681FDF">
        <w:rPr>
          <w:rFonts w:ascii="Arial" w:hAnsi="Arial" w:cs="Arial"/>
        </w:rPr>
        <w:t>Ponoszą</w:t>
      </w:r>
      <w:r w:rsidR="007553AE" w:rsidRPr="00681FDF">
        <w:rPr>
          <w:rFonts w:ascii="Arial" w:hAnsi="Arial" w:cs="Arial"/>
        </w:rPr>
        <w:t xml:space="preserve"> odpowiedzialność za życie, zdrowie i bezpieczeństwo uczniów zarówno na terenie szkoły jak i poza nią podczas zajęć obowiązkowych i nadobowiązkowych organizowanych przez szkołę a także w czasie dyżurów i wycieczek, o</w:t>
      </w:r>
      <w:r w:rsidR="00285F8A" w:rsidRPr="00681FDF">
        <w:rPr>
          <w:rFonts w:ascii="Arial" w:hAnsi="Arial" w:cs="Arial"/>
        </w:rPr>
        <w:t xml:space="preserve"> czym stanowią regulaminy</w:t>
      </w:r>
      <w:r w:rsidR="007553AE" w:rsidRPr="00681FDF">
        <w:rPr>
          <w:rFonts w:ascii="Arial" w:hAnsi="Arial" w:cs="Arial"/>
        </w:rPr>
        <w:t>,</w:t>
      </w:r>
    </w:p>
    <w:p w:rsidR="00210065" w:rsidRPr="00681FDF" w:rsidRDefault="008E2F63" w:rsidP="001D1696">
      <w:pPr>
        <w:pStyle w:val="Tekstpodstawowy"/>
        <w:numPr>
          <w:ilvl w:val="0"/>
          <w:numId w:val="57"/>
        </w:numPr>
        <w:spacing w:line="240" w:lineRule="auto"/>
        <w:rPr>
          <w:rFonts w:ascii="Arial" w:hAnsi="Arial" w:cs="Arial"/>
        </w:rPr>
      </w:pPr>
      <w:r w:rsidRPr="00681FDF">
        <w:rPr>
          <w:rFonts w:ascii="Arial" w:hAnsi="Arial" w:cs="Arial"/>
        </w:rPr>
        <w:t>Odpowiada</w:t>
      </w:r>
      <w:r w:rsidR="00285F8A" w:rsidRPr="00681FDF">
        <w:rPr>
          <w:rFonts w:ascii="Arial" w:hAnsi="Arial" w:cs="Arial"/>
        </w:rPr>
        <w:t>ją</w:t>
      </w:r>
      <w:r w:rsidR="008675C8" w:rsidRPr="00681FDF">
        <w:rPr>
          <w:rFonts w:ascii="Arial" w:hAnsi="Arial" w:cs="Arial"/>
        </w:rPr>
        <w:t xml:space="preserve"> za prawidłowy przebieg procesu dydaktycznego, zgodnie </w:t>
      </w:r>
      <w:r w:rsidR="00863384">
        <w:rPr>
          <w:rFonts w:ascii="Arial" w:hAnsi="Arial" w:cs="Arial"/>
        </w:rPr>
        <w:br/>
      </w:r>
      <w:r w:rsidR="008675C8" w:rsidRPr="00681FDF">
        <w:rPr>
          <w:rFonts w:ascii="Arial" w:hAnsi="Arial" w:cs="Arial"/>
        </w:rPr>
        <w:t>z osiągnięciami współczesnej nauki poprzez:</w:t>
      </w:r>
    </w:p>
    <w:p w:rsidR="00210065" w:rsidRPr="00681FDF" w:rsidRDefault="008675C8" w:rsidP="007C6296">
      <w:pPr>
        <w:pStyle w:val="Tekstpodstawowy"/>
        <w:numPr>
          <w:ilvl w:val="1"/>
          <w:numId w:val="34"/>
        </w:numPr>
        <w:spacing w:line="240" w:lineRule="auto"/>
        <w:rPr>
          <w:rFonts w:ascii="Arial" w:hAnsi="Arial" w:cs="Arial"/>
        </w:rPr>
      </w:pPr>
      <w:r w:rsidRPr="00681FDF">
        <w:rPr>
          <w:rFonts w:ascii="Arial" w:hAnsi="Arial" w:cs="Arial"/>
        </w:rPr>
        <w:t>sporządzanie pisemnych rocznych plan</w:t>
      </w:r>
      <w:r w:rsidR="00210065" w:rsidRPr="00681FDF">
        <w:rPr>
          <w:rFonts w:ascii="Arial" w:hAnsi="Arial" w:cs="Arial"/>
        </w:rPr>
        <w:t>ów pracy i planów edukacyjnych,</w:t>
      </w:r>
    </w:p>
    <w:p w:rsidR="00210065" w:rsidRPr="00681FDF" w:rsidRDefault="00285F8A" w:rsidP="007C6296">
      <w:pPr>
        <w:pStyle w:val="Tekstpodstawowy"/>
        <w:numPr>
          <w:ilvl w:val="1"/>
          <w:numId w:val="34"/>
        </w:numPr>
        <w:spacing w:line="240" w:lineRule="auto"/>
        <w:rPr>
          <w:rFonts w:ascii="Arial" w:hAnsi="Arial" w:cs="Arial"/>
        </w:rPr>
      </w:pPr>
      <w:r w:rsidRPr="00681FDF">
        <w:rPr>
          <w:rFonts w:ascii="Arial" w:hAnsi="Arial" w:cs="Arial"/>
        </w:rPr>
        <w:t>planowanie</w:t>
      </w:r>
      <w:r w:rsidR="008675C8" w:rsidRPr="00681FDF">
        <w:rPr>
          <w:rFonts w:ascii="Arial" w:hAnsi="Arial" w:cs="Arial"/>
        </w:rPr>
        <w:t xml:space="preserve"> celów lekcji i konsekwentne ich realizowanie,</w:t>
      </w:r>
    </w:p>
    <w:p w:rsidR="00210065" w:rsidRPr="00681FDF" w:rsidRDefault="008675C8" w:rsidP="007C6296">
      <w:pPr>
        <w:pStyle w:val="Tekstpodstawowy"/>
        <w:numPr>
          <w:ilvl w:val="1"/>
          <w:numId w:val="34"/>
        </w:numPr>
        <w:spacing w:line="240" w:lineRule="auto"/>
        <w:rPr>
          <w:rFonts w:ascii="Arial" w:hAnsi="Arial" w:cs="Arial"/>
        </w:rPr>
      </w:pPr>
      <w:r w:rsidRPr="00681FDF">
        <w:rPr>
          <w:rFonts w:ascii="Arial" w:hAnsi="Arial" w:cs="Arial"/>
        </w:rPr>
        <w:t>przestrzeganie obowiązujących zasad w nauczaniu i wychowaniu,</w:t>
      </w:r>
    </w:p>
    <w:p w:rsidR="00210065" w:rsidRPr="00681FDF" w:rsidRDefault="008675C8" w:rsidP="007C6296">
      <w:pPr>
        <w:pStyle w:val="Tekstpodstawowy"/>
        <w:numPr>
          <w:ilvl w:val="1"/>
          <w:numId w:val="34"/>
        </w:numPr>
        <w:spacing w:line="240" w:lineRule="auto"/>
        <w:rPr>
          <w:rFonts w:ascii="Arial" w:hAnsi="Arial" w:cs="Arial"/>
        </w:rPr>
      </w:pPr>
      <w:r w:rsidRPr="00681FDF">
        <w:rPr>
          <w:rFonts w:ascii="Arial" w:hAnsi="Arial" w:cs="Arial"/>
        </w:rPr>
        <w:t>uwzględnienie różnego tempa przyswajania wiedzy przez uczniów,</w:t>
      </w:r>
    </w:p>
    <w:p w:rsidR="00210065" w:rsidRPr="00681FDF" w:rsidRDefault="007553AE" w:rsidP="007C6296">
      <w:pPr>
        <w:pStyle w:val="Tekstpodstawowy"/>
        <w:numPr>
          <w:ilvl w:val="1"/>
          <w:numId w:val="34"/>
        </w:numPr>
        <w:spacing w:line="240" w:lineRule="auto"/>
        <w:rPr>
          <w:rFonts w:ascii="Arial" w:hAnsi="Arial" w:cs="Arial"/>
        </w:rPr>
      </w:pPr>
      <w:r w:rsidRPr="00681FDF">
        <w:rPr>
          <w:rFonts w:ascii="Arial" w:hAnsi="Arial" w:cs="Arial"/>
        </w:rPr>
        <w:t xml:space="preserve">zaznajamianie uczniów z najnowszymi osiągnięciami współczesnej nauki </w:t>
      </w:r>
      <w:r w:rsidR="00863384">
        <w:rPr>
          <w:rFonts w:ascii="Arial" w:hAnsi="Arial" w:cs="Arial"/>
        </w:rPr>
        <w:br/>
      </w:r>
      <w:r w:rsidRPr="00681FDF">
        <w:rPr>
          <w:rFonts w:ascii="Arial" w:hAnsi="Arial" w:cs="Arial"/>
        </w:rPr>
        <w:t>w danej dziedzinie,</w:t>
      </w:r>
    </w:p>
    <w:p w:rsidR="00210065" w:rsidRPr="00681FDF" w:rsidRDefault="008675C8" w:rsidP="007C6296">
      <w:pPr>
        <w:pStyle w:val="Tekstpodstawowy"/>
        <w:numPr>
          <w:ilvl w:val="1"/>
          <w:numId w:val="34"/>
        </w:numPr>
        <w:spacing w:line="240" w:lineRule="auto"/>
        <w:rPr>
          <w:rFonts w:ascii="Arial" w:hAnsi="Arial" w:cs="Arial"/>
        </w:rPr>
      </w:pPr>
      <w:r w:rsidRPr="00681FDF">
        <w:rPr>
          <w:rFonts w:ascii="Arial" w:hAnsi="Arial" w:cs="Arial"/>
        </w:rPr>
        <w:t>umożliwienie korzystania z pomocy dy</w:t>
      </w:r>
      <w:r w:rsidR="00285F8A" w:rsidRPr="00681FDF">
        <w:rPr>
          <w:rFonts w:ascii="Arial" w:hAnsi="Arial" w:cs="Arial"/>
        </w:rPr>
        <w:t>daktycznych</w:t>
      </w:r>
      <w:r w:rsidRPr="00681FDF">
        <w:rPr>
          <w:rFonts w:ascii="Arial" w:hAnsi="Arial" w:cs="Arial"/>
        </w:rPr>
        <w:t>,</w:t>
      </w:r>
    </w:p>
    <w:p w:rsidR="00210065" w:rsidRPr="00681FDF" w:rsidRDefault="007553AE" w:rsidP="007C6296">
      <w:pPr>
        <w:pStyle w:val="Tekstpodstawowy"/>
        <w:numPr>
          <w:ilvl w:val="1"/>
          <w:numId w:val="34"/>
        </w:numPr>
        <w:spacing w:line="240" w:lineRule="auto"/>
        <w:rPr>
          <w:rFonts w:ascii="Arial" w:hAnsi="Arial" w:cs="Arial"/>
        </w:rPr>
      </w:pPr>
      <w:r w:rsidRPr="00681FDF">
        <w:rPr>
          <w:rFonts w:ascii="Arial" w:hAnsi="Arial" w:cs="Arial"/>
        </w:rPr>
        <w:t>stwarzanie sytuacji problemowych zmuszających uczniów do wysiłku myślowego i rozwiązywania problemów,</w:t>
      </w:r>
    </w:p>
    <w:p w:rsidR="00210065" w:rsidRPr="00681FDF" w:rsidRDefault="007553AE" w:rsidP="007C6296">
      <w:pPr>
        <w:pStyle w:val="Tekstpodstawowy"/>
        <w:numPr>
          <w:ilvl w:val="1"/>
          <w:numId w:val="34"/>
        </w:numPr>
        <w:spacing w:line="240" w:lineRule="auto"/>
        <w:rPr>
          <w:rFonts w:ascii="Arial" w:hAnsi="Arial" w:cs="Arial"/>
        </w:rPr>
      </w:pPr>
      <w:r w:rsidRPr="00681FDF">
        <w:rPr>
          <w:rFonts w:ascii="Arial" w:hAnsi="Arial" w:cs="Arial"/>
        </w:rPr>
        <w:t xml:space="preserve">monitorowanie operatywnego posługiwania się zdobytą wiedzą </w:t>
      </w:r>
      <w:r w:rsidR="00863384">
        <w:rPr>
          <w:rFonts w:ascii="Arial" w:hAnsi="Arial" w:cs="Arial"/>
        </w:rPr>
        <w:br/>
      </w:r>
      <w:r w:rsidRPr="00681FDF">
        <w:rPr>
          <w:rFonts w:ascii="Arial" w:hAnsi="Arial" w:cs="Arial"/>
        </w:rPr>
        <w:t>i umiejętnościami,</w:t>
      </w:r>
    </w:p>
    <w:p w:rsidR="00210065" w:rsidRPr="00681FDF" w:rsidRDefault="008675C8" w:rsidP="007C6296">
      <w:pPr>
        <w:pStyle w:val="Tekstpodstawowy"/>
        <w:numPr>
          <w:ilvl w:val="1"/>
          <w:numId w:val="34"/>
        </w:numPr>
        <w:spacing w:line="240" w:lineRule="auto"/>
        <w:rPr>
          <w:rFonts w:ascii="Arial" w:hAnsi="Arial" w:cs="Arial"/>
        </w:rPr>
      </w:pPr>
      <w:r w:rsidRPr="00681FDF">
        <w:rPr>
          <w:rFonts w:ascii="Arial" w:hAnsi="Arial" w:cs="Arial"/>
        </w:rPr>
        <w:t>wdrażanie uczniów do samodzielnego formułowania wniosków, uogólnień, poglądów,</w:t>
      </w:r>
    </w:p>
    <w:p w:rsidR="008675C8" w:rsidRPr="00681FDF" w:rsidRDefault="008675C8" w:rsidP="007C6296">
      <w:pPr>
        <w:pStyle w:val="Tekstpodstawowy"/>
        <w:numPr>
          <w:ilvl w:val="1"/>
          <w:numId w:val="34"/>
        </w:numPr>
        <w:spacing w:line="240" w:lineRule="auto"/>
        <w:rPr>
          <w:rFonts w:ascii="Arial" w:hAnsi="Arial" w:cs="Arial"/>
        </w:rPr>
      </w:pPr>
      <w:r w:rsidRPr="00681FDF">
        <w:rPr>
          <w:rFonts w:ascii="Arial" w:hAnsi="Arial" w:cs="Arial"/>
        </w:rPr>
        <w:t>stwarzanie warunków i właściwego klimatu dla ro</w:t>
      </w:r>
      <w:r w:rsidR="00210065" w:rsidRPr="00681FDF">
        <w:rPr>
          <w:rFonts w:ascii="Arial" w:hAnsi="Arial" w:cs="Arial"/>
        </w:rPr>
        <w:t xml:space="preserve">zwijania i zaspokajania potrzeb </w:t>
      </w:r>
      <w:r w:rsidRPr="00681FDF">
        <w:rPr>
          <w:rFonts w:ascii="Arial" w:hAnsi="Arial" w:cs="Arial"/>
        </w:rPr>
        <w:t>edukacyjnych uczniom,</w:t>
      </w:r>
    </w:p>
    <w:p w:rsidR="008675C8" w:rsidRPr="00681FDF" w:rsidRDefault="008E2F63" w:rsidP="007C6296">
      <w:pPr>
        <w:pStyle w:val="Tekstpodstawowy"/>
        <w:numPr>
          <w:ilvl w:val="0"/>
          <w:numId w:val="34"/>
        </w:numPr>
        <w:spacing w:line="240" w:lineRule="auto"/>
        <w:rPr>
          <w:rFonts w:ascii="Arial" w:hAnsi="Arial" w:cs="Arial"/>
        </w:rPr>
      </w:pPr>
      <w:r w:rsidRPr="00681FDF">
        <w:rPr>
          <w:rFonts w:ascii="Arial" w:hAnsi="Arial" w:cs="Arial"/>
        </w:rPr>
        <w:t>Dbanie o pomoce dydaktyczno – wyc</w:t>
      </w:r>
      <w:r w:rsidR="008675C8" w:rsidRPr="00681FDF">
        <w:rPr>
          <w:rFonts w:ascii="Arial" w:hAnsi="Arial" w:cs="Arial"/>
        </w:rPr>
        <w:t xml:space="preserve">howawcze i sprzęt szkolny, </w:t>
      </w:r>
    </w:p>
    <w:p w:rsidR="008675C8" w:rsidRPr="00681FDF" w:rsidRDefault="008E2F63" w:rsidP="007C6296">
      <w:pPr>
        <w:pStyle w:val="Tekstpodstawowy"/>
        <w:numPr>
          <w:ilvl w:val="0"/>
          <w:numId w:val="34"/>
        </w:numPr>
        <w:spacing w:line="240" w:lineRule="auto"/>
        <w:rPr>
          <w:rFonts w:ascii="Arial" w:hAnsi="Arial" w:cs="Arial"/>
        </w:rPr>
      </w:pPr>
      <w:r w:rsidRPr="00681FDF">
        <w:rPr>
          <w:rFonts w:ascii="Arial" w:hAnsi="Arial" w:cs="Arial"/>
        </w:rPr>
        <w:t>Systematyczne realizowanie zadań wynikających z programu profilaktyki szkoły,</w:t>
      </w:r>
    </w:p>
    <w:p w:rsidR="008675C8" w:rsidRPr="00681FDF" w:rsidRDefault="008E2F63" w:rsidP="007C6296">
      <w:pPr>
        <w:pStyle w:val="Tekstpodstawowy"/>
        <w:numPr>
          <w:ilvl w:val="0"/>
          <w:numId w:val="34"/>
        </w:numPr>
        <w:spacing w:line="240" w:lineRule="auto"/>
        <w:rPr>
          <w:rFonts w:ascii="Arial" w:hAnsi="Arial" w:cs="Arial"/>
        </w:rPr>
      </w:pPr>
      <w:r w:rsidRPr="00681FDF">
        <w:rPr>
          <w:rFonts w:ascii="Arial" w:hAnsi="Arial" w:cs="Arial"/>
        </w:rPr>
        <w:t xml:space="preserve">Promowanie zdrowego stylu życia i działania na rzecz profilaktyki uzależnień oraz ochrony ucznia przed niepożądanymi </w:t>
      </w:r>
      <w:proofErr w:type="spellStart"/>
      <w:r w:rsidRPr="00681FDF">
        <w:rPr>
          <w:rFonts w:ascii="Arial" w:hAnsi="Arial" w:cs="Arial"/>
        </w:rPr>
        <w:t>zachowaniami</w:t>
      </w:r>
      <w:proofErr w:type="spellEnd"/>
      <w:r w:rsidRPr="00681FDF">
        <w:rPr>
          <w:rFonts w:ascii="Arial" w:hAnsi="Arial" w:cs="Arial"/>
        </w:rPr>
        <w:t>,</w:t>
      </w:r>
    </w:p>
    <w:p w:rsidR="008675C8" w:rsidRPr="00681FDF" w:rsidRDefault="008E2F63" w:rsidP="007C6296">
      <w:pPr>
        <w:pStyle w:val="Tekstpodstawowy"/>
        <w:numPr>
          <w:ilvl w:val="0"/>
          <w:numId w:val="34"/>
        </w:numPr>
        <w:spacing w:line="240" w:lineRule="auto"/>
        <w:rPr>
          <w:rFonts w:ascii="Arial" w:hAnsi="Arial" w:cs="Arial"/>
        </w:rPr>
      </w:pPr>
      <w:r w:rsidRPr="00681FDF">
        <w:rPr>
          <w:rFonts w:ascii="Arial" w:hAnsi="Arial" w:cs="Arial"/>
        </w:rPr>
        <w:t>Przestrzeganie zapi</w:t>
      </w:r>
      <w:r w:rsidR="008675C8" w:rsidRPr="00681FDF">
        <w:rPr>
          <w:rFonts w:ascii="Arial" w:hAnsi="Arial" w:cs="Arial"/>
        </w:rPr>
        <w:t>sów statutowych, zapoznawanie z aktualnym prawem oświatowym,</w:t>
      </w:r>
    </w:p>
    <w:p w:rsidR="008675C8" w:rsidRPr="00681FDF" w:rsidRDefault="008E2F63" w:rsidP="007C6296">
      <w:pPr>
        <w:pStyle w:val="Tekstpodstawowy"/>
        <w:numPr>
          <w:ilvl w:val="0"/>
          <w:numId w:val="34"/>
        </w:numPr>
        <w:spacing w:line="240" w:lineRule="auto"/>
        <w:rPr>
          <w:rFonts w:ascii="Arial" w:hAnsi="Arial" w:cs="Arial"/>
        </w:rPr>
      </w:pPr>
      <w:r w:rsidRPr="00681FDF">
        <w:rPr>
          <w:rFonts w:ascii="Arial" w:hAnsi="Arial" w:cs="Arial"/>
        </w:rPr>
        <w:t>Dokumentowanie wyników uzyskanych przez uczniów w zestawieniach statystycznych dotyczących jakości pracy szkoły w celu oceny własnej pracy,</w:t>
      </w:r>
    </w:p>
    <w:p w:rsidR="008675C8" w:rsidRPr="00681FDF" w:rsidRDefault="008E2F63" w:rsidP="007C6296">
      <w:pPr>
        <w:pStyle w:val="Tekstpodstawowy"/>
        <w:numPr>
          <w:ilvl w:val="0"/>
          <w:numId w:val="34"/>
        </w:numPr>
        <w:spacing w:line="240" w:lineRule="auto"/>
        <w:rPr>
          <w:rFonts w:ascii="Arial" w:hAnsi="Arial" w:cs="Arial"/>
        </w:rPr>
      </w:pPr>
      <w:r w:rsidRPr="00681FDF">
        <w:rPr>
          <w:rFonts w:ascii="Arial" w:hAnsi="Arial" w:cs="Arial"/>
        </w:rPr>
        <w:t>Określanie wymagań edukacyjnych na poszczególne oceny w</w:t>
      </w:r>
      <w:r w:rsidR="008675C8" w:rsidRPr="00681FDF">
        <w:rPr>
          <w:rFonts w:ascii="Arial" w:hAnsi="Arial" w:cs="Arial"/>
        </w:rPr>
        <w:t xml:space="preserve"> oparciu </w:t>
      </w:r>
      <w:r w:rsidR="0024366E">
        <w:rPr>
          <w:rFonts w:ascii="Arial" w:hAnsi="Arial" w:cs="Arial"/>
        </w:rPr>
        <w:br/>
      </w:r>
      <w:r w:rsidR="008675C8" w:rsidRPr="00681FDF">
        <w:rPr>
          <w:rFonts w:ascii="Arial" w:hAnsi="Arial" w:cs="Arial"/>
        </w:rPr>
        <w:t xml:space="preserve">o realizowany przez siebie program nauczania oraz informowanie o nich uczniów </w:t>
      </w:r>
      <w:r w:rsidR="0024366E">
        <w:rPr>
          <w:rFonts w:ascii="Arial" w:hAnsi="Arial" w:cs="Arial"/>
        </w:rPr>
        <w:br/>
      </w:r>
      <w:r w:rsidR="008675C8" w:rsidRPr="00681FDF">
        <w:rPr>
          <w:rFonts w:ascii="Arial" w:hAnsi="Arial" w:cs="Arial"/>
        </w:rPr>
        <w:t>i rodziców (prawnych opiekunów),</w:t>
      </w:r>
    </w:p>
    <w:p w:rsidR="008675C8" w:rsidRPr="00681FDF" w:rsidRDefault="008E2F63" w:rsidP="007C6296">
      <w:pPr>
        <w:pStyle w:val="Tekstpodstawowy"/>
        <w:numPr>
          <w:ilvl w:val="0"/>
          <w:numId w:val="34"/>
        </w:numPr>
        <w:spacing w:line="240" w:lineRule="auto"/>
        <w:rPr>
          <w:rFonts w:ascii="Arial" w:hAnsi="Arial" w:cs="Arial"/>
        </w:rPr>
      </w:pPr>
      <w:r w:rsidRPr="00681FDF">
        <w:rPr>
          <w:rFonts w:ascii="Arial" w:hAnsi="Arial" w:cs="Arial"/>
        </w:rPr>
        <w:t xml:space="preserve">Udzielanie informacji uczniom i ich rodzicom (prawnym opiekunom) o postępach </w:t>
      </w:r>
      <w:r w:rsidR="00863384">
        <w:rPr>
          <w:rFonts w:ascii="Arial" w:hAnsi="Arial" w:cs="Arial"/>
        </w:rPr>
        <w:br/>
      </w:r>
      <w:r w:rsidR="008675C8" w:rsidRPr="00681FDF">
        <w:rPr>
          <w:rFonts w:ascii="Arial" w:hAnsi="Arial" w:cs="Arial"/>
        </w:rPr>
        <w:t>i uzyskanych ocenach z nauki i zachowania,</w:t>
      </w:r>
    </w:p>
    <w:p w:rsidR="008675C8" w:rsidRPr="00681FDF" w:rsidRDefault="008E2F63" w:rsidP="007C6296">
      <w:pPr>
        <w:pStyle w:val="Tekstpodstawowy"/>
        <w:numPr>
          <w:ilvl w:val="0"/>
          <w:numId w:val="34"/>
        </w:numPr>
        <w:spacing w:line="240" w:lineRule="auto"/>
        <w:rPr>
          <w:rFonts w:ascii="Arial" w:hAnsi="Arial" w:cs="Arial"/>
        </w:rPr>
      </w:pPr>
      <w:r w:rsidRPr="00681FDF">
        <w:rPr>
          <w:rFonts w:ascii="Arial" w:hAnsi="Arial" w:cs="Arial"/>
        </w:rPr>
        <w:t>Badanie osiągni</w:t>
      </w:r>
      <w:r w:rsidR="008675C8" w:rsidRPr="00681FDF">
        <w:rPr>
          <w:rFonts w:ascii="Arial" w:hAnsi="Arial" w:cs="Arial"/>
        </w:rPr>
        <w:t>ęć edukacyjnych uczniów,</w:t>
      </w:r>
    </w:p>
    <w:p w:rsidR="008675C8" w:rsidRPr="00681FDF" w:rsidRDefault="008E2F63" w:rsidP="007C6296">
      <w:pPr>
        <w:pStyle w:val="Tekstpodstawowy"/>
        <w:numPr>
          <w:ilvl w:val="0"/>
          <w:numId w:val="34"/>
        </w:numPr>
        <w:spacing w:line="240" w:lineRule="auto"/>
        <w:rPr>
          <w:rFonts w:ascii="Arial" w:hAnsi="Arial" w:cs="Arial"/>
        </w:rPr>
      </w:pPr>
      <w:r w:rsidRPr="00681FDF">
        <w:rPr>
          <w:rFonts w:ascii="Arial" w:hAnsi="Arial" w:cs="Arial"/>
        </w:rPr>
        <w:t>Diagnozowanie różnych obszarów pracy szkoły,</w:t>
      </w:r>
    </w:p>
    <w:p w:rsidR="008675C8" w:rsidRPr="00681FDF" w:rsidRDefault="008E2F63" w:rsidP="007C6296">
      <w:pPr>
        <w:pStyle w:val="Tekstpodstawowy"/>
        <w:numPr>
          <w:ilvl w:val="0"/>
          <w:numId w:val="34"/>
        </w:numPr>
        <w:spacing w:line="240" w:lineRule="auto"/>
        <w:rPr>
          <w:rFonts w:ascii="Arial" w:hAnsi="Arial" w:cs="Arial"/>
        </w:rPr>
      </w:pPr>
      <w:r w:rsidRPr="00681FDF">
        <w:rPr>
          <w:rFonts w:ascii="Arial" w:hAnsi="Arial" w:cs="Arial"/>
        </w:rPr>
        <w:t xml:space="preserve">Systematyczne monitorowanie wiedzy, umiejętności i postaw, </w:t>
      </w:r>
    </w:p>
    <w:p w:rsidR="00210065" w:rsidRPr="00681FDF" w:rsidRDefault="008E2F63" w:rsidP="007C6296">
      <w:pPr>
        <w:pStyle w:val="Tekstpodstawowy"/>
        <w:numPr>
          <w:ilvl w:val="0"/>
          <w:numId w:val="34"/>
        </w:numPr>
        <w:spacing w:line="240" w:lineRule="auto"/>
        <w:rPr>
          <w:rFonts w:ascii="Arial" w:hAnsi="Arial" w:cs="Arial"/>
        </w:rPr>
      </w:pPr>
      <w:r w:rsidRPr="00681FDF">
        <w:rPr>
          <w:rFonts w:ascii="Arial" w:hAnsi="Arial" w:cs="Arial"/>
        </w:rPr>
        <w:t xml:space="preserve">Wspieranie </w:t>
      </w:r>
      <w:r w:rsidR="008675C8" w:rsidRPr="00681FDF">
        <w:rPr>
          <w:rFonts w:ascii="Arial" w:hAnsi="Arial" w:cs="Arial"/>
        </w:rPr>
        <w:t>rozwoju psychofizycznego uczniów, ich zdolności oraz zainteresowań:</w:t>
      </w:r>
    </w:p>
    <w:p w:rsidR="00210065" w:rsidRPr="00681FDF" w:rsidRDefault="008675C8" w:rsidP="007C6296">
      <w:pPr>
        <w:pStyle w:val="Tekstpodstawowy"/>
        <w:numPr>
          <w:ilvl w:val="1"/>
          <w:numId w:val="34"/>
        </w:numPr>
        <w:spacing w:line="240" w:lineRule="auto"/>
        <w:rPr>
          <w:rFonts w:ascii="Arial" w:hAnsi="Arial" w:cs="Arial"/>
        </w:rPr>
      </w:pPr>
      <w:r w:rsidRPr="00681FDF">
        <w:rPr>
          <w:rFonts w:ascii="Arial" w:hAnsi="Arial" w:cs="Arial"/>
        </w:rPr>
        <w:lastRenderedPageBreak/>
        <w:t>pomoc psychologiczna w eliminowaniu napięć nerwow</w:t>
      </w:r>
      <w:r w:rsidR="00210065" w:rsidRPr="00681FDF">
        <w:rPr>
          <w:rFonts w:ascii="Arial" w:hAnsi="Arial" w:cs="Arial"/>
        </w:rPr>
        <w:t xml:space="preserve">ych na tle trudności szkolnych, </w:t>
      </w:r>
      <w:r w:rsidRPr="00681FDF">
        <w:rPr>
          <w:rFonts w:ascii="Arial" w:hAnsi="Arial" w:cs="Arial"/>
        </w:rPr>
        <w:t>koleże</w:t>
      </w:r>
      <w:r w:rsidR="00210065" w:rsidRPr="00681FDF">
        <w:rPr>
          <w:rFonts w:ascii="Arial" w:hAnsi="Arial" w:cs="Arial"/>
        </w:rPr>
        <w:t>ńskich czy rodzinnych</w:t>
      </w:r>
    </w:p>
    <w:p w:rsidR="008675C8" w:rsidRPr="00681FDF" w:rsidRDefault="008675C8" w:rsidP="007C6296">
      <w:pPr>
        <w:pStyle w:val="Tekstpodstawowy"/>
        <w:numPr>
          <w:ilvl w:val="1"/>
          <w:numId w:val="34"/>
        </w:numPr>
        <w:spacing w:line="240" w:lineRule="auto"/>
        <w:rPr>
          <w:rFonts w:ascii="Arial" w:hAnsi="Arial" w:cs="Arial"/>
        </w:rPr>
      </w:pPr>
      <w:r w:rsidRPr="00681FDF">
        <w:rPr>
          <w:rFonts w:ascii="Arial" w:hAnsi="Arial" w:cs="Arial"/>
        </w:rPr>
        <w:t>kierowanie uczniów z określonymi zdolnościami i zainter</w:t>
      </w:r>
      <w:r w:rsidR="00210065" w:rsidRPr="00681FDF">
        <w:rPr>
          <w:rFonts w:ascii="Arial" w:hAnsi="Arial" w:cs="Arial"/>
        </w:rPr>
        <w:t xml:space="preserve">esowaniami do kół działających </w:t>
      </w:r>
      <w:r w:rsidRPr="00681FDF">
        <w:rPr>
          <w:rFonts w:ascii="Arial" w:hAnsi="Arial" w:cs="Arial"/>
        </w:rPr>
        <w:t>na terenie szkoły i poza nią</w:t>
      </w:r>
    </w:p>
    <w:p w:rsidR="008675C8" w:rsidRPr="00681FDF" w:rsidRDefault="008E2F63" w:rsidP="007C6296">
      <w:pPr>
        <w:pStyle w:val="Tekstpodstawowy"/>
        <w:numPr>
          <w:ilvl w:val="0"/>
          <w:numId w:val="34"/>
        </w:numPr>
        <w:spacing w:line="240" w:lineRule="auto"/>
        <w:rPr>
          <w:rFonts w:ascii="Arial" w:hAnsi="Arial" w:cs="Arial"/>
        </w:rPr>
      </w:pPr>
      <w:r w:rsidRPr="00681FDF">
        <w:rPr>
          <w:rFonts w:ascii="Arial" w:hAnsi="Arial" w:cs="Arial"/>
        </w:rPr>
        <w:t>Bezstronność i obiektywizm w ocenie uczniów oraz sprawiedliwe ich traktowanie:</w:t>
      </w:r>
    </w:p>
    <w:p w:rsidR="00210065" w:rsidRPr="00681FDF" w:rsidRDefault="00285F8A" w:rsidP="007C6296">
      <w:pPr>
        <w:pStyle w:val="Tekstpodstawowy"/>
        <w:numPr>
          <w:ilvl w:val="1"/>
          <w:numId w:val="34"/>
        </w:numPr>
        <w:spacing w:line="240" w:lineRule="auto"/>
        <w:rPr>
          <w:rFonts w:ascii="Arial" w:hAnsi="Arial" w:cs="Arial"/>
        </w:rPr>
      </w:pPr>
      <w:r w:rsidRPr="00681FDF">
        <w:rPr>
          <w:rFonts w:ascii="Arial" w:hAnsi="Arial" w:cs="Arial"/>
        </w:rPr>
        <w:t>wystawianie stopni</w:t>
      </w:r>
      <w:r w:rsidR="008675C8" w:rsidRPr="00681FDF">
        <w:rPr>
          <w:rFonts w:ascii="Arial" w:hAnsi="Arial" w:cs="Arial"/>
        </w:rPr>
        <w:t xml:space="preserve"> be</w:t>
      </w:r>
      <w:r w:rsidRPr="00681FDF">
        <w:rPr>
          <w:rFonts w:ascii="Arial" w:hAnsi="Arial" w:cs="Arial"/>
        </w:rPr>
        <w:t>zpośrednio po odpowiedzi ucznia</w:t>
      </w:r>
    </w:p>
    <w:p w:rsidR="008675C8" w:rsidRPr="00681FDF" w:rsidRDefault="008675C8" w:rsidP="007C6296">
      <w:pPr>
        <w:pStyle w:val="Tekstpodstawowy"/>
        <w:numPr>
          <w:ilvl w:val="1"/>
          <w:numId w:val="34"/>
        </w:numPr>
        <w:spacing w:line="240" w:lineRule="auto"/>
        <w:rPr>
          <w:rFonts w:ascii="Arial" w:hAnsi="Arial" w:cs="Arial"/>
        </w:rPr>
      </w:pPr>
      <w:r w:rsidRPr="00681FDF">
        <w:rPr>
          <w:rFonts w:ascii="Arial" w:hAnsi="Arial" w:cs="Arial"/>
        </w:rPr>
        <w:t>różnicowanie treści materiałowej dzieciom z deficytami rozwojowymi</w:t>
      </w:r>
    </w:p>
    <w:p w:rsidR="008675C8" w:rsidRPr="00681FDF" w:rsidRDefault="008E2F63" w:rsidP="007C6296">
      <w:pPr>
        <w:pStyle w:val="Tekstpodstawowy"/>
        <w:numPr>
          <w:ilvl w:val="0"/>
          <w:numId w:val="34"/>
        </w:numPr>
        <w:spacing w:line="240" w:lineRule="auto"/>
        <w:rPr>
          <w:rFonts w:ascii="Arial" w:hAnsi="Arial" w:cs="Arial"/>
        </w:rPr>
      </w:pPr>
      <w:r w:rsidRPr="00681FDF">
        <w:rPr>
          <w:rFonts w:ascii="Arial" w:hAnsi="Arial" w:cs="Arial"/>
        </w:rPr>
        <w:t>Kier</w:t>
      </w:r>
      <w:r w:rsidR="00285F8A" w:rsidRPr="00681FDF">
        <w:rPr>
          <w:rFonts w:ascii="Arial" w:hAnsi="Arial" w:cs="Arial"/>
        </w:rPr>
        <w:t>owanie się przy wystawianiu stopni</w:t>
      </w:r>
      <w:r w:rsidR="008675C8" w:rsidRPr="00681FDF">
        <w:rPr>
          <w:rFonts w:ascii="Arial" w:hAnsi="Arial" w:cs="Arial"/>
        </w:rPr>
        <w:t xml:space="preserve"> wkładem i zaangażowaniem ucznia</w:t>
      </w:r>
    </w:p>
    <w:p w:rsidR="008675C8" w:rsidRPr="00681FDF" w:rsidRDefault="008E2F63" w:rsidP="007C6296">
      <w:pPr>
        <w:pStyle w:val="Tekstpodstawowy"/>
        <w:numPr>
          <w:ilvl w:val="0"/>
          <w:numId w:val="34"/>
        </w:numPr>
        <w:spacing w:line="240" w:lineRule="auto"/>
        <w:rPr>
          <w:rFonts w:ascii="Arial" w:hAnsi="Arial" w:cs="Arial"/>
        </w:rPr>
      </w:pPr>
      <w:r w:rsidRPr="00681FDF">
        <w:rPr>
          <w:rFonts w:ascii="Arial" w:hAnsi="Arial" w:cs="Arial"/>
        </w:rPr>
        <w:t>Udzielanie pomocy w przezwyciężaniu niepowodzeń szkolnych, w opar</w:t>
      </w:r>
      <w:r w:rsidR="008675C8" w:rsidRPr="00681FDF">
        <w:rPr>
          <w:rFonts w:ascii="Arial" w:hAnsi="Arial" w:cs="Arial"/>
        </w:rPr>
        <w:t xml:space="preserve">ciu </w:t>
      </w:r>
      <w:r w:rsidR="00863384">
        <w:rPr>
          <w:rFonts w:ascii="Arial" w:hAnsi="Arial" w:cs="Arial"/>
        </w:rPr>
        <w:br/>
      </w:r>
      <w:r w:rsidR="008675C8" w:rsidRPr="00681FDF">
        <w:rPr>
          <w:rFonts w:ascii="Arial" w:hAnsi="Arial" w:cs="Arial"/>
        </w:rPr>
        <w:t>o rozpoznanie potrzeb uczniów,</w:t>
      </w:r>
    </w:p>
    <w:p w:rsidR="008675C8" w:rsidRPr="00681FDF" w:rsidRDefault="008E2F63" w:rsidP="007C6296">
      <w:pPr>
        <w:pStyle w:val="Tekstpodstawowy"/>
        <w:numPr>
          <w:ilvl w:val="0"/>
          <w:numId w:val="34"/>
        </w:numPr>
        <w:spacing w:line="240" w:lineRule="auto"/>
        <w:rPr>
          <w:rFonts w:ascii="Arial" w:hAnsi="Arial" w:cs="Arial"/>
        </w:rPr>
      </w:pPr>
      <w:r w:rsidRPr="00681FDF">
        <w:rPr>
          <w:rFonts w:ascii="Arial" w:hAnsi="Arial" w:cs="Arial"/>
        </w:rPr>
        <w:t>Kierowanie do zespołów ko</w:t>
      </w:r>
      <w:r w:rsidR="00285F8A" w:rsidRPr="00681FDF">
        <w:rPr>
          <w:rFonts w:ascii="Arial" w:hAnsi="Arial" w:cs="Arial"/>
        </w:rPr>
        <w:t>rekcyjno-</w:t>
      </w:r>
      <w:r w:rsidR="008675C8" w:rsidRPr="00681FDF">
        <w:rPr>
          <w:rFonts w:ascii="Arial" w:hAnsi="Arial" w:cs="Arial"/>
        </w:rPr>
        <w:t>komp</w:t>
      </w:r>
      <w:r w:rsidR="00285F8A" w:rsidRPr="00681FDF">
        <w:rPr>
          <w:rFonts w:ascii="Arial" w:hAnsi="Arial" w:cs="Arial"/>
        </w:rPr>
        <w:t>ensacyjnych, dydaktyczno-wyrównawczych oraz logopedycznych</w:t>
      </w:r>
    </w:p>
    <w:p w:rsidR="00210065" w:rsidRPr="00681FDF" w:rsidRDefault="008E2F63" w:rsidP="007C6296">
      <w:pPr>
        <w:pStyle w:val="Tekstpodstawowy"/>
        <w:numPr>
          <w:ilvl w:val="0"/>
          <w:numId w:val="34"/>
        </w:numPr>
        <w:spacing w:line="240" w:lineRule="auto"/>
        <w:rPr>
          <w:rFonts w:ascii="Arial" w:hAnsi="Arial" w:cs="Arial"/>
        </w:rPr>
      </w:pPr>
      <w:r w:rsidRPr="00681FDF">
        <w:rPr>
          <w:rFonts w:ascii="Arial" w:hAnsi="Arial" w:cs="Arial"/>
        </w:rPr>
        <w:t>Doskonalenie umiejętności dydaktycznych i podnoszenie</w:t>
      </w:r>
      <w:r w:rsidR="00210065" w:rsidRPr="00681FDF">
        <w:rPr>
          <w:rFonts w:ascii="Arial" w:hAnsi="Arial" w:cs="Arial"/>
        </w:rPr>
        <w:t xml:space="preserve"> poziomu wiedzy merytorycznej:</w:t>
      </w:r>
    </w:p>
    <w:p w:rsidR="00210065" w:rsidRPr="00681FDF" w:rsidRDefault="008675C8" w:rsidP="007C6296">
      <w:pPr>
        <w:pStyle w:val="Tekstpodstawowy"/>
        <w:numPr>
          <w:ilvl w:val="1"/>
          <w:numId w:val="34"/>
        </w:numPr>
        <w:spacing w:line="240" w:lineRule="auto"/>
        <w:rPr>
          <w:rFonts w:ascii="Arial" w:hAnsi="Arial" w:cs="Arial"/>
        </w:rPr>
      </w:pPr>
      <w:r w:rsidRPr="00681FDF">
        <w:rPr>
          <w:rFonts w:ascii="Arial" w:hAnsi="Arial" w:cs="Arial"/>
        </w:rPr>
        <w:t>prenumerowanie czasopism metodycznych,</w:t>
      </w:r>
    </w:p>
    <w:p w:rsidR="00210065" w:rsidRPr="00681FDF" w:rsidRDefault="008675C8" w:rsidP="007C6296">
      <w:pPr>
        <w:pStyle w:val="Tekstpodstawowy"/>
        <w:numPr>
          <w:ilvl w:val="1"/>
          <w:numId w:val="34"/>
        </w:numPr>
        <w:spacing w:line="240" w:lineRule="auto"/>
        <w:rPr>
          <w:rFonts w:ascii="Arial" w:hAnsi="Arial" w:cs="Arial"/>
        </w:rPr>
      </w:pPr>
      <w:r w:rsidRPr="00681FDF">
        <w:rPr>
          <w:rFonts w:ascii="Arial" w:hAnsi="Arial" w:cs="Arial"/>
        </w:rPr>
        <w:t>udział w konferencjach i zespołach samokształceniowych,</w:t>
      </w:r>
    </w:p>
    <w:p w:rsidR="008675C8" w:rsidRPr="00681FDF" w:rsidRDefault="008675C8" w:rsidP="007C6296">
      <w:pPr>
        <w:pStyle w:val="Tekstpodstawowy"/>
        <w:numPr>
          <w:ilvl w:val="1"/>
          <w:numId w:val="34"/>
        </w:numPr>
        <w:spacing w:line="240" w:lineRule="auto"/>
        <w:rPr>
          <w:rFonts w:ascii="Arial" w:hAnsi="Arial" w:cs="Arial"/>
        </w:rPr>
      </w:pPr>
      <w:r w:rsidRPr="00681FDF">
        <w:rPr>
          <w:rFonts w:ascii="Arial" w:hAnsi="Arial" w:cs="Arial"/>
        </w:rPr>
        <w:t>kierowanie na różne formy doskonalenia i podnoszenie kwalifikacji zawodowych,</w:t>
      </w:r>
    </w:p>
    <w:p w:rsidR="00210065" w:rsidRPr="00681FDF" w:rsidRDefault="008E2F63" w:rsidP="007C6296">
      <w:pPr>
        <w:pStyle w:val="Tekstpodstawowy"/>
        <w:numPr>
          <w:ilvl w:val="0"/>
          <w:numId w:val="34"/>
        </w:numPr>
        <w:spacing w:line="240" w:lineRule="auto"/>
        <w:rPr>
          <w:rFonts w:ascii="Arial" w:hAnsi="Arial" w:cs="Arial"/>
        </w:rPr>
      </w:pPr>
      <w:r w:rsidRPr="00681FDF">
        <w:rPr>
          <w:rFonts w:ascii="Arial" w:hAnsi="Arial" w:cs="Arial"/>
        </w:rPr>
        <w:t xml:space="preserve">Systematycznym </w:t>
      </w:r>
      <w:r w:rsidR="008675C8" w:rsidRPr="00681FDF">
        <w:rPr>
          <w:rFonts w:ascii="Arial" w:hAnsi="Arial" w:cs="Arial"/>
        </w:rPr>
        <w:t>ocenianiu</w:t>
      </w:r>
      <w:r w:rsidR="00507F9C" w:rsidRPr="00681FDF">
        <w:rPr>
          <w:rFonts w:ascii="Arial" w:hAnsi="Arial" w:cs="Arial"/>
        </w:rPr>
        <w:t xml:space="preserve"> ucznia w ciągu całego semestru zgodnie z zasadami określonymi w WSO</w:t>
      </w:r>
    </w:p>
    <w:p w:rsidR="008675C8" w:rsidRPr="00681FDF" w:rsidRDefault="008E2F63" w:rsidP="007C6296">
      <w:pPr>
        <w:pStyle w:val="Tekstpodstawowy"/>
        <w:numPr>
          <w:ilvl w:val="0"/>
          <w:numId w:val="34"/>
        </w:numPr>
        <w:spacing w:line="240" w:lineRule="auto"/>
        <w:rPr>
          <w:rFonts w:ascii="Arial" w:hAnsi="Arial" w:cs="Arial"/>
        </w:rPr>
      </w:pPr>
      <w:r w:rsidRPr="00681FDF">
        <w:rPr>
          <w:rFonts w:ascii="Arial" w:hAnsi="Arial" w:cs="Arial"/>
        </w:rPr>
        <w:t>G</w:t>
      </w:r>
      <w:r w:rsidR="00CB3210" w:rsidRPr="00681FDF">
        <w:rPr>
          <w:rFonts w:ascii="Arial" w:hAnsi="Arial" w:cs="Arial"/>
        </w:rPr>
        <w:t>łoszenia własnych poglądów, nie</w:t>
      </w:r>
      <w:r w:rsidR="008675C8" w:rsidRPr="00681FDF">
        <w:rPr>
          <w:rFonts w:ascii="Arial" w:hAnsi="Arial" w:cs="Arial"/>
        </w:rPr>
        <w:t>naruszających godności innych osób,</w:t>
      </w:r>
    </w:p>
    <w:p w:rsidR="008675C8" w:rsidRPr="00681FDF" w:rsidRDefault="008E2F63" w:rsidP="007C6296">
      <w:pPr>
        <w:pStyle w:val="Tekstpodstawowy"/>
        <w:numPr>
          <w:ilvl w:val="0"/>
          <w:numId w:val="34"/>
        </w:numPr>
        <w:spacing w:line="240" w:lineRule="auto"/>
        <w:rPr>
          <w:rFonts w:ascii="Arial" w:hAnsi="Arial" w:cs="Arial"/>
        </w:rPr>
      </w:pPr>
      <w:r w:rsidRPr="00681FDF">
        <w:rPr>
          <w:rFonts w:ascii="Arial" w:hAnsi="Arial" w:cs="Arial"/>
        </w:rPr>
        <w:t xml:space="preserve">Szacunku </w:t>
      </w:r>
      <w:r w:rsidR="008675C8" w:rsidRPr="00681FDF">
        <w:rPr>
          <w:rFonts w:ascii="Arial" w:hAnsi="Arial" w:cs="Arial"/>
        </w:rPr>
        <w:t>ze strony wszystkich osób, zarówno dorosłych jak i uczniów,</w:t>
      </w:r>
    </w:p>
    <w:p w:rsidR="008675C8" w:rsidRPr="00681FDF" w:rsidRDefault="008E2F63" w:rsidP="007C6296">
      <w:pPr>
        <w:pStyle w:val="Tekstpodstawowy"/>
        <w:numPr>
          <w:ilvl w:val="0"/>
          <w:numId w:val="34"/>
        </w:numPr>
        <w:spacing w:line="240" w:lineRule="auto"/>
        <w:rPr>
          <w:rFonts w:ascii="Arial" w:hAnsi="Arial" w:cs="Arial"/>
        </w:rPr>
      </w:pPr>
      <w:r w:rsidRPr="00681FDF">
        <w:rPr>
          <w:rFonts w:ascii="Arial" w:hAnsi="Arial" w:cs="Arial"/>
        </w:rPr>
        <w:t xml:space="preserve">Dokonywania </w:t>
      </w:r>
      <w:r w:rsidR="008675C8" w:rsidRPr="00681FDF">
        <w:rPr>
          <w:rFonts w:ascii="Arial" w:hAnsi="Arial" w:cs="Arial"/>
        </w:rPr>
        <w:t>samooceny swojej pracy.</w:t>
      </w:r>
    </w:p>
    <w:p w:rsidR="008675C8" w:rsidRDefault="008675C8" w:rsidP="00210065">
      <w:pPr>
        <w:pStyle w:val="Tekstpodstawowy"/>
        <w:spacing w:line="240" w:lineRule="auto"/>
        <w:ind w:left="1005"/>
        <w:rPr>
          <w:rFonts w:ascii="Arial" w:hAnsi="Arial" w:cs="Arial"/>
          <w:b/>
        </w:rPr>
      </w:pPr>
    </w:p>
    <w:p w:rsidR="00027317" w:rsidRPr="00681FDF" w:rsidRDefault="00027317" w:rsidP="00210065">
      <w:pPr>
        <w:pStyle w:val="Tekstpodstawowy"/>
        <w:spacing w:line="240" w:lineRule="auto"/>
        <w:ind w:left="1005"/>
        <w:rPr>
          <w:rFonts w:ascii="Arial" w:hAnsi="Arial" w:cs="Arial"/>
          <w:b/>
        </w:rPr>
      </w:pPr>
    </w:p>
    <w:p w:rsidR="008675C8" w:rsidRPr="00230B03" w:rsidRDefault="00E16F14" w:rsidP="007E0DF3">
      <w:pPr>
        <w:rPr>
          <w:rFonts w:ascii="Arial" w:hAnsi="Arial" w:cs="Arial"/>
          <w:b/>
        </w:rPr>
      </w:pPr>
      <w:r w:rsidRPr="00230B03">
        <w:rPr>
          <w:rFonts w:ascii="Arial" w:hAnsi="Arial" w:cs="Arial"/>
          <w:b/>
        </w:rPr>
        <w:t>§ 4</w:t>
      </w:r>
      <w:r w:rsidR="0033113E">
        <w:rPr>
          <w:rFonts w:ascii="Arial" w:hAnsi="Arial" w:cs="Arial"/>
          <w:b/>
        </w:rPr>
        <w:t>5</w:t>
      </w:r>
      <w:r w:rsidRPr="00230B03">
        <w:rPr>
          <w:rFonts w:ascii="Arial" w:hAnsi="Arial" w:cs="Arial"/>
          <w:b/>
        </w:rPr>
        <w:t>.</w:t>
      </w:r>
    </w:p>
    <w:p w:rsidR="008675C8" w:rsidRPr="00681FDF" w:rsidRDefault="008675C8" w:rsidP="00210065">
      <w:pPr>
        <w:pStyle w:val="Tekstpodstawowy"/>
        <w:spacing w:line="240" w:lineRule="auto"/>
        <w:ind w:left="4248"/>
        <w:rPr>
          <w:rFonts w:ascii="Arial" w:hAnsi="Arial" w:cs="Arial"/>
          <w:b/>
        </w:rPr>
      </w:pPr>
    </w:p>
    <w:p w:rsidR="008675C8" w:rsidRPr="00681FDF" w:rsidRDefault="008675C8" w:rsidP="007C6296">
      <w:pPr>
        <w:pStyle w:val="Tekstpodstawowy"/>
        <w:numPr>
          <w:ilvl w:val="0"/>
          <w:numId w:val="39"/>
        </w:numPr>
        <w:spacing w:line="240" w:lineRule="auto"/>
        <w:rPr>
          <w:rFonts w:ascii="Arial" w:hAnsi="Arial" w:cs="Arial"/>
        </w:rPr>
      </w:pPr>
      <w:r w:rsidRPr="00681FDF">
        <w:rPr>
          <w:rFonts w:ascii="Arial" w:hAnsi="Arial" w:cs="Arial"/>
        </w:rPr>
        <w:t>Dyrektor powierza każdy oddział opiece wychowawczej jednemu z nauczycieli uczących w danym oddziale zwanym dalej wychowawcą.</w:t>
      </w:r>
    </w:p>
    <w:p w:rsidR="00210065" w:rsidRPr="00681FDF" w:rsidRDefault="00210065" w:rsidP="00210065">
      <w:pPr>
        <w:pStyle w:val="Tekstpodstawowy"/>
        <w:spacing w:line="240" w:lineRule="auto"/>
        <w:rPr>
          <w:rFonts w:ascii="Arial" w:hAnsi="Arial" w:cs="Arial"/>
        </w:rPr>
      </w:pPr>
    </w:p>
    <w:p w:rsidR="008675C8" w:rsidRPr="00681FDF" w:rsidRDefault="008675C8" w:rsidP="007C6296">
      <w:pPr>
        <w:pStyle w:val="Tekstpodstawowy"/>
        <w:numPr>
          <w:ilvl w:val="0"/>
          <w:numId w:val="39"/>
        </w:numPr>
        <w:spacing w:line="240" w:lineRule="auto"/>
        <w:rPr>
          <w:rFonts w:ascii="Arial" w:hAnsi="Arial" w:cs="Arial"/>
        </w:rPr>
      </w:pPr>
      <w:r w:rsidRPr="00681FDF">
        <w:rPr>
          <w:rFonts w:ascii="Arial" w:hAnsi="Arial" w:cs="Arial"/>
        </w:rPr>
        <w:t>Dla zapewnienia ciągło</w:t>
      </w:r>
      <w:r w:rsidR="00CB3210" w:rsidRPr="00681FDF">
        <w:rPr>
          <w:rFonts w:ascii="Arial" w:hAnsi="Arial" w:cs="Arial"/>
        </w:rPr>
        <w:t>ści pracy wychowawczej, wskazane</w:t>
      </w:r>
      <w:r w:rsidRPr="00681FDF">
        <w:rPr>
          <w:rFonts w:ascii="Arial" w:hAnsi="Arial" w:cs="Arial"/>
        </w:rPr>
        <w:t xml:space="preserve"> jest</w:t>
      </w:r>
      <w:r w:rsidR="00863384">
        <w:rPr>
          <w:rFonts w:ascii="Arial" w:hAnsi="Arial" w:cs="Arial"/>
        </w:rPr>
        <w:t>,</w:t>
      </w:r>
      <w:r w:rsidRPr="00681FDF">
        <w:rPr>
          <w:rFonts w:ascii="Arial" w:hAnsi="Arial" w:cs="Arial"/>
        </w:rPr>
        <w:t xml:space="preserve"> aby wychowawca opiekował się danym oddziałem przez cały cykl edukacyjny.</w:t>
      </w:r>
    </w:p>
    <w:p w:rsidR="00210065" w:rsidRPr="00681FDF" w:rsidRDefault="00210065" w:rsidP="00210065">
      <w:pPr>
        <w:pStyle w:val="Tekstpodstawowy"/>
        <w:spacing w:line="240" w:lineRule="auto"/>
        <w:rPr>
          <w:rFonts w:ascii="Arial" w:hAnsi="Arial" w:cs="Arial"/>
        </w:rPr>
      </w:pPr>
    </w:p>
    <w:p w:rsidR="008675C8" w:rsidRPr="00681FDF" w:rsidRDefault="008675C8" w:rsidP="007C6296">
      <w:pPr>
        <w:pStyle w:val="Tekstpodstawowy"/>
        <w:numPr>
          <w:ilvl w:val="0"/>
          <w:numId w:val="39"/>
        </w:numPr>
        <w:spacing w:line="240" w:lineRule="auto"/>
        <w:rPr>
          <w:rFonts w:ascii="Arial" w:hAnsi="Arial" w:cs="Arial"/>
        </w:rPr>
      </w:pPr>
      <w:r w:rsidRPr="00681FDF">
        <w:rPr>
          <w:rFonts w:ascii="Arial" w:hAnsi="Arial" w:cs="Arial"/>
        </w:rPr>
        <w:t>Zadaniem wychowawcy jest w szczególności:</w:t>
      </w:r>
    </w:p>
    <w:p w:rsidR="008675C8" w:rsidRPr="00681FDF" w:rsidRDefault="008675C8" w:rsidP="001D1696">
      <w:pPr>
        <w:pStyle w:val="Tekstpodstawowy"/>
        <w:numPr>
          <w:ilvl w:val="0"/>
          <w:numId w:val="58"/>
        </w:numPr>
        <w:spacing w:line="240" w:lineRule="auto"/>
        <w:rPr>
          <w:rFonts w:ascii="Arial" w:hAnsi="Arial" w:cs="Arial"/>
        </w:rPr>
      </w:pPr>
      <w:r w:rsidRPr="00681FDF">
        <w:rPr>
          <w:rFonts w:ascii="Arial" w:hAnsi="Arial" w:cs="Arial"/>
        </w:rPr>
        <w:t>tworzenie warunków wspomagających rozwój ucznia, proces jego uczenia się oraz przygotowania do życia w rodzinie i społeczeństwie,</w:t>
      </w:r>
    </w:p>
    <w:p w:rsidR="008675C8" w:rsidRPr="00681FDF" w:rsidRDefault="008675C8" w:rsidP="001D1696">
      <w:pPr>
        <w:pStyle w:val="Tekstpodstawowy"/>
        <w:numPr>
          <w:ilvl w:val="0"/>
          <w:numId w:val="58"/>
        </w:numPr>
        <w:spacing w:line="240" w:lineRule="auto"/>
        <w:rPr>
          <w:rFonts w:ascii="Arial" w:hAnsi="Arial" w:cs="Arial"/>
        </w:rPr>
      </w:pPr>
      <w:r w:rsidRPr="00681FDF">
        <w:rPr>
          <w:rFonts w:ascii="Arial" w:hAnsi="Arial" w:cs="Arial"/>
        </w:rPr>
        <w:t>inspirowanie, wspomaganie i wzbudzanie motywacji u uczniów do działań,</w:t>
      </w:r>
    </w:p>
    <w:p w:rsidR="008675C8" w:rsidRPr="00681FDF" w:rsidRDefault="007553AE" w:rsidP="001D1696">
      <w:pPr>
        <w:pStyle w:val="Tekstpodstawowy"/>
        <w:numPr>
          <w:ilvl w:val="0"/>
          <w:numId w:val="58"/>
        </w:numPr>
        <w:spacing w:line="240" w:lineRule="auto"/>
        <w:rPr>
          <w:rFonts w:ascii="Arial" w:hAnsi="Arial" w:cs="Arial"/>
        </w:rPr>
      </w:pPr>
      <w:r w:rsidRPr="00681FDF">
        <w:rPr>
          <w:rFonts w:ascii="Arial" w:hAnsi="Arial" w:cs="Arial"/>
        </w:rPr>
        <w:t>podejmowanie działań umożliwiających rozwiązywanie konfliktów w zespole uczniów oraz pomiędzy uczniami a innymi członkami społeczności szkolnej,</w:t>
      </w:r>
    </w:p>
    <w:p w:rsidR="008675C8" w:rsidRPr="00681FDF" w:rsidRDefault="008675C8" w:rsidP="001D1696">
      <w:pPr>
        <w:pStyle w:val="Tekstpodstawowy"/>
        <w:numPr>
          <w:ilvl w:val="0"/>
          <w:numId w:val="58"/>
        </w:numPr>
        <w:spacing w:line="240" w:lineRule="auto"/>
        <w:rPr>
          <w:rFonts w:ascii="Arial" w:hAnsi="Arial" w:cs="Arial"/>
        </w:rPr>
      </w:pPr>
      <w:r w:rsidRPr="00681FDF">
        <w:rPr>
          <w:rFonts w:ascii="Arial" w:hAnsi="Arial" w:cs="Arial"/>
        </w:rPr>
        <w:t>wzmacnianie czynników chroniących ucznia przed zagrożeniami, przygotowanie ucznia do życia w społeczeństwie,</w:t>
      </w:r>
    </w:p>
    <w:p w:rsidR="008675C8" w:rsidRPr="00681FDF" w:rsidRDefault="008675C8" w:rsidP="001D1696">
      <w:pPr>
        <w:pStyle w:val="Tekstpodstawowy"/>
        <w:numPr>
          <w:ilvl w:val="0"/>
          <w:numId w:val="58"/>
        </w:numPr>
        <w:spacing w:line="240" w:lineRule="auto"/>
        <w:rPr>
          <w:rFonts w:ascii="Arial" w:hAnsi="Arial" w:cs="Arial"/>
        </w:rPr>
      </w:pPr>
      <w:r w:rsidRPr="00681FDF">
        <w:rPr>
          <w:rFonts w:ascii="Arial" w:hAnsi="Arial" w:cs="Arial"/>
        </w:rPr>
        <w:t>prowadzenie określonej przepisami dokumentacji pracy dydaktyczno-wychowawczej,</w:t>
      </w:r>
    </w:p>
    <w:p w:rsidR="008675C8" w:rsidRPr="00681FDF" w:rsidRDefault="008675C8" w:rsidP="001D1696">
      <w:pPr>
        <w:pStyle w:val="Tekstpodstawowy"/>
        <w:numPr>
          <w:ilvl w:val="0"/>
          <w:numId w:val="58"/>
        </w:numPr>
        <w:spacing w:line="240" w:lineRule="auto"/>
        <w:rPr>
          <w:rFonts w:ascii="Arial" w:hAnsi="Arial" w:cs="Arial"/>
        </w:rPr>
      </w:pPr>
      <w:r w:rsidRPr="00681FDF">
        <w:rPr>
          <w:rFonts w:ascii="Arial" w:hAnsi="Arial" w:cs="Arial"/>
        </w:rPr>
        <w:t>ustalanie oceny z zachowania ucznia, po zasięgnięciu opinii nauczycieli, uczniów danej klasy oraz ocenianego ucznia.</w:t>
      </w:r>
    </w:p>
    <w:p w:rsidR="00210065" w:rsidRPr="00681FDF" w:rsidRDefault="00210065" w:rsidP="00210065">
      <w:pPr>
        <w:pStyle w:val="Tekstpodstawowy"/>
        <w:spacing w:line="240" w:lineRule="auto"/>
        <w:rPr>
          <w:rFonts w:ascii="Arial" w:hAnsi="Arial" w:cs="Arial"/>
        </w:rPr>
      </w:pPr>
    </w:p>
    <w:p w:rsidR="008675C8" w:rsidRPr="00681FDF" w:rsidRDefault="008675C8" w:rsidP="00A82699">
      <w:pPr>
        <w:pStyle w:val="Tekstpodstawowy"/>
        <w:numPr>
          <w:ilvl w:val="0"/>
          <w:numId w:val="39"/>
        </w:numPr>
        <w:spacing w:line="240" w:lineRule="auto"/>
        <w:rPr>
          <w:rFonts w:ascii="Arial" w:hAnsi="Arial" w:cs="Arial"/>
        </w:rPr>
      </w:pPr>
      <w:r w:rsidRPr="00681FDF">
        <w:rPr>
          <w:rFonts w:ascii="Arial" w:hAnsi="Arial" w:cs="Arial"/>
        </w:rPr>
        <w:t>Wychowawca w celu realizacji zadań, o których mowa w ust.1</w:t>
      </w:r>
      <w:r w:rsidR="00CB3210" w:rsidRPr="00681FDF">
        <w:rPr>
          <w:rFonts w:ascii="Arial" w:hAnsi="Arial" w:cs="Arial"/>
        </w:rPr>
        <w:t>:</w:t>
      </w:r>
    </w:p>
    <w:p w:rsidR="008675C8" w:rsidRPr="00681FDF" w:rsidRDefault="00CB3210" w:rsidP="001D1696">
      <w:pPr>
        <w:pStyle w:val="Tekstpodstawowy"/>
        <w:numPr>
          <w:ilvl w:val="0"/>
          <w:numId w:val="59"/>
        </w:numPr>
        <w:spacing w:line="240" w:lineRule="auto"/>
        <w:rPr>
          <w:rFonts w:ascii="Arial" w:hAnsi="Arial" w:cs="Arial"/>
        </w:rPr>
      </w:pPr>
      <w:r w:rsidRPr="00681FDF">
        <w:rPr>
          <w:rFonts w:ascii="Arial" w:hAnsi="Arial" w:cs="Arial"/>
        </w:rPr>
        <w:t xml:space="preserve">otacza </w:t>
      </w:r>
      <w:r w:rsidR="008675C8" w:rsidRPr="00681FDF">
        <w:rPr>
          <w:rFonts w:ascii="Arial" w:hAnsi="Arial" w:cs="Arial"/>
        </w:rPr>
        <w:t>opieką wychowanka (dydaktyczną, wychowawczą, opiekuńczą)</w:t>
      </w:r>
    </w:p>
    <w:p w:rsidR="008675C8" w:rsidRPr="00681FDF" w:rsidRDefault="008675C8" w:rsidP="001D1696">
      <w:pPr>
        <w:pStyle w:val="Tekstpodstawowy"/>
        <w:numPr>
          <w:ilvl w:val="0"/>
          <w:numId w:val="59"/>
        </w:numPr>
        <w:spacing w:line="240" w:lineRule="auto"/>
        <w:rPr>
          <w:rFonts w:ascii="Arial" w:hAnsi="Arial" w:cs="Arial"/>
        </w:rPr>
      </w:pPr>
      <w:r w:rsidRPr="00681FDF">
        <w:rPr>
          <w:rFonts w:ascii="Arial" w:hAnsi="Arial" w:cs="Arial"/>
        </w:rPr>
        <w:t>planuje i organizuje wspólnie z uczniami i ich rodzicami:</w:t>
      </w:r>
    </w:p>
    <w:p w:rsidR="008675C8" w:rsidRPr="00681FDF" w:rsidRDefault="00CB3210" w:rsidP="001D1696">
      <w:pPr>
        <w:pStyle w:val="Tekstpodstawowy"/>
        <w:numPr>
          <w:ilvl w:val="1"/>
          <w:numId w:val="59"/>
        </w:numPr>
        <w:tabs>
          <w:tab w:val="clear" w:pos="1134"/>
          <w:tab w:val="num" w:pos="851"/>
        </w:tabs>
        <w:spacing w:line="240" w:lineRule="auto"/>
        <w:ind w:left="1276"/>
        <w:rPr>
          <w:rFonts w:ascii="Arial" w:hAnsi="Arial" w:cs="Arial"/>
        </w:rPr>
      </w:pPr>
      <w:r w:rsidRPr="00681FDF">
        <w:rPr>
          <w:rFonts w:ascii="Arial" w:hAnsi="Arial" w:cs="Arial"/>
        </w:rPr>
        <w:t>różne formy działań</w:t>
      </w:r>
      <w:r w:rsidR="007553AE" w:rsidRPr="00681FDF">
        <w:rPr>
          <w:rFonts w:ascii="Arial" w:hAnsi="Arial" w:cs="Arial"/>
        </w:rPr>
        <w:t xml:space="preserve"> integrujące zespół uczniowski (wycieczki, biwaki, zabawy, wyjścia do kina, teatru, wyjazdy do opery, operetki itp.)</w:t>
      </w:r>
    </w:p>
    <w:p w:rsidR="008675C8" w:rsidRPr="00681FDF" w:rsidRDefault="008675C8" w:rsidP="001D1696">
      <w:pPr>
        <w:pStyle w:val="Tekstpodstawowy"/>
        <w:numPr>
          <w:ilvl w:val="1"/>
          <w:numId w:val="59"/>
        </w:numPr>
        <w:tabs>
          <w:tab w:val="clear" w:pos="1134"/>
          <w:tab w:val="num" w:pos="1276"/>
        </w:tabs>
        <w:spacing w:line="240" w:lineRule="auto"/>
        <w:ind w:left="1276"/>
        <w:rPr>
          <w:rFonts w:ascii="Arial" w:hAnsi="Arial" w:cs="Arial"/>
        </w:rPr>
      </w:pPr>
      <w:r w:rsidRPr="00681FDF">
        <w:rPr>
          <w:rFonts w:ascii="Arial" w:hAnsi="Arial" w:cs="Arial"/>
        </w:rPr>
        <w:lastRenderedPageBreak/>
        <w:t>ustala t</w:t>
      </w:r>
      <w:r w:rsidR="00CB3210" w:rsidRPr="00681FDF">
        <w:rPr>
          <w:rFonts w:ascii="Arial" w:hAnsi="Arial" w:cs="Arial"/>
        </w:rPr>
        <w:t>ematykę godzin do dyspozycji wychowawcy</w:t>
      </w:r>
    </w:p>
    <w:p w:rsidR="008675C8" w:rsidRPr="00681FDF" w:rsidRDefault="008675C8" w:rsidP="001D1696">
      <w:pPr>
        <w:pStyle w:val="Tekstpodstawowy"/>
        <w:numPr>
          <w:ilvl w:val="0"/>
          <w:numId w:val="59"/>
        </w:numPr>
        <w:spacing w:line="240" w:lineRule="auto"/>
        <w:ind w:hanging="311"/>
        <w:rPr>
          <w:rFonts w:ascii="Arial" w:hAnsi="Arial" w:cs="Arial"/>
        </w:rPr>
      </w:pPr>
      <w:r w:rsidRPr="00681FDF">
        <w:rPr>
          <w:rFonts w:ascii="Arial" w:hAnsi="Arial" w:cs="Arial"/>
        </w:rPr>
        <w:t xml:space="preserve">współdziała z nauczycielami uczącymi w jego klasie, uzgadniając z nimi </w:t>
      </w:r>
      <w:r w:rsidR="00A82699">
        <w:rPr>
          <w:rFonts w:ascii="Arial" w:hAnsi="Arial" w:cs="Arial"/>
        </w:rPr>
        <w:br/>
      </w:r>
      <w:r w:rsidRPr="00681FDF">
        <w:rPr>
          <w:rFonts w:ascii="Arial" w:hAnsi="Arial" w:cs="Arial"/>
        </w:rPr>
        <w:t>i koordynując ich działania wychowawcze wobec ogółu uczniów, a także wobec tych, kt</w:t>
      </w:r>
      <w:r w:rsidR="00CB3210" w:rsidRPr="00681FDF">
        <w:rPr>
          <w:rFonts w:ascii="Arial" w:hAnsi="Arial" w:cs="Arial"/>
        </w:rPr>
        <w:t>órym potrzebna jest szczególna</w:t>
      </w:r>
      <w:r w:rsidRPr="00681FDF">
        <w:rPr>
          <w:rFonts w:ascii="Arial" w:hAnsi="Arial" w:cs="Arial"/>
        </w:rPr>
        <w:t xml:space="preserve"> opieka (dotyczy to zarówno uczniów szczególnie uzdolnionych jak i z różnymi trudnościami i niepowodzeniami) </w:t>
      </w:r>
    </w:p>
    <w:p w:rsidR="008675C8" w:rsidRPr="00681FDF" w:rsidRDefault="008675C8" w:rsidP="001D1696">
      <w:pPr>
        <w:pStyle w:val="Tekstpodstawowy"/>
        <w:numPr>
          <w:ilvl w:val="0"/>
          <w:numId w:val="59"/>
        </w:numPr>
        <w:spacing w:line="240" w:lineRule="auto"/>
        <w:rPr>
          <w:rFonts w:ascii="Arial" w:hAnsi="Arial" w:cs="Arial"/>
        </w:rPr>
      </w:pPr>
      <w:r w:rsidRPr="00681FDF">
        <w:rPr>
          <w:rFonts w:ascii="Arial" w:hAnsi="Arial" w:cs="Arial"/>
        </w:rPr>
        <w:t>utrzymuje kontakt z rodzicami uczniów, w celu:</w:t>
      </w:r>
    </w:p>
    <w:p w:rsidR="008675C8" w:rsidRPr="00681FDF" w:rsidRDefault="008675C8" w:rsidP="001D1696">
      <w:pPr>
        <w:pStyle w:val="Tekstpodstawowy"/>
        <w:numPr>
          <w:ilvl w:val="1"/>
          <w:numId w:val="59"/>
        </w:numPr>
        <w:spacing w:line="240" w:lineRule="auto"/>
        <w:rPr>
          <w:rFonts w:ascii="Arial" w:hAnsi="Arial" w:cs="Arial"/>
        </w:rPr>
      </w:pPr>
      <w:r w:rsidRPr="00681FDF">
        <w:rPr>
          <w:rFonts w:ascii="Arial" w:hAnsi="Arial" w:cs="Arial"/>
        </w:rPr>
        <w:t>poznania i ustalenia potrzeb opiekuńczo - wychowawczych ich dzieci</w:t>
      </w:r>
    </w:p>
    <w:p w:rsidR="008675C8" w:rsidRPr="00681FDF" w:rsidRDefault="007553AE" w:rsidP="001D1696">
      <w:pPr>
        <w:pStyle w:val="Tekstpodstawowy"/>
        <w:numPr>
          <w:ilvl w:val="1"/>
          <w:numId w:val="59"/>
        </w:numPr>
        <w:spacing w:line="240" w:lineRule="auto"/>
        <w:rPr>
          <w:rFonts w:ascii="Arial" w:hAnsi="Arial" w:cs="Arial"/>
        </w:rPr>
      </w:pPr>
      <w:r w:rsidRPr="00681FDF">
        <w:rPr>
          <w:rFonts w:ascii="Arial" w:hAnsi="Arial" w:cs="Arial"/>
        </w:rPr>
        <w:t>okazywania im pomocy w ich działaniach wychowawczych</w:t>
      </w:r>
    </w:p>
    <w:p w:rsidR="008675C8" w:rsidRPr="00681FDF" w:rsidRDefault="008675C8" w:rsidP="001D1696">
      <w:pPr>
        <w:pStyle w:val="Tekstpodstawowy"/>
        <w:numPr>
          <w:ilvl w:val="1"/>
          <w:numId w:val="59"/>
        </w:numPr>
        <w:spacing w:line="240" w:lineRule="auto"/>
        <w:rPr>
          <w:rFonts w:ascii="Arial" w:hAnsi="Arial" w:cs="Arial"/>
        </w:rPr>
      </w:pPr>
      <w:r w:rsidRPr="00681FDF">
        <w:rPr>
          <w:rFonts w:ascii="Arial" w:hAnsi="Arial" w:cs="Arial"/>
        </w:rPr>
        <w:t>otrzym</w:t>
      </w:r>
      <w:r w:rsidR="000E7D67" w:rsidRPr="00681FDF">
        <w:rPr>
          <w:rFonts w:ascii="Arial" w:hAnsi="Arial" w:cs="Arial"/>
        </w:rPr>
        <w:t>yw</w:t>
      </w:r>
      <w:r w:rsidRPr="00681FDF">
        <w:rPr>
          <w:rFonts w:ascii="Arial" w:hAnsi="Arial" w:cs="Arial"/>
        </w:rPr>
        <w:t>ania od nich pomocy w swoich działaniach</w:t>
      </w:r>
    </w:p>
    <w:p w:rsidR="008675C8" w:rsidRPr="00681FDF" w:rsidRDefault="008675C8" w:rsidP="001D1696">
      <w:pPr>
        <w:pStyle w:val="Tekstpodstawowy"/>
        <w:numPr>
          <w:ilvl w:val="1"/>
          <w:numId w:val="59"/>
        </w:numPr>
        <w:spacing w:line="240" w:lineRule="auto"/>
        <w:rPr>
          <w:rFonts w:ascii="Arial" w:hAnsi="Arial" w:cs="Arial"/>
        </w:rPr>
      </w:pPr>
      <w:r w:rsidRPr="00681FDF">
        <w:rPr>
          <w:rFonts w:ascii="Arial" w:hAnsi="Arial" w:cs="Arial"/>
        </w:rPr>
        <w:t>włączenia ich w sprawy ż</w:t>
      </w:r>
      <w:r w:rsidR="000E7D67" w:rsidRPr="00681FDF">
        <w:rPr>
          <w:rFonts w:ascii="Arial" w:hAnsi="Arial" w:cs="Arial"/>
        </w:rPr>
        <w:t>ycia klasy, szkoły i środowiska</w:t>
      </w:r>
    </w:p>
    <w:p w:rsidR="008675C8" w:rsidRPr="00681FDF" w:rsidRDefault="000E7D67" w:rsidP="001D1696">
      <w:pPr>
        <w:numPr>
          <w:ilvl w:val="1"/>
          <w:numId w:val="59"/>
        </w:numPr>
        <w:jc w:val="both"/>
        <w:rPr>
          <w:rFonts w:ascii="Arial" w:hAnsi="Arial" w:cs="Arial"/>
        </w:rPr>
      </w:pPr>
      <w:r w:rsidRPr="00681FDF">
        <w:rPr>
          <w:rFonts w:ascii="Arial" w:hAnsi="Arial" w:cs="Arial"/>
        </w:rPr>
        <w:t>współpracy</w:t>
      </w:r>
      <w:r w:rsidR="008675C8" w:rsidRPr="00681FDF">
        <w:rPr>
          <w:rFonts w:ascii="Arial" w:hAnsi="Arial" w:cs="Arial"/>
        </w:rPr>
        <w:t xml:space="preserve"> z pedagogiem szkolnym i innymi specjalistami ś</w:t>
      </w:r>
      <w:r w:rsidRPr="00681FDF">
        <w:rPr>
          <w:rFonts w:ascii="Arial" w:hAnsi="Arial" w:cs="Arial"/>
        </w:rPr>
        <w:t>wiadczącymi kwalifikowaną pomoc</w:t>
      </w:r>
    </w:p>
    <w:p w:rsidR="00A60F71" w:rsidRDefault="00A60F71" w:rsidP="002111C3">
      <w:pPr>
        <w:rPr>
          <w:rFonts w:ascii="Arial" w:hAnsi="Arial" w:cs="Arial"/>
          <w:b/>
        </w:rPr>
      </w:pPr>
    </w:p>
    <w:p w:rsidR="008675C8" w:rsidRPr="00681FDF" w:rsidRDefault="008675C8" w:rsidP="002111C3">
      <w:pPr>
        <w:rPr>
          <w:rFonts w:ascii="Arial" w:hAnsi="Arial" w:cs="Arial"/>
          <w:b/>
        </w:rPr>
      </w:pPr>
      <w:r w:rsidRPr="00681FDF">
        <w:rPr>
          <w:rFonts w:ascii="Arial" w:hAnsi="Arial" w:cs="Arial"/>
          <w:b/>
        </w:rPr>
        <w:t xml:space="preserve">§ </w:t>
      </w:r>
      <w:r w:rsidR="00E16F14" w:rsidRPr="00681FDF">
        <w:rPr>
          <w:rFonts w:ascii="Arial" w:hAnsi="Arial" w:cs="Arial"/>
          <w:b/>
        </w:rPr>
        <w:t>4</w:t>
      </w:r>
      <w:r w:rsidR="0033113E">
        <w:rPr>
          <w:rFonts w:ascii="Arial" w:hAnsi="Arial" w:cs="Arial"/>
          <w:b/>
        </w:rPr>
        <w:t>6</w:t>
      </w:r>
    </w:p>
    <w:p w:rsidR="008675C8" w:rsidRPr="00681FDF" w:rsidRDefault="008675C8" w:rsidP="002111C3">
      <w:pPr>
        <w:pStyle w:val="Tekstpodstawowy"/>
        <w:spacing w:line="240" w:lineRule="auto"/>
        <w:rPr>
          <w:rFonts w:ascii="Arial" w:hAnsi="Arial" w:cs="Arial"/>
          <w:b/>
        </w:rPr>
      </w:pPr>
    </w:p>
    <w:p w:rsidR="002111C3" w:rsidRPr="009D71BB" w:rsidRDefault="008675C8" w:rsidP="008E2F63">
      <w:pPr>
        <w:pStyle w:val="Tekstpodstawowy"/>
        <w:numPr>
          <w:ilvl w:val="0"/>
          <w:numId w:val="43"/>
        </w:numPr>
        <w:spacing w:line="240" w:lineRule="auto"/>
        <w:ind w:left="360"/>
        <w:rPr>
          <w:rFonts w:ascii="Arial" w:hAnsi="Arial" w:cs="Arial"/>
        </w:rPr>
      </w:pPr>
      <w:r w:rsidRPr="00681FDF">
        <w:rPr>
          <w:rFonts w:ascii="Arial" w:hAnsi="Arial" w:cs="Arial"/>
        </w:rPr>
        <w:t>W szkole, która liczy co najmniej 12 oddziałów, tworzy się stanowisko wicedyrektora.</w:t>
      </w:r>
    </w:p>
    <w:p w:rsidR="002111C3" w:rsidRPr="009D71BB" w:rsidRDefault="008675C8" w:rsidP="008E2F63">
      <w:pPr>
        <w:pStyle w:val="Tekstpodstawowy"/>
        <w:numPr>
          <w:ilvl w:val="0"/>
          <w:numId w:val="43"/>
        </w:numPr>
        <w:spacing w:line="240" w:lineRule="auto"/>
        <w:ind w:left="360"/>
        <w:rPr>
          <w:rFonts w:ascii="Arial" w:hAnsi="Arial" w:cs="Arial"/>
        </w:rPr>
      </w:pPr>
      <w:r w:rsidRPr="00681FDF">
        <w:rPr>
          <w:rFonts w:ascii="Arial" w:hAnsi="Arial" w:cs="Arial"/>
        </w:rPr>
        <w:t>Dyrektor szkoły, za zgodą organu prowadzącego może tworzyć dodatkowe stanowiska wicedyrektorów lub inne stanowiska kierownicze</w:t>
      </w:r>
      <w:r w:rsidR="002111C3" w:rsidRPr="00681FDF">
        <w:rPr>
          <w:rFonts w:ascii="Arial" w:hAnsi="Arial" w:cs="Arial"/>
        </w:rPr>
        <w:t>.</w:t>
      </w:r>
    </w:p>
    <w:p w:rsidR="000E7D67" w:rsidRDefault="008675C8" w:rsidP="007C6296">
      <w:pPr>
        <w:pStyle w:val="Tekstpodstawowy"/>
        <w:numPr>
          <w:ilvl w:val="0"/>
          <w:numId w:val="43"/>
        </w:numPr>
        <w:spacing w:line="240" w:lineRule="auto"/>
        <w:ind w:left="360"/>
        <w:rPr>
          <w:rFonts w:ascii="Arial" w:hAnsi="Arial" w:cs="Arial"/>
        </w:rPr>
      </w:pPr>
      <w:r w:rsidRPr="00681FDF">
        <w:rPr>
          <w:rFonts w:ascii="Arial" w:hAnsi="Arial" w:cs="Arial"/>
        </w:rPr>
        <w:t>W szkole is</w:t>
      </w:r>
      <w:r w:rsidR="00F267B7">
        <w:rPr>
          <w:rFonts w:ascii="Arial" w:hAnsi="Arial" w:cs="Arial"/>
        </w:rPr>
        <w:t>tnieją stanowiska wicedyrektora</w:t>
      </w:r>
      <w:r w:rsidRPr="00681FDF">
        <w:rPr>
          <w:rFonts w:ascii="Arial" w:hAnsi="Arial" w:cs="Arial"/>
        </w:rPr>
        <w:t xml:space="preserve"> i kierownika świetlicy.</w:t>
      </w:r>
      <w:bookmarkStart w:id="566" w:name="_Toc66865049"/>
    </w:p>
    <w:p w:rsidR="00110E89" w:rsidRDefault="00110E89" w:rsidP="00110E89">
      <w:pPr>
        <w:pStyle w:val="Tekstpodstawowy"/>
        <w:spacing w:line="240" w:lineRule="auto"/>
        <w:ind w:left="360"/>
        <w:rPr>
          <w:rFonts w:ascii="Arial" w:hAnsi="Arial" w:cs="Arial"/>
        </w:rPr>
      </w:pPr>
    </w:p>
    <w:p w:rsidR="00027317" w:rsidRDefault="00027317" w:rsidP="00110E89">
      <w:pPr>
        <w:pStyle w:val="Tekstpodstawowy"/>
        <w:spacing w:line="240" w:lineRule="auto"/>
        <w:ind w:left="360"/>
        <w:rPr>
          <w:rFonts w:ascii="Arial" w:hAnsi="Arial" w:cs="Arial"/>
        </w:rPr>
      </w:pPr>
    </w:p>
    <w:p w:rsidR="00027317" w:rsidRPr="002E6973" w:rsidRDefault="00027317" w:rsidP="002E6973"/>
    <w:p w:rsidR="008675C8" w:rsidRPr="006C4338" w:rsidRDefault="006C4338" w:rsidP="002E6973">
      <w:pPr>
        <w:pStyle w:val="Nagwek2"/>
      </w:pPr>
      <w:bookmarkStart w:id="567" w:name="_Toc17721856"/>
      <w:bookmarkEnd w:id="566"/>
      <w:r w:rsidRPr="006C4338">
        <w:rPr>
          <w:color w:val="0000FF"/>
        </w:rPr>
        <w:t>ZADANIA WICEDYREKTORA</w:t>
      </w:r>
      <w:bookmarkEnd w:id="567"/>
    </w:p>
    <w:p w:rsidR="008675C8" w:rsidRPr="00681FDF" w:rsidRDefault="008675C8" w:rsidP="008E2F63">
      <w:pPr>
        <w:pStyle w:val="Tekstpodstawowy"/>
        <w:spacing w:line="240" w:lineRule="auto"/>
        <w:ind w:left="709" w:hanging="709"/>
        <w:rPr>
          <w:rFonts w:ascii="Arial" w:hAnsi="Arial" w:cs="Arial"/>
          <w:b/>
        </w:rPr>
      </w:pPr>
    </w:p>
    <w:p w:rsidR="008675C8" w:rsidRPr="00681FDF" w:rsidRDefault="008675C8" w:rsidP="001D1696">
      <w:pPr>
        <w:pStyle w:val="Tekstpodstawowy"/>
        <w:numPr>
          <w:ilvl w:val="0"/>
          <w:numId w:val="182"/>
        </w:numPr>
        <w:spacing w:line="240" w:lineRule="auto"/>
        <w:rPr>
          <w:rFonts w:ascii="Arial" w:hAnsi="Arial" w:cs="Arial"/>
        </w:rPr>
      </w:pPr>
      <w:r w:rsidRPr="00681FDF">
        <w:rPr>
          <w:rFonts w:ascii="Arial" w:hAnsi="Arial" w:cs="Arial"/>
        </w:rPr>
        <w:t>W zakresie działalności organizacyjnej</w:t>
      </w:r>
    </w:p>
    <w:p w:rsidR="008675C8" w:rsidRPr="00681FDF" w:rsidRDefault="008675C8" w:rsidP="007C6296">
      <w:pPr>
        <w:pStyle w:val="Tekstpodstawowy"/>
        <w:numPr>
          <w:ilvl w:val="0"/>
          <w:numId w:val="40"/>
        </w:numPr>
        <w:spacing w:line="240" w:lineRule="auto"/>
        <w:ind w:left="709" w:hanging="425"/>
        <w:rPr>
          <w:rFonts w:ascii="Arial" w:hAnsi="Arial" w:cs="Arial"/>
        </w:rPr>
      </w:pPr>
      <w:r w:rsidRPr="00681FDF">
        <w:rPr>
          <w:rFonts w:ascii="Arial" w:hAnsi="Arial" w:cs="Arial"/>
        </w:rPr>
        <w:t>Kształtowanie właściwej atmosfery pracy w szkole, czuwanie nad przestrzeganiem zasad dyscypliny wszystkich pracowników zatrudnionych w szkole.</w:t>
      </w:r>
    </w:p>
    <w:p w:rsidR="008675C8" w:rsidRPr="00681FDF" w:rsidRDefault="008675C8" w:rsidP="007C6296">
      <w:pPr>
        <w:pStyle w:val="Tekstpodstawowy"/>
        <w:numPr>
          <w:ilvl w:val="0"/>
          <w:numId w:val="40"/>
        </w:numPr>
        <w:spacing w:line="240" w:lineRule="auto"/>
        <w:ind w:left="709" w:hanging="425"/>
        <w:rPr>
          <w:rFonts w:ascii="Arial" w:hAnsi="Arial" w:cs="Arial"/>
        </w:rPr>
      </w:pPr>
      <w:r w:rsidRPr="00681FDF">
        <w:rPr>
          <w:rFonts w:ascii="Arial" w:hAnsi="Arial" w:cs="Arial"/>
        </w:rPr>
        <w:t>Organizowanie prac społeczno – użytecznych.</w:t>
      </w:r>
    </w:p>
    <w:p w:rsidR="008675C8" w:rsidRPr="00681FDF" w:rsidRDefault="008675C8" w:rsidP="007C6296">
      <w:pPr>
        <w:pStyle w:val="Tekstpodstawowy"/>
        <w:numPr>
          <w:ilvl w:val="0"/>
          <w:numId w:val="40"/>
        </w:numPr>
        <w:spacing w:line="240" w:lineRule="auto"/>
        <w:ind w:left="709" w:hanging="425"/>
        <w:rPr>
          <w:rFonts w:ascii="Arial" w:hAnsi="Arial" w:cs="Arial"/>
        </w:rPr>
      </w:pPr>
      <w:r w:rsidRPr="00681FDF">
        <w:rPr>
          <w:rFonts w:ascii="Arial" w:hAnsi="Arial" w:cs="Arial"/>
        </w:rPr>
        <w:t>Współdziałanie w planowaniu i organizowaniu pracy wychowawczej i opiekuńczej.</w:t>
      </w:r>
    </w:p>
    <w:p w:rsidR="00F96EB9" w:rsidRPr="00681FDF" w:rsidRDefault="008675C8" w:rsidP="007C6296">
      <w:pPr>
        <w:pStyle w:val="Tekstpodstawowy"/>
        <w:numPr>
          <w:ilvl w:val="0"/>
          <w:numId w:val="40"/>
        </w:numPr>
        <w:spacing w:line="240" w:lineRule="auto"/>
        <w:ind w:left="709" w:hanging="425"/>
        <w:rPr>
          <w:rFonts w:ascii="Arial" w:hAnsi="Arial" w:cs="Arial"/>
        </w:rPr>
      </w:pPr>
      <w:r w:rsidRPr="00681FDF">
        <w:rPr>
          <w:rFonts w:ascii="Arial" w:hAnsi="Arial" w:cs="Arial"/>
        </w:rPr>
        <w:t>Ustalanie tygodniowego rozkładu zajęć uczniów w sposób odpowiadający zasadom higieny szkolne.</w:t>
      </w:r>
    </w:p>
    <w:p w:rsidR="008675C8" w:rsidRPr="00681FDF" w:rsidRDefault="007553AE" w:rsidP="001D1696">
      <w:pPr>
        <w:pStyle w:val="Tekstpodstawowy"/>
        <w:numPr>
          <w:ilvl w:val="0"/>
          <w:numId w:val="182"/>
        </w:numPr>
        <w:spacing w:line="240" w:lineRule="auto"/>
        <w:rPr>
          <w:rFonts w:ascii="Arial" w:hAnsi="Arial" w:cs="Arial"/>
        </w:rPr>
      </w:pPr>
      <w:r w:rsidRPr="00681FDF">
        <w:rPr>
          <w:rFonts w:ascii="Arial" w:hAnsi="Arial" w:cs="Arial"/>
        </w:rPr>
        <w:t>W zakresie działalności dydaktycznej, wychowawczej i opiekuńczej:</w:t>
      </w:r>
    </w:p>
    <w:p w:rsidR="008675C8" w:rsidRPr="00681FDF" w:rsidRDefault="008675C8" w:rsidP="007C6296">
      <w:pPr>
        <w:pStyle w:val="Tekstpodstawowy"/>
        <w:numPr>
          <w:ilvl w:val="0"/>
          <w:numId w:val="41"/>
        </w:numPr>
        <w:spacing w:line="240" w:lineRule="auto"/>
        <w:ind w:left="709" w:hanging="425"/>
        <w:rPr>
          <w:rFonts w:ascii="Arial" w:hAnsi="Arial" w:cs="Arial"/>
        </w:rPr>
      </w:pPr>
      <w:r w:rsidRPr="00681FDF">
        <w:rPr>
          <w:rFonts w:ascii="Arial" w:hAnsi="Arial" w:cs="Arial"/>
        </w:rPr>
        <w:t xml:space="preserve">Organizowanie i nadzorowanie pracy wychowawczej, opiekuńczej oraz zajęć pozalekcyjnych (świetlicy i organizacje uczniowskie, </w:t>
      </w:r>
      <w:r w:rsidR="00B550C0">
        <w:rPr>
          <w:rFonts w:ascii="Arial" w:hAnsi="Arial" w:cs="Arial"/>
        </w:rPr>
        <w:t>koła zainteresowań) w klasach I</w:t>
      </w:r>
      <w:r w:rsidRPr="00681FDF">
        <w:rPr>
          <w:rFonts w:ascii="Arial" w:hAnsi="Arial" w:cs="Arial"/>
        </w:rPr>
        <w:t>–V</w:t>
      </w:r>
      <w:r w:rsidR="00D50708">
        <w:rPr>
          <w:rFonts w:ascii="Arial" w:hAnsi="Arial" w:cs="Arial"/>
        </w:rPr>
        <w:t>II</w:t>
      </w:r>
      <w:r w:rsidRPr="00681FDF">
        <w:rPr>
          <w:rFonts w:ascii="Arial" w:hAnsi="Arial" w:cs="Arial"/>
        </w:rPr>
        <w:t>I. Czuwanie nad realizacją tematyki apeli szkolnych, organizacją uroczystości szkolnych,</w:t>
      </w:r>
    </w:p>
    <w:p w:rsidR="008675C8" w:rsidRPr="00681FDF" w:rsidRDefault="008675C8" w:rsidP="007C6296">
      <w:pPr>
        <w:pStyle w:val="Tekstpodstawowy"/>
        <w:numPr>
          <w:ilvl w:val="0"/>
          <w:numId w:val="41"/>
        </w:numPr>
        <w:spacing w:line="240" w:lineRule="auto"/>
        <w:ind w:left="709" w:hanging="425"/>
        <w:rPr>
          <w:rFonts w:ascii="Arial" w:hAnsi="Arial" w:cs="Arial"/>
        </w:rPr>
      </w:pPr>
      <w:r w:rsidRPr="00681FDF">
        <w:rPr>
          <w:rFonts w:ascii="Arial" w:hAnsi="Arial" w:cs="Arial"/>
        </w:rPr>
        <w:t>Koordynowanie prac z zakresu profilaktyki niedostosowania społecznego,</w:t>
      </w:r>
    </w:p>
    <w:p w:rsidR="008675C8" w:rsidRPr="00681FDF" w:rsidRDefault="008675C8" w:rsidP="007C6296">
      <w:pPr>
        <w:pStyle w:val="Tekstpodstawowy"/>
        <w:numPr>
          <w:ilvl w:val="0"/>
          <w:numId w:val="41"/>
        </w:numPr>
        <w:spacing w:line="240" w:lineRule="auto"/>
        <w:ind w:left="709" w:hanging="425"/>
        <w:rPr>
          <w:rFonts w:ascii="Arial" w:hAnsi="Arial" w:cs="Arial"/>
        </w:rPr>
      </w:pPr>
      <w:r w:rsidRPr="00681FDF">
        <w:rPr>
          <w:rFonts w:ascii="Arial" w:hAnsi="Arial" w:cs="Arial"/>
        </w:rPr>
        <w:t>Nadzorowanie prac pedagoga szkolnego,</w:t>
      </w:r>
    </w:p>
    <w:p w:rsidR="008675C8" w:rsidRPr="00681FDF" w:rsidRDefault="008675C8" w:rsidP="007C6296">
      <w:pPr>
        <w:pStyle w:val="Tekstpodstawowy"/>
        <w:numPr>
          <w:ilvl w:val="0"/>
          <w:numId w:val="41"/>
        </w:numPr>
        <w:spacing w:line="240" w:lineRule="auto"/>
        <w:ind w:left="709" w:hanging="425"/>
        <w:rPr>
          <w:rFonts w:ascii="Arial" w:hAnsi="Arial" w:cs="Arial"/>
        </w:rPr>
      </w:pPr>
      <w:r w:rsidRPr="00681FDF">
        <w:rPr>
          <w:rFonts w:ascii="Arial" w:hAnsi="Arial" w:cs="Arial"/>
        </w:rPr>
        <w:t>Podejmowanie wspólnie z nauczycielami działań zmierzających do poznawania warunków życiowych i potrzeb uczniów, zapewnienie niezbędnej pomocy materialnej i opiekuńczo – wychowawczej.</w:t>
      </w:r>
    </w:p>
    <w:p w:rsidR="008675C8" w:rsidRPr="00681FDF" w:rsidRDefault="008675C8" w:rsidP="007C6296">
      <w:pPr>
        <w:pStyle w:val="Tekstpodstawowy"/>
        <w:numPr>
          <w:ilvl w:val="0"/>
          <w:numId w:val="41"/>
        </w:numPr>
        <w:spacing w:line="240" w:lineRule="auto"/>
        <w:ind w:left="709" w:hanging="425"/>
        <w:rPr>
          <w:rFonts w:ascii="Arial" w:hAnsi="Arial" w:cs="Arial"/>
        </w:rPr>
      </w:pPr>
      <w:r w:rsidRPr="00681FDF">
        <w:rPr>
          <w:rFonts w:ascii="Arial" w:hAnsi="Arial" w:cs="Arial"/>
        </w:rPr>
        <w:t xml:space="preserve">Kierowanie pracą zespołu wychowawczego i innych zespołów powołanych </w:t>
      </w:r>
      <w:r w:rsidR="005B2726">
        <w:rPr>
          <w:rFonts w:ascii="Arial" w:hAnsi="Arial" w:cs="Arial"/>
        </w:rPr>
        <w:br/>
      </w:r>
      <w:r w:rsidRPr="00681FDF">
        <w:rPr>
          <w:rFonts w:ascii="Arial" w:hAnsi="Arial" w:cs="Arial"/>
        </w:rPr>
        <w:t>w szkole,</w:t>
      </w:r>
    </w:p>
    <w:p w:rsidR="008675C8" w:rsidRPr="00681FDF" w:rsidRDefault="008675C8" w:rsidP="007C6296">
      <w:pPr>
        <w:pStyle w:val="Tekstpodstawowy"/>
        <w:numPr>
          <w:ilvl w:val="0"/>
          <w:numId w:val="41"/>
        </w:numPr>
        <w:spacing w:line="240" w:lineRule="auto"/>
        <w:ind w:left="709" w:hanging="425"/>
        <w:rPr>
          <w:rFonts w:ascii="Arial" w:hAnsi="Arial" w:cs="Arial"/>
        </w:rPr>
      </w:pPr>
      <w:r w:rsidRPr="00681FDF">
        <w:rPr>
          <w:rFonts w:ascii="Arial" w:hAnsi="Arial" w:cs="Arial"/>
        </w:rPr>
        <w:t>Sprawowanie wewnętrznego nadzoru pedagogicznego przez hospitowanie nauczycieli w przepisowym wymiarze, udzielanie instruktażu i porad,</w:t>
      </w:r>
    </w:p>
    <w:p w:rsidR="00F96EB9" w:rsidRPr="00681FDF" w:rsidRDefault="008675C8" w:rsidP="007C6296">
      <w:pPr>
        <w:pStyle w:val="Tekstpodstawowy"/>
        <w:numPr>
          <w:ilvl w:val="0"/>
          <w:numId w:val="41"/>
        </w:numPr>
        <w:spacing w:line="240" w:lineRule="auto"/>
        <w:ind w:left="709" w:hanging="425"/>
        <w:rPr>
          <w:rFonts w:ascii="Arial" w:hAnsi="Arial" w:cs="Arial"/>
        </w:rPr>
      </w:pPr>
      <w:r w:rsidRPr="00681FDF">
        <w:rPr>
          <w:rFonts w:ascii="Arial" w:hAnsi="Arial" w:cs="Arial"/>
        </w:rPr>
        <w:t>Organizowanie zastępstw na dyżurach za nieobecnych nauczycieli.</w:t>
      </w:r>
    </w:p>
    <w:p w:rsidR="008675C8" w:rsidRPr="00681FDF" w:rsidRDefault="008675C8" w:rsidP="001D1696">
      <w:pPr>
        <w:pStyle w:val="Tekstpodstawowy"/>
        <w:numPr>
          <w:ilvl w:val="0"/>
          <w:numId w:val="182"/>
        </w:numPr>
        <w:spacing w:line="240" w:lineRule="auto"/>
        <w:rPr>
          <w:rFonts w:ascii="Arial" w:hAnsi="Arial" w:cs="Arial"/>
        </w:rPr>
      </w:pPr>
      <w:r w:rsidRPr="00681FDF">
        <w:rPr>
          <w:rFonts w:ascii="Arial" w:hAnsi="Arial" w:cs="Arial"/>
        </w:rPr>
        <w:t>W zakresie innych spraw wynikających z charakteru pracy szkoły:</w:t>
      </w:r>
    </w:p>
    <w:p w:rsidR="008675C8" w:rsidRPr="00681FDF" w:rsidRDefault="008675C8" w:rsidP="007C6296">
      <w:pPr>
        <w:pStyle w:val="Tekstpodstawowy"/>
        <w:numPr>
          <w:ilvl w:val="0"/>
          <w:numId w:val="42"/>
        </w:numPr>
        <w:spacing w:line="240" w:lineRule="auto"/>
        <w:ind w:left="709" w:hanging="425"/>
        <w:rPr>
          <w:rFonts w:ascii="Arial" w:hAnsi="Arial" w:cs="Arial"/>
        </w:rPr>
      </w:pPr>
      <w:r w:rsidRPr="00681FDF">
        <w:rPr>
          <w:rFonts w:ascii="Arial" w:hAnsi="Arial" w:cs="Arial"/>
        </w:rPr>
        <w:t>Pełnienie dyżurów pedagogicznych zapewniających prawidłowy przebieg zajęć edukacyjnych i pozalekcyjnych,</w:t>
      </w:r>
    </w:p>
    <w:p w:rsidR="008675C8" w:rsidRPr="00681FDF" w:rsidRDefault="008675C8" w:rsidP="007C6296">
      <w:pPr>
        <w:pStyle w:val="Tekstpodstawowy"/>
        <w:numPr>
          <w:ilvl w:val="0"/>
          <w:numId w:val="42"/>
        </w:numPr>
        <w:spacing w:line="240" w:lineRule="auto"/>
        <w:ind w:left="709" w:hanging="425"/>
        <w:rPr>
          <w:rFonts w:ascii="Arial" w:hAnsi="Arial" w:cs="Arial"/>
        </w:rPr>
      </w:pPr>
      <w:r w:rsidRPr="00681FDF">
        <w:rPr>
          <w:rFonts w:ascii="Arial" w:hAnsi="Arial" w:cs="Arial"/>
        </w:rPr>
        <w:t>Kontrola dokumentacji pedagogicznej,</w:t>
      </w:r>
    </w:p>
    <w:p w:rsidR="008675C8" w:rsidRPr="00681FDF" w:rsidRDefault="008675C8" w:rsidP="007C6296">
      <w:pPr>
        <w:pStyle w:val="Tekstpodstawowy"/>
        <w:numPr>
          <w:ilvl w:val="0"/>
          <w:numId w:val="42"/>
        </w:numPr>
        <w:spacing w:line="240" w:lineRule="auto"/>
        <w:ind w:left="709" w:hanging="425"/>
        <w:rPr>
          <w:rFonts w:ascii="Arial" w:hAnsi="Arial" w:cs="Arial"/>
        </w:rPr>
      </w:pPr>
      <w:r w:rsidRPr="00681FDF">
        <w:rPr>
          <w:rFonts w:ascii="Arial" w:hAnsi="Arial" w:cs="Arial"/>
        </w:rPr>
        <w:t>Zastępowanie dyrektora szkoły,</w:t>
      </w:r>
    </w:p>
    <w:p w:rsidR="001E7AB3" w:rsidRPr="00681FDF" w:rsidRDefault="008675C8" w:rsidP="007C6296">
      <w:pPr>
        <w:pStyle w:val="Tekstpodstawowy"/>
        <w:numPr>
          <w:ilvl w:val="0"/>
          <w:numId w:val="42"/>
        </w:numPr>
        <w:spacing w:line="240" w:lineRule="auto"/>
        <w:ind w:left="709" w:hanging="425"/>
        <w:rPr>
          <w:rFonts w:ascii="Arial" w:hAnsi="Arial" w:cs="Arial"/>
        </w:rPr>
      </w:pPr>
      <w:r w:rsidRPr="00681FDF">
        <w:rPr>
          <w:rFonts w:ascii="Arial" w:hAnsi="Arial" w:cs="Arial"/>
        </w:rPr>
        <w:lastRenderedPageBreak/>
        <w:t>Wykonywanie innych zadań doraźnych związanych z działalnością szkoły zleconych przez dyrektora</w:t>
      </w:r>
    </w:p>
    <w:p w:rsidR="008675C8" w:rsidRPr="00681FDF" w:rsidRDefault="008675C8" w:rsidP="001D1696">
      <w:pPr>
        <w:pStyle w:val="Tekstpodstawowy"/>
        <w:numPr>
          <w:ilvl w:val="0"/>
          <w:numId w:val="182"/>
        </w:numPr>
        <w:spacing w:line="240" w:lineRule="auto"/>
        <w:rPr>
          <w:rFonts w:ascii="Arial" w:hAnsi="Arial" w:cs="Arial"/>
        </w:rPr>
      </w:pPr>
      <w:r w:rsidRPr="00681FDF">
        <w:rPr>
          <w:rFonts w:ascii="Arial" w:hAnsi="Arial" w:cs="Arial"/>
        </w:rPr>
        <w:t>W zakresie spraw administracyjno - gospodarczych</w:t>
      </w:r>
    </w:p>
    <w:p w:rsidR="008675C8" w:rsidRPr="00681FDF" w:rsidRDefault="008675C8" w:rsidP="001D1696">
      <w:pPr>
        <w:pStyle w:val="Tekstpodstawowy"/>
        <w:numPr>
          <w:ilvl w:val="0"/>
          <w:numId w:val="71"/>
        </w:numPr>
        <w:spacing w:line="240" w:lineRule="auto"/>
        <w:ind w:left="709" w:hanging="425"/>
        <w:rPr>
          <w:rFonts w:ascii="Arial" w:hAnsi="Arial" w:cs="Arial"/>
        </w:rPr>
      </w:pPr>
      <w:r w:rsidRPr="00681FDF">
        <w:rPr>
          <w:rFonts w:ascii="Arial" w:hAnsi="Arial" w:cs="Arial"/>
        </w:rPr>
        <w:t>Systematyczne nadzorowanie bazy dydaktycznej oraz stanu zaopatrzenia uczniów w podręczniki w klasach I – VI</w:t>
      </w:r>
      <w:r w:rsidR="00D50708">
        <w:rPr>
          <w:rFonts w:ascii="Arial" w:hAnsi="Arial" w:cs="Arial"/>
        </w:rPr>
        <w:t>II</w:t>
      </w:r>
      <w:r w:rsidRPr="00681FDF">
        <w:rPr>
          <w:rFonts w:ascii="Arial" w:hAnsi="Arial" w:cs="Arial"/>
        </w:rPr>
        <w:t xml:space="preserve"> oraz zgłaszanie potrzeb w tym zakresie dyrektorowi szkoły.</w:t>
      </w:r>
    </w:p>
    <w:p w:rsidR="008675C8" w:rsidRPr="00681FDF" w:rsidRDefault="008675C8" w:rsidP="001D1696">
      <w:pPr>
        <w:pStyle w:val="Tekstpodstawowy"/>
        <w:numPr>
          <w:ilvl w:val="0"/>
          <w:numId w:val="71"/>
        </w:numPr>
        <w:spacing w:line="240" w:lineRule="auto"/>
        <w:ind w:left="709" w:hanging="425"/>
        <w:rPr>
          <w:rFonts w:ascii="Arial" w:hAnsi="Arial" w:cs="Arial"/>
        </w:rPr>
      </w:pPr>
      <w:r w:rsidRPr="00681FDF">
        <w:rPr>
          <w:rFonts w:ascii="Arial" w:hAnsi="Arial" w:cs="Arial"/>
        </w:rPr>
        <w:t>Czuwanie nad prawidłową pracą komisji inwentaryzacyjnej (jako przewodniczący).</w:t>
      </w:r>
    </w:p>
    <w:p w:rsidR="008675C8" w:rsidRPr="00681FDF" w:rsidRDefault="008675C8" w:rsidP="001D1696">
      <w:pPr>
        <w:pStyle w:val="Tekstpodstawowy"/>
        <w:numPr>
          <w:ilvl w:val="0"/>
          <w:numId w:val="71"/>
        </w:numPr>
        <w:spacing w:line="240" w:lineRule="auto"/>
        <w:ind w:left="709" w:hanging="425"/>
        <w:rPr>
          <w:rFonts w:ascii="Arial" w:hAnsi="Arial" w:cs="Arial"/>
        </w:rPr>
      </w:pPr>
      <w:r w:rsidRPr="00681FDF">
        <w:rPr>
          <w:rFonts w:ascii="Arial" w:hAnsi="Arial" w:cs="Arial"/>
        </w:rPr>
        <w:t xml:space="preserve">Rozliczanie godzin ponadwymiarowych, dodatków za wychowawstwo, </w:t>
      </w:r>
    </w:p>
    <w:p w:rsidR="008675C8" w:rsidRPr="00681FDF" w:rsidRDefault="008675C8" w:rsidP="001D1696">
      <w:pPr>
        <w:pStyle w:val="Tekstpodstawowy"/>
        <w:numPr>
          <w:ilvl w:val="0"/>
          <w:numId w:val="71"/>
        </w:numPr>
        <w:spacing w:line="240" w:lineRule="auto"/>
        <w:ind w:left="709" w:hanging="425"/>
        <w:rPr>
          <w:rFonts w:ascii="Arial" w:hAnsi="Arial" w:cs="Arial"/>
        </w:rPr>
      </w:pPr>
      <w:r w:rsidRPr="00681FDF">
        <w:rPr>
          <w:rFonts w:ascii="Arial" w:hAnsi="Arial" w:cs="Arial"/>
        </w:rPr>
        <w:t>Kontrolowanie realizacji obowiązku szkolnego, ruchu uczniów, czuwanie nad prawidłowym i systematycznym prowadzeniem księgi dzieci, uczniów oraz korespondencji w tym zakresie,</w:t>
      </w:r>
    </w:p>
    <w:p w:rsidR="005A73CB" w:rsidRPr="00110E89" w:rsidRDefault="008675C8" w:rsidP="001D1696">
      <w:pPr>
        <w:pStyle w:val="Tekstpodstawowy"/>
        <w:numPr>
          <w:ilvl w:val="0"/>
          <w:numId w:val="71"/>
        </w:numPr>
        <w:spacing w:line="240" w:lineRule="auto"/>
        <w:ind w:left="709" w:hanging="425"/>
        <w:rPr>
          <w:rFonts w:ascii="Arial" w:hAnsi="Arial" w:cs="Arial"/>
        </w:rPr>
      </w:pPr>
      <w:r w:rsidRPr="00681FDF">
        <w:rPr>
          <w:rFonts w:ascii="Arial" w:hAnsi="Arial" w:cs="Arial"/>
        </w:rPr>
        <w:t>Współdziałanie w planowaniu i realizacji prac z zakresu dydaktyczno – obronnego, obrony cywilnej, bezpieczeństwa uczniów (próbne alarmy, przeglądy stanu tec</w:t>
      </w:r>
      <w:r w:rsidR="00D50708">
        <w:rPr>
          <w:rFonts w:ascii="Arial" w:hAnsi="Arial" w:cs="Arial"/>
        </w:rPr>
        <w:t>hnicznego</w:t>
      </w:r>
      <w:r w:rsidRPr="00681FDF">
        <w:rPr>
          <w:rFonts w:ascii="Arial" w:hAnsi="Arial" w:cs="Arial"/>
        </w:rPr>
        <w:t>).</w:t>
      </w:r>
    </w:p>
    <w:p w:rsidR="005A73CB" w:rsidRPr="00681FDF" w:rsidRDefault="005A73CB" w:rsidP="005A73CB">
      <w:pPr>
        <w:pStyle w:val="Tekstpodstawowy"/>
        <w:spacing w:line="240" w:lineRule="auto"/>
        <w:rPr>
          <w:rFonts w:ascii="Arial" w:hAnsi="Arial" w:cs="Arial"/>
        </w:rPr>
      </w:pPr>
    </w:p>
    <w:p w:rsidR="008675C8" w:rsidRPr="002E6973" w:rsidRDefault="006C4338" w:rsidP="002E6973">
      <w:pPr>
        <w:pStyle w:val="Nagwek2"/>
        <w:rPr>
          <w:iCs/>
          <w:color w:val="000099"/>
        </w:rPr>
      </w:pPr>
      <w:bookmarkStart w:id="568" w:name="_Toc17721857"/>
      <w:r w:rsidRPr="002E6973">
        <w:rPr>
          <w:color w:val="000099"/>
        </w:rPr>
        <w:t>ZADANIA KIEROWNIKA ŚWIETLICY</w:t>
      </w:r>
      <w:bookmarkEnd w:id="568"/>
    </w:p>
    <w:p w:rsidR="00F96EB9" w:rsidRPr="00681FDF" w:rsidRDefault="00F96EB9" w:rsidP="00F96EB9">
      <w:pPr>
        <w:pStyle w:val="Tekstpodstawowy"/>
        <w:spacing w:line="240" w:lineRule="auto"/>
        <w:rPr>
          <w:rFonts w:ascii="Arial" w:hAnsi="Arial" w:cs="Arial"/>
        </w:rPr>
      </w:pPr>
    </w:p>
    <w:p w:rsidR="008675C8" w:rsidRPr="00681FDF" w:rsidRDefault="008675C8" w:rsidP="001D1696">
      <w:pPr>
        <w:pStyle w:val="Tekstpodstawowy"/>
        <w:numPr>
          <w:ilvl w:val="0"/>
          <w:numId w:val="61"/>
        </w:numPr>
        <w:tabs>
          <w:tab w:val="clear" w:pos="737"/>
          <w:tab w:val="num" w:pos="340"/>
        </w:tabs>
        <w:spacing w:line="240" w:lineRule="auto"/>
        <w:ind w:left="426"/>
        <w:rPr>
          <w:rFonts w:ascii="Arial" w:hAnsi="Arial" w:cs="Arial"/>
        </w:rPr>
      </w:pPr>
      <w:r w:rsidRPr="00681FDF">
        <w:rPr>
          <w:rFonts w:ascii="Arial" w:hAnsi="Arial" w:cs="Arial"/>
        </w:rPr>
        <w:t>W zakresie administracyjno - gospodarczym</w:t>
      </w:r>
    </w:p>
    <w:p w:rsidR="008675C8" w:rsidRPr="00681FDF" w:rsidRDefault="008675C8" w:rsidP="001D1696">
      <w:pPr>
        <w:pStyle w:val="Tekstpodstawowy"/>
        <w:numPr>
          <w:ilvl w:val="0"/>
          <w:numId w:val="60"/>
        </w:numPr>
        <w:spacing w:line="240" w:lineRule="auto"/>
        <w:rPr>
          <w:rFonts w:ascii="Arial" w:hAnsi="Arial" w:cs="Arial"/>
        </w:rPr>
      </w:pPr>
      <w:r w:rsidRPr="00681FDF">
        <w:rPr>
          <w:rFonts w:ascii="Arial" w:hAnsi="Arial" w:cs="Arial"/>
        </w:rPr>
        <w:t>planowanie pracy w świetlicy,</w:t>
      </w:r>
    </w:p>
    <w:p w:rsidR="008675C8" w:rsidRPr="00681FDF" w:rsidRDefault="00F368AD" w:rsidP="001D1696">
      <w:pPr>
        <w:pStyle w:val="Tekstpodstawowy"/>
        <w:numPr>
          <w:ilvl w:val="0"/>
          <w:numId w:val="60"/>
        </w:numPr>
        <w:spacing w:line="240" w:lineRule="auto"/>
        <w:rPr>
          <w:rFonts w:ascii="Arial" w:hAnsi="Arial" w:cs="Arial"/>
        </w:rPr>
      </w:pPr>
      <w:r w:rsidRPr="00681FDF">
        <w:rPr>
          <w:rFonts w:ascii="Arial" w:hAnsi="Arial" w:cs="Arial"/>
        </w:rPr>
        <w:t>dokonywanie zakupów dla</w:t>
      </w:r>
      <w:r w:rsidR="008675C8" w:rsidRPr="00681FDF">
        <w:rPr>
          <w:rFonts w:ascii="Arial" w:hAnsi="Arial" w:cs="Arial"/>
        </w:rPr>
        <w:t xml:space="preserve"> potrzeb działalności świetlicy</w:t>
      </w:r>
      <w:r w:rsidRPr="00681FDF">
        <w:rPr>
          <w:rFonts w:ascii="Arial" w:hAnsi="Arial" w:cs="Arial"/>
        </w:rPr>
        <w:t xml:space="preserve"> w uzgodnieniu </w:t>
      </w:r>
      <w:r w:rsidR="00946A2F">
        <w:rPr>
          <w:rFonts w:ascii="Arial" w:hAnsi="Arial" w:cs="Arial"/>
        </w:rPr>
        <w:br/>
      </w:r>
      <w:r w:rsidRPr="00681FDF">
        <w:rPr>
          <w:rFonts w:ascii="Arial" w:hAnsi="Arial" w:cs="Arial"/>
        </w:rPr>
        <w:t>z dyrektorem</w:t>
      </w:r>
      <w:r w:rsidR="008675C8" w:rsidRPr="00681FDF">
        <w:rPr>
          <w:rFonts w:ascii="Arial" w:hAnsi="Arial" w:cs="Arial"/>
        </w:rPr>
        <w:t>,</w:t>
      </w:r>
    </w:p>
    <w:p w:rsidR="008675C8" w:rsidRPr="00681FDF" w:rsidRDefault="00F368AD" w:rsidP="001D1696">
      <w:pPr>
        <w:pStyle w:val="Tekstpodstawowy"/>
        <w:numPr>
          <w:ilvl w:val="0"/>
          <w:numId w:val="60"/>
        </w:numPr>
        <w:spacing w:line="240" w:lineRule="auto"/>
        <w:rPr>
          <w:rFonts w:ascii="Arial" w:hAnsi="Arial" w:cs="Arial"/>
        </w:rPr>
      </w:pPr>
      <w:r w:rsidRPr="00681FDF">
        <w:rPr>
          <w:rFonts w:ascii="Arial" w:hAnsi="Arial" w:cs="Arial"/>
        </w:rPr>
        <w:t>organizowanie</w:t>
      </w:r>
      <w:r w:rsidR="008675C8" w:rsidRPr="00681FDF">
        <w:rPr>
          <w:rFonts w:ascii="Arial" w:hAnsi="Arial" w:cs="Arial"/>
        </w:rPr>
        <w:t xml:space="preserve"> żywienia i dożywiania w świetlicy szkolnej.</w:t>
      </w:r>
    </w:p>
    <w:p w:rsidR="008675C8" w:rsidRPr="00681FDF" w:rsidRDefault="008675C8" w:rsidP="001D1696">
      <w:pPr>
        <w:pStyle w:val="Tekstpodstawowy"/>
        <w:numPr>
          <w:ilvl w:val="0"/>
          <w:numId w:val="61"/>
        </w:numPr>
        <w:tabs>
          <w:tab w:val="clear" w:pos="737"/>
        </w:tabs>
        <w:spacing w:line="240" w:lineRule="auto"/>
        <w:ind w:left="426"/>
        <w:rPr>
          <w:rFonts w:ascii="Arial" w:hAnsi="Arial" w:cs="Arial"/>
        </w:rPr>
      </w:pPr>
      <w:r w:rsidRPr="00681FDF">
        <w:rPr>
          <w:rFonts w:ascii="Arial" w:hAnsi="Arial" w:cs="Arial"/>
        </w:rPr>
        <w:t>Czynności organizacyjne:</w:t>
      </w:r>
    </w:p>
    <w:p w:rsidR="008675C8" w:rsidRPr="00681FDF" w:rsidRDefault="008675C8" w:rsidP="007C6296">
      <w:pPr>
        <w:pStyle w:val="Tekstpodstawowy"/>
        <w:numPr>
          <w:ilvl w:val="0"/>
          <w:numId w:val="48"/>
        </w:numPr>
        <w:spacing w:line="240" w:lineRule="auto"/>
        <w:rPr>
          <w:rFonts w:ascii="Arial" w:hAnsi="Arial" w:cs="Arial"/>
        </w:rPr>
      </w:pPr>
      <w:r w:rsidRPr="00681FDF">
        <w:rPr>
          <w:rFonts w:ascii="Arial" w:hAnsi="Arial" w:cs="Arial"/>
        </w:rPr>
        <w:t xml:space="preserve">zbieranie kart zgłoszeń, </w:t>
      </w:r>
    </w:p>
    <w:p w:rsidR="008675C8" w:rsidRPr="00681FDF" w:rsidRDefault="008675C8" w:rsidP="007C6296">
      <w:pPr>
        <w:pStyle w:val="Tekstpodstawowy"/>
        <w:numPr>
          <w:ilvl w:val="0"/>
          <w:numId w:val="48"/>
        </w:numPr>
        <w:spacing w:line="240" w:lineRule="auto"/>
        <w:rPr>
          <w:rFonts w:ascii="Arial" w:hAnsi="Arial" w:cs="Arial"/>
        </w:rPr>
      </w:pPr>
      <w:r w:rsidRPr="00681FDF">
        <w:rPr>
          <w:rFonts w:ascii="Arial" w:hAnsi="Arial" w:cs="Arial"/>
        </w:rPr>
        <w:t xml:space="preserve">ustalanie czasu pracy świetlicy </w:t>
      </w:r>
      <w:r w:rsidR="00F368AD" w:rsidRPr="00681FDF">
        <w:rPr>
          <w:rFonts w:ascii="Arial" w:hAnsi="Arial" w:cs="Arial"/>
        </w:rPr>
        <w:t>zgodnie z potrzebami</w:t>
      </w:r>
      <w:r w:rsidRPr="00681FDF">
        <w:rPr>
          <w:rFonts w:ascii="Arial" w:hAnsi="Arial" w:cs="Arial"/>
        </w:rPr>
        <w:t>,</w:t>
      </w:r>
    </w:p>
    <w:p w:rsidR="008675C8" w:rsidRPr="00681FDF" w:rsidRDefault="008675C8" w:rsidP="007C6296">
      <w:pPr>
        <w:pStyle w:val="Tekstpodstawowy"/>
        <w:numPr>
          <w:ilvl w:val="0"/>
          <w:numId w:val="48"/>
        </w:numPr>
        <w:spacing w:line="240" w:lineRule="auto"/>
        <w:rPr>
          <w:rFonts w:ascii="Arial" w:hAnsi="Arial" w:cs="Arial"/>
        </w:rPr>
      </w:pPr>
      <w:r w:rsidRPr="00681FDF">
        <w:rPr>
          <w:rFonts w:ascii="Arial" w:hAnsi="Arial" w:cs="Arial"/>
        </w:rPr>
        <w:t>planowanie zajęć w ciągu tygodnia dla wychowawców i poszczególnych grup dzieci,</w:t>
      </w:r>
    </w:p>
    <w:p w:rsidR="008675C8" w:rsidRPr="00681FDF" w:rsidRDefault="008675C8" w:rsidP="007C6296">
      <w:pPr>
        <w:pStyle w:val="Tekstpodstawowy"/>
        <w:numPr>
          <w:ilvl w:val="0"/>
          <w:numId w:val="48"/>
        </w:numPr>
        <w:spacing w:line="240" w:lineRule="auto"/>
        <w:rPr>
          <w:rFonts w:ascii="Arial" w:hAnsi="Arial" w:cs="Arial"/>
        </w:rPr>
      </w:pPr>
      <w:r w:rsidRPr="00681FDF">
        <w:rPr>
          <w:rFonts w:ascii="Arial" w:hAnsi="Arial" w:cs="Arial"/>
        </w:rPr>
        <w:t>dbanie o wyposażenie świetlicy w odpowiedni sprzęt i pomoce do zajęć,</w:t>
      </w:r>
    </w:p>
    <w:p w:rsidR="008675C8" w:rsidRPr="00681FDF" w:rsidRDefault="00335E58" w:rsidP="007C6296">
      <w:pPr>
        <w:pStyle w:val="Tekstpodstawowy"/>
        <w:numPr>
          <w:ilvl w:val="0"/>
          <w:numId w:val="48"/>
        </w:numPr>
        <w:spacing w:line="240" w:lineRule="auto"/>
        <w:rPr>
          <w:rFonts w:ascii="Arial" w:hAnsi="Arial" w:cs="Arial"/>
        </w:rPr>
      </w:pPr>
      <w:r w:rsidRPr="00681FDF">
        <w:rPr>
          <w:rFonts w:ascii="Arial" w:hAnsi="Arial" w:cs="Arial"/>
        </w:rPr>
        <w:t>dbanie o wystrój świetlicy itp.</w:t>
      </w:r>
      <w:r w:rsidR="008675C8" w:rsidRPr="00681FDF">
        <w:rPr>
          <w:rFonts w:ascii="Arial" w:hAnsi="Arial" w:cs="Arial"/>
        </w:rPr>
        <w:t>,</w:t>
      </w:r>
    </w:p>
    <w:p w:rsidR="008675C8" w:rsidRPr="00681FDF" w:rsidRDefault="008675C8" w:rsidP="007C6296">
      <w:pPr>
        <w:pStyle w:val="Tekstpodstawowy"/>
        <w:numPr>
          <w:ilvl w:val="0"/>
          <w:numId w:val="48"/>
        </w:numPr>
        <w:spacing w:line="240" w:lineRule="auto"/>
        <w:rPr>
          <w:rFonts w:ascii="Arial" w:hAnsi="Arial" w:cs="Arial"/>
        </w:rPr>
      </w:pPr>
      <w:r w:rsidRPr="00681FDF">
        <w:rPr>
          <w:rFonts w:ascii="Arial" w:hAnsi="Arial" w:cs="Arial"/>
        </w:rPr>
        <w:t>przeprowadzanie inwentaryzacji majątku i sprzętu świetlicowego,</w:t>
      </w:r>
    </w:p>
    <w:p w:rsidR="008675C8" w:rsidRPr="00681FDF" w:rsidRDefault="008675C8" w:rsidP="007C6296">
      <w:pPr>
        <w:pStyle w:val="Tekstpodstawowy"/>
        <w:numPr>
          <w:ilvl w:val="0"/>
          <w:numId w:val="48"/>
        </w:numPr>
        <w:spacing w:line="240" w:lineRule="auto"/>
        <w:rPr>
          <w:rFonts w:ascii="Arial" w:hAnsi="Arial" w:cs="Arial"/>
        </w:rPr>
      </w:pPr>
      <w:r w:rsidRPr="00681FDF">
        <w:rPr>
          <w:rFonts w:ascii="Arial" w:hAnsi="Arial" w:cs="Arial"/>
        </w:rPr>
        <w:t xml:space="preserve">zapewnienie racjonalnego żywienia i dożywiania wychowanków, współudział </w:t>
      </w:r>
      <w:r w:rsidR="00863384">
        <w:rPr>
          <w:rFonts w:ascii="Arial" w:hAnsi="Arial" w:cs="Arial"/>
        </w:rPr>
        <w:br/>
      </w:r>
      <w:r w:rsidRPr="00681FDF">
        <w:rPr>
          <w:rFonts w:ascii="Arial" w:hAnsi="Arial" w:cs="Arial"/>
        </w:rPr>
        <w:t>w planowaniu jadłospisów,</w:t>
      </w:r>
    </w:p>
    <w:p w:rsidR="008675C8" w:rsidRPr="00681FDF" w:rsidRDefault="008675C8" w:rsidP="007C6296">
      <w:pPr>
        <w:pStyle w:val="Tekstpodstawowy"/>
        <w:numPr>
          <w:ilvl w:val="0"/>
          <w:numId w:val="48"/>
        </w:numPr>
        <w:spacing w:line="240" w:lineRule="auto"/>
        <w:rPr>
          <w:rFonts w:ascii="Arial" w:hAnsi="Arial" w:cs="Arial"/>
        </w:rPr>
      </w:pPr>
      <w:r w:rsidRPr="00681FDF">
        <w:rPr>
          <w:rFonts w:ascii="Arial" w:hAnsi="Arial" w:cs="Arial"/>
        </w:rPr>
        <w:t>nadzór nad dokumentacją prowadzoną przez intendenta,</w:t>
      </w:r>
    </w:p>
    <w:p w:rsidR="008675C8" w:rsidRPr="00681FDF" w:rsidRDefault="00DA28E4" w:rsidP="007C6296">
      <w:pPr>
        <w:pStyle w:val="Tekstpodstawowy"/>
        <w:numPr>
          <w:ilvl w:val="0"/>
          <w:numId w:val="48"/>
        </w:numPr>
        <w:spacing w:line="240" w:lineRule="auto"/>
        <w:rPr>
          <w:rFonts w:ascii="Arial" w:hAnsi="Arial" w:cs="Arial"/>
        </w:rPr>
      </w:pPr>
      <w:r w:rsidRPr="00681FDF">
        <w:rPr>
          <w:rFonts w:ascii="Arial" w:hAnsi="Arial" w:cs="Arial"/>
        </w:rPr>
        <w:t>wnioskowanie do dyrektora szkoły o środki finansowe na zakupy rzeczowe.</w:t>
      </w:r>
    </w:p>
    <w:p w:rsidR="008675C8" w:rsidRPr="00681FDF" w:rsidRDefault="008675C8" w:rsidP="001D1696">
      <w:pPr>
        <w:pStyle w:val="Tekstpodstawowy"/>
        <w:numPr>
          <w:ilvl w:val="0"/>
          <w:numId w:val="61"/>
        </w:numPr>
        <w:tabs>
          <w:tab w:val="clear" w:pos="737"/>
        </w:tabs>
        <w:spacing w:line="240" w:lineRule="auto"/>
        <w:ind w:left="709"/>
        <w:rPr>
          <w:rFonts w:ascii="Arial" w:hAnsi="Arial" w:cs="Arial"/>
        </w:rPr>
      </w:pPr>
      <w:r w:rsidRPr="00681FDF">
        <w:rPr>
          <w:rFonts w:ascii="Arial" w:hAnsi="Arial" w:cs="Arial"/>
        </w:rPr>
        <w:t>Obowiązki w zakresie spraw dydaktyczno – wychowawczych:</w:t>
      </w:r>
    </w:p>
    <w:p w:rsidR="008675C8" w:rsidRPr="00681FDF" w:rsidRDefault="00DA28E4" w:rsidP="001D1696">
      <w:pPr>
        <w:pStyle w:val="Tekstpodstawowy"/>
        <w:numPr>
          <w:ilvl w:val="0"/>
          <w:numId w:val="72"/>
        </w:numPr>
        <w:spacing w:line="240" w:lineRule="auto"/>
        <w:rPr>
          <w:rFonts w:ascii="Arial" w:hAnsi="Arial" w:cs="Arial"/>
        </w:rPr>
      </w:pPr>
      <w:r w:rsidRPr="00681FDF">
        <w:rPr>
          <w:rFonts w:ascii="Arial" w:hAnsi="Arial" w:cs="Arial"/>
        </w:rPr>
        <w:t>sprawowanie nadzoru pedagogicznego nad wychowawcami świetlicy</w:t>
      </w:r>
      <w:r w:rsidR="008675C8" w:rsidRPr="00681FDF">
        <w:rPr>
          <w:rFonts w:ascii="Arial" w:hAnsi="Arial" w:cs="Arial"/>
        </w:rPr>
        <w:t>,</w:t>
      </w:r>
    </w:p>
    <w:p w:rsidR="008675C8" w:rsidRPr="00681FDF" w:rsidRDefault="008675C8" w:rsidP="001D1696">
      <w:pPr>
        <w:pStyle w:val="Tekstpodstawowy"/>
        <w:numPr>
          <w:ilvl w:val="0"/>
          <w:numId w:val="72"/>
        </w:numPr>
        <w:spacing w:line="240" w:lineRule="auto"/>
        <w:rPr>
          <w:rFonts w:ascii="Arial" w:hAnsi="Arial" w:cs="Arial"/>
        </w:rPr>
      </w:pPr>
      <w:r w:rsidRPr="00681FDF">
        <w:rPr>
          <w:rFonts w:ascii="Arial" w:hAnsi="Arial" w:cs="Arial"/>
        </w:rPr>
        <w:t>prowadzenie zajęć otwartych dla wychowawców,</w:t>
      </w:r>
    </w:p>
    <w:p w:rsidR="008675C8" w:rsidRPr="00681FDF" w:rsidRDefault="008675C8" w:rsidP="001D1696">
      <w:pPr>
        <w:pStyle w:val="Tekstpodstawowy"/>
        <w:numPr>
          <w:ilvl w:val="0"/>
          <w:numId w:val="72"/>
        </w:numPr>
        <w:spacing w:line="240" w:lineRule="auto"/>
        <w:rPr>
          <w:rFonts w:ascii="Arial" w:hAnsi="Arial" w:cs="Arial"/>
        </w:rPr>
      </w:pPr>
      <w:r w:rsidRPr="00681FDF">
        <w:rPr>
          <w:rFonts w:ascii="Arial" w:hAnsi="Arial" w:cs="Arial"/>
        </w:rPr>
        <w:t>organizowanie z zespołem wychowawców narad wynikających z potrzeb świetlicy oraz doskonalenia metod pracy,</w:t>
      </w:r>
    </w:p>
    <w:p w:rsidR="008675C8" w:rsidRPr="00681FDF" w:rsidRDefault="008675C8" w:rsidP="001D1696">
      <w:pPr>
        <w:pStyle w:val="Tekstpodstawowy"/>
        <w:numPr>
          <w:ilvl w:val="0"/>
          <w:numId w:val="72"/>
        </w:numPr>
        <w:spacing w:line="240" w:lineRule="auto"/>
        <w:rPr>
          <w:rFonts w:ascii="Arial" w:hAnsi="Arial" w:cs="Arial"/>
        </w:rPr>
      </w:pPr>
      <w:r w:rsidRPr="00681FDF">
        <w:rPr>
          <w:rFonts w:ascii="Arial" w:hAnsi="Arial" w:cs="Arial"/>
        </w:rPr>
        <w:t>poddawanie okresowej analizie pracy świetlicy na posiedzeniach rady pedagogicznej, podejmowanie odpowiednich wniosków,</w:t>
      </w:r>
    </w:p>
    <w:p w:rsidR="008675C8" w:rsidRPr="00681FDF" w:rsidRDefault="008675C8" w:rsidP="001D1696">
      <w:pPr>
        <w:pStyle w:val="Tekstpodstawowy"/>
        <w:numPr>
          <w:ilvl w:val="0"/>
          <w:numId w:val="72"/>
        </w:numPr>
        <w:spacing w:line="240" w:lineRule="auto"/>
        <w:rPr>
          <w:rFonts w:ascii="Arial" w:hAnsi="Arial" w:cs="Arial"/>
        </w:rPr>
      </w:pPr>
      <w:r w:rsidRPr="00681FDF">
        <w:rPr>
          <w:rFonts w:ascii="Arial" w:hAnsi="Arial" w:cs="Arial"/>
        </w:rPr>
        <w:t>systematyczna współpraca z dyrektorem szkoły celem jednolitej działalności wychowawczej szkoły i świetlicy oraz:</w:t>
      </w:r>
    </w:p>
    <w:p w:rsidR="008675C8" w:rsidRPr="00681FDF" w:rsidRDefault="008675C8" w:rsidP="007C6296">
      <w:pPr>
        <w:pStyle w:val="Tekstpodstawowy"/>
        <w:numPr>
          <w:ilvl w:val="1"/>
          <w:numId w:val="46"/>
        </w:numPr>
        <w:spacing w:line="240" w:lineRule="auto"/>
        <w:rPr>
          <w:rFonts w:ascii="Arial" w:hAnsi="Arial" w:cs="Arial"/>
        </w:rPr>
      </w:pPr>
      <w:r w:rsidRPr="00681FDF">
        <w:rPr>
          <w:rFonts w:ascii="Arial" w:hAnsi="Arial" w:cs="Arial"/>
        </w:rPr>
        <w:t>współpraca z wychowawcami klas,</w:t>
      </w:r>
    </w:p>
    <w:p w:rsidR="008675C8" w:rsidRPr="00681FDF" w:rsidRDefault="008675C8" w:rsidP="007C6296">
      <w:pPr>
        <w:pStyle w:val="Tekstpodstawowy"/>
        <w:numPr>
          <w:ilvl w:val="1"/>
          <w:numId w:val="46"/>
        </w:numPr>
        <w:spacing w:line="240" w:lineRule="auto"/>
        <w:rPr>
          <w:rFonts w:ascii="Arial" w:hAnsi="Arial" w:cs="Arial"/>
        </w:rPr>
      </w:pPr>
      <w:r w:rsidRPr="00681FDF">
        <w:rPr>
          <w:rFonts w:ascii="Arial" w:hAnsi="Arial" w:cs="Arial"/>
        </w:rPr>
        <w:t>współpraca z radą pedagogiczną,</w:t>
      </w:r>
    </w:p>
    <w:p w:rsidR="008675C8" w:rsidRPr="00681FDF" w:rsidRDefault="008675C8" w:rsidP="007C6296">
      <w:pPr>
        <w:pStyle w:val="Tekstpodstawowy"/>
        <w:numPr>
          <w:ilvl w:val="1"/>
          <w:numId w:val="46"/>
        </w:numPr>
        <w:spacing w:line="240" w:lineRule="auto"/>
        <w:rPr>
          <w:rFonts w:ascii="Arial" w:hAnsi="Arial" w:cs="Arial"/>
        </w:rPr>
      </w:pPr>
      <w:r w:rsidRPr="00681FDF">
        <w:rPr>
          <w:rFonts w:ascii="Arial" w:hAnsi="Arial" w:cs="Arial"/>
        </w:rPr>
        <w:t>współpraca z opiekunem samorządu uczniowskiego,</w:t>
      </w:r>
    </w:p>
    <w:p w:rsidR="008675C8" w:rsidRPr="00681FDF" w:rsidRDefault="00DA28E4" w:rsidP="007C6296">
      <w:pPr>
        <w:pStyle w:val="Tekstpodstawowy"/>
        <w:numPr>
          <w:ilvl w:val="1"/>
          <w:numId w:val="46"/>
        </w:numPr>
        <w:spacing w:line="240" w:lineRule="auto"/>
        <w:rPr>
          <w:rFonts w:ascii="Arial" w:hAnsi="Arial" w:cs="Arial"/>
        </w:rPr>
      </w:pPr>
      <w:r w:rsidRPr="00681FDF">
        <w:rPr>
          <w:rFonts w:ascii="Arial" w:hAnsi="Arial" w:cs="Arial"/>
        </w:rPr>
        <w:t>współpraca z radą rodziców</w:t>
      </w:r>
      <w:r w:rsidR="008675C8" w:rsidRPr="00681FDF">
        <w:rPr>
          <w:rFonts w:ascii="Arial" w:hAnsi="Arial" w:cs="Arial"/>
        </w:rPr>
        <w:t>,</w:t>
      </w:r>
    </w:p>
    <w:p w:rsidR="008675C8" w:rsidRPr="00681FDF" w:rsidRDefault="007553AE" w:rsidP="007C6296">
      <w:pPr>
        <w:pStyle w:val="Tekstpodstawowy"/>
        <w:numPr>
          <w:ilvl w:val="1"/>
          <w:numId w:val="46"/>
        </w:numPr>
        <w:spacing w:line="240" w:lineRule="auto"/>
        <w:rPr>
          <w:rFonts w:ascii="Arial" w:hAnsi="Arial" w:cs="Arial"/>
        </w:rPr>
      </w:pPr>
      <w:r w:rsidRPr="00681FDF">
        <w:rPr>
          <w:rFonts w:ascii="Arial" w:hAnsi="Arial" w:cs="Arial"/>
        </w:rPr>
        <w:t>działalność na rzecz środowiska, współpraca z placówkami opiekuńczo-wychowawczymi na terenie osiedla i miasta.</w:t>
      </w:r>
    </w:p>
    <w:p w:rsidR="008675C8" w:rsidRPr="00681FDF" w:rsidRDefault="008675C8" w:rsidP="001D1696">
      <w:pPr>
        <w:pStyle w:val="Tekstpodstawowy"/>
        <w:numPr>
          <w:ilvl w:val="0"/>
          <w:numId w:val="61"/>
        </w:numPr>
        <w:spacing w:line="240" w:lineRule="auto"/>
        <w:rPr>
          <w:rFonts w:ascii="Arial" w:hAnsi="Arial" w:cs="Arial"/>
        </w:rPr>
      </w:pPr>
      <w:r w:rsidRPr="00681FDF">
        <w:rPr>
          <w:rFonts w:ascii="Arial" w:hAnsi="Arial" w:cs="Arial"/>
        </w:rPr>
        <w:t>Zakres uprawnień:</w:t>
      </w:r>
    </w:p>
    <w:p w:rsidR="008675C8" w:rsidRPr="00681FDF" w:rsidRDefault="008675C8" w:rsidP="007C6296">
      <w:pPr>
        <w:pStyle w:val="Tekstpodstawowy"/>
        <w:numPr>
          <w:ilvl w:val="0"/>
          <w:numId w:val="47"/>
        </w:numPr>
        <w:spacing w:line="240" w:lineRule="auto"/>
        <w:rPr>
          <w:rFonts w:ascii="Arial" w:hAnsi="Arial" w:cs="Arial"/>
        </w:rPr>
      </w:pPr>
      <w:r w:rsidRPr="00681FDF">
        <w:rPr>
          <w:rFonts w:ascii="Arial" w:hAnsi="Arial" w:cs="Arial"/>
        </w:rPr>
        <w:lastRenderedPageBreak/>
        <w:t xml:space="preserve">zgłaszanie wniosków i propozycji dotyczących usprawnienia pracy świetlicy </w:t>
      </w:r>
      <w:r w:rsidR="00863384">
        <w:rPr>
          <w:rFonts w:ascii="Arial" w:hAnsi="Arial" w:cs="Arial"/>
        </w:rPr>
        <w:br/>
      </w:r>
      <w:r w:rsidRPr="00681FDF">
        <w:rPr>
          <w:rFonts w:ascii="Arial" w:hAnsi="Arial" w:cs="Arial"/>
        </w:rPr>
        <w:t>i polepszenia jej organizacji,</w:t>
      </w:r>
    </w:p>
    <w:p w:rsidR="008675C8" w:rsidRPr="00681FDF" w:rsidRDefault="008675C8" w:rsidP="007C6296">
      <w:pPr>
        <w:pStyle w:val="Tekstpodstawowy"/>
        <w:numPr>
          <w:ilvl w:val="0"/>
          <w:numId w:val="47"/>
        </w:numPr>
        <w:spacing w:line="240" w:lineRule="auto"/>
        <w:rPr>
          <w:rFonts w:ascii="Arial" w:hAnsi="Arial" w:cs="Arial"/>
        </w:rPr>
      </w:pPr>
      <w:r w:rsidRPr="00681FDF">
        <w:rPr>
          <w:rFonts w:ascii="Arial" w:hAnsi="Arial" w:cs="Arial"/>
        </w:rPr>
        <w:t>zgłaszanie wniosków dotyczących wyposażenia świetlicy w sprzęt i pomoce do zajęć,</w:t>
      </w:r>
    </w:p>
    <w:p w:rsidR="008675C8" w:rsidRPr="00681FDF" w:rsidRDefault="008675C8" w:rsidP="007C6296">
      <w:pPr>
        <w:pStyle w:val="Tekstpodstawowy"/>
        <w:numPr>
          <w:ilvl w:val="0"/>
          <w:numId w:val="47"/>
        </w:numPr>
        <w:spacing w:line="240" w:lineRule="auto"/>
        <w:rPr>
          <w:rFonts w:ascii="Arial" w:hAnsi="Arial" w:cs="Arial"/>
        </w:rPr>
      </w:pPr>
      <w:r w:rsidRPr="00681FDF">
        <w:rPr>
          <w:rFonts w:ascii="Arial" w:hAnsi="Arial" w:cs="Arial"/>
        </w:rPr>
        <w:t>podp</w:t>
      </w:r>
      <w:r w:rsidR="00DA28E4" w:rsidRPr="00681FDF">
        <w:rPr>
          <w:rFonts w:ascii="Arial" w:hAnsi="Arial" w:cs="Arial"/>
        </w:rPr>
        <w:t>isywanie pism zgodnie z kompetencjami,</w:t>
      </w:r>
    </w:p>
    <w:p w:rsidR="00DA28E4" w:rsidRPr="00681FDF" w:rsidRDefault="00DA28E4" w:rsidP="007C6296">
      <w:pPr>
        <w:pStyle w:val="Tekstpodstawowy"/>
        <w:numPr>
          <w:ilvl w:val="0"/>
          <w:numId w:val="47"/>
        </w:numPr>
        <w:spacing w:line="240" w:lineRule="auto"/>
        <w:rPr>
          <w:rFonts w:ascii="Arial" w:hAnsi="Arial" w:cs="Arial"/>
        </w:rPr>
      </w:pPr>
      <w:r w:rsidRPr="00681FDF">
        <w:rPr>
          <w:rFonts w:ascii="Arial" w:hAnsi="Arial" w:cs="Arial"/>
        </w:rPr>
        <w:t>ponoszenie odpowiedzialności za druki ścisłego zarachowania i powierzone mienie,</w:t>
      </w:r>
    </w:p>
    <w:p w:rsidR="00DA28E4" w:rsidRPr="00681FDF" w:rsidRDefault="00DA28E4" w:rsidP="007C6296">
      <w:pPr>
        <w:pStyle w:val="Tekstpodstawowy"/>
        <w:numPr>
          <w:ilvl w:val="0"/>
          <w:numId w:val="47"/>
        </w:numPr>
        <w:spacing w:line="240" w:lineRule="auto"/>
        <w:rPr>
          <w:rFonts w:ascii="Arial" w:hAnsi="Arial" w:cs="Arial"/>
        </w:rPr>
      </w:pPr>
      <w:r w:rsidRPr="00681FDF">
        <w:rPr>
          <w:rFonts w:ascii="Arial" w:hAnsi="Arial" w:cs="Arial"/>
        </w:rPr>
        <w:t>wykonywanie innych zadań wynikających z potrzeb szkoły.</w:t>
      </w:r>
    </w:p>
    <w:p w:rsidR="008675C8" w:rsidRPr="00681FDF" w:rsidRDefault="008675C8" w:rsidP="00210065">
      <w:pPr>
        <w:pStyle w:val="Tekstpodstawowy"/>
        <w:spacing w:line="240" w:lineRule="auto"/>
        <w:ind w:left="1005"/>
        <w:rPr>
          <w:rFonts w:ascii="Arial" w:hAnsi="Arial" w:cs="Arial"/>
        </w:rPr>
      </w:pPr>
    </w:p>
    <w:p w:rsidR="000D2302" w:rsidRPr="002E6973" w:rsidRDefault="006C4338" w:rsidP="002E6973">
      <w:pPr>
        <w:pStyle w:val="Nagwek2"/>
        <w:rPr>
          <w:color w:val="000099"/>
        </w:rPr>
      </w:pPr>
      <w:bookmarkStart w:id="569" w:name="_Toc17721858"/>
      <w:r w:rsidRPr="002E6973">
        <w:rPr>
          <w:color w:val="000099"/>
        </w:rPr>
        <w:t>ZADANIA PEDAGOGA SZKOLNEGO</w:t>
      </w:r>
      <w:bookmarkEnd w:id="569"/>
    </w:p>
    <w:p w:rsidR="0005025A" w:rsidRPr="003A3499" w:rsidRDefault="008420AD" w:rsidP="007C6296">
      <w:pPr>
        <w:numPr>
          <w:ilvl w:val="0"/>
          <w:numId w:val="44"/>
        </w:numPr>
        <w:spacing w:before="100" w:beforeAutospacing="1" w:after="100" w:afterAutospacing="1"/>
        <w:jc w:val="both"/>
        <w:rPr>
          <w:rFonts w:ascii="Arial" w:hAnsi="Arial" w:cs="Arial"/>
          <w:color w:val="000000"/>
        </w:rPr>
      </w:pPr>
      <w:r w:rsidRPr="003A3499">
        <w:rPr>
          <w:rFonts w:ascii="Arial" w:hAnsi="Arial" w:cs="Arial"/>
          <w:color w:val="000000"/>
        </w:rPr>
        <w:t>Prowadzenie badań i działań diagnostycznych uczniów, w tym diagnozowanie indywidualnych potrzeb rozwojowych i edukacyjnych oraz możliwości psychofizycznych uczniów w celu określenia przyczyn niepowodzeń edukacyjny</w:t>
      </w:r>
      <w:r w:rsidR="0005025A" w:rsidRPr="003A3499">
        <w:rPr>
          <w:rFonts w:ascii="Arial" w:hAnsi="Arial" w:cs="Arial"/>
          <w:color w:val="000000"/>
        </w:rPr>
        <w:t>ch oraz wspierania mocnych stron uczniów;</w:t>
      </w:r>
    </w:p>
    <w:p w:rsidR="0005025A" w:rsidRPr="003A3499" w:rsidRDefault="008420AD" w:rsidP="007C6296">
      <w:pPr>
        <w:numPr>
          <w:ilvl w:val="0"/>
          <w:numId w:val="44"/>
        </w:numPr>
        <w:spacing w:before="100" w:beforeAutospacing="1" w:after="100" w:afterAutospacing="1"/>
        <w:jc w:val="both"/>
        <w:rPr>
          <w:rFonts w:ascii="Arial" w:hAnsi="Arial" w:cs="Arial"/>
          <w:color w:val="000000"/>
        </w:rPr>
      </w:pPr>
      <w:r w:rsidRPr="003A3499">
        <w:rPr>
          <w:rFonts w:ascii="Arial" w:hAnsi="Arial" w:cs="Arial"/>
          <w:color w:val="000000"/>
        </w:rPr>
        <w:t>Diagnozowanie sytuacji wychowawczych w szkole w celu rozwiązywania problemów wychowawczych oraz wspierania rozwoju uczniów;</w:t>
      </w:r>
    </w:p>
    <w:p w:rsidR="0005025A" w:rsidRPr="003A3499" w:rsidRDefault="008420AD" w:rsidP="007C6296">
      <w:pPr>
        <w:numPr>
          <w:ilvl w:val="0"/>
          <w:numId w:val="44"/>
        </w:numPr>
        <w:spacing w:before="100" w:beforeAutospacing="1" w:after="100" w:afterAutospacing="1"/>
        <w:jc w:val="both"/>
        <w:rPr>
          <w:rFonts w:ascii="Arial" w:hAnsi="Arial" w:cs="Arial"/>
          <w:color w:val="000000"/>
        </w:rPr>
      </w:pPr>
      <w:r w:rsidRPr="003A3499">
        <w:rPr>
          <w:rFonts w:ascii="Arial" w:hAnsi="Arial" w:cs="Arial"/>
          <w:color w:val="000000"/>
        </w:rPr>
        <w:t>Udzielanie pomocy psychologiczno-pedagogicznej w formach odpowiednich do rozpoznanych potr</w:t>
      </w:r>
      <w:r w:rsidR="0005025A" w:rsidRPr="003A3499">
        <w:rPr>
          <w:rFonts w:ascii="Arial" w:hAnsi="Arial" w:cs="Arial"/>
          <w:color w:val="000000"/>
        </w:rPr>
        <w:t>zeb;</w:t>
      </w:r>
    </w:p>
    <w:p w:rsidR="0005025A" w:rsidRPr="003A3499" w:rsidRDefault="008420AD" w:rsidP="007C6296">
      <w:pPr>
        <w:numPr>
          <w:ilvl w:val="0"/>
          <w:numId w:val="44"/>
        </w:numPr>
        <w:spacing w:before="100" w:beforeAutospacing="1" w:after="100" w:afterAutospacing="1"/>
        <w:jc w:val="both"/>
        <w:rPr>
          <w:rFonts w:ascii="Arial" w:hAnsi="Arial" w:cs="Arial"/>
          <w:color w:val="000000"/>
        </w:rPr>
      </w:pPr>
      <w:r w:rsidRPr="003A3499">
        <w:rPr>
          <w:rFonts w:ascii="Arial" w:hAnsi="Arial" w:cs="Arial"/>
          <w:color w:val="000000"/>
        </w:rPr>
        <w:t>Podejmowanie działań z zakresu profilaktyki uzależnień i innych problemów dzieci</w:t>
      </w:r>
      <w:r w:rsidRPr="003A3499">
        <w:rPr>
          <w:rFonts w:ascii="Arial" w:hAnsi="Arial" w:cs="Arial"/>
          <w:color w:val="000000"/>
        </w:rPr>
        <w:br/>
        <w:t>i młodzieży;</w:t>
      </w:r>
    </w:p>
    <w:p w:rsidR="0005025A" w:rsidRPr="003A3499" w:rsidRDefault="008420AD" w:rsidP="007C6296">
      <w:pPr>
        <w:numPr>
          <w:ilvl w:val="0"/>
          <w:numId w:val="44"/>
        </w:numPr>
        <w:spacing w:before="100" w:beforeAutospacing="1" w:after="100" w:afterAutospacing="1"/>
        <w:jc w:val="both"/>
        <w:rPr>
          <w:rFonts w:ascii="Arial" w:hAnsi="Arial" w:cs="Arial"/>
          <w:color w:val="000000"/>
        </w:rPr>
      </w:pPr>
      <w:r w:rsidRPr="003A3499">
        <w:rPr>
          <w:rFonts w:ascii="Arial" w:hAnsi="Arial" w:cs="Arial"/>
          <w:color w:val="000000"/>
        </w:rPr>
        <w:t>Minimalizowanie skutków zaburzeń rozwojowych, zapobieganie zaburzeniom zachowania oraz inicjowanie różnych form pomocy w środowisku szkolnym</w:t>
      </w:r>
      <w:r w:rsidRPr="003A3499">
        <w:rPr>
          <w:rFonts w:ascii="Arial" w:hAnsi="Arial" w:cs="Arial"/>
          <w:color w:val="000000"/>
        </w:rPr>
        <w:br/>
        <w:t>i pozaszkolnym u</w:t>
      </w:r>
      <w:r w:rsidR="0005025A" w:rsidRPr="003A3499">
        <w:rPr>
          <w:rFonts w:ascii="Arial" w:hAnsi="Arial" w:cs="Arial"/>
          <w:color w:val="000000"/>
        </w:rPr>
        <w:t>czniów;</w:t>
      </w:r>
    </w:p>
    <w:p w:rsidR="0005025A" w:rsidRPr="003A3499" w:rsidRDefault="008420AD" w:rsidP="007C6296">
      <w:pPr>
        <w:numPr>
          <w:ilvl w:val="0"/>
          <w:numId w:val="44"/>
        </w:numPr>
        <w:spacing w:before="100" w:beforeAutospacing="1" w:after="100" w:afterAutospacing="1"/>
        <w:jc w:val="both"/>
        <w:rPr>
          <w:rFonts w:ascii="Arial" w:hAnsi="Arial" w:cs="Arial"/>
          <w:color w:val="000000"/>
        </w:rPr>
      </w:pPr>
      <w:r w:rsidRPr="003A3499">
        <w:rPr>
          <w:rFonts w:ascii="Arial" w:hAnsi="Arial" w:cs="Arial"/>
          <w:color w:val="000000"/>
        </w:rPr>
        <w:t>Inicjowanie i prowadzenie działań mediacyjnych i interwencyjnych w sytuacjach kryzysowych;</w:t>
      </w:r>
    </w:p>
    <w:p w:rsidR="0005025A" w:rsidRPr="003A3499" w:rsidRDefault="008420AD" w:rsidP="007C6296">
      <w:pPr>
        <w:numPr>
          <w:ilvl w:val="0"/>
          <w:numId w:val="44"/>
        </w:numPr>
        <w:spacing w:before="100" w:beforeAutospacing="1" w:after="100" w:afterAutospacing="1"/>
        <w:jc w:val="both"/>
        <w:rPr>
          <w:rFonts w:ascii="Arial" w:hAnsi="Arial" w:cs="Arial"/>
          <w:color w:val="000000"/>
        </w:rPr>
      </w:pPr>
      <w:r w:rsidRPr="003A3499">
        <w:rPr>
          <w:rFonts w:ascii="Arial" w:hAnsi="Arial" w:cs="Arial"/>
          <w:color w:val="000000"/>
        </w:rPr>
        <w:t>Pomoc rodzicom i nauczycielom w rozpoznawaniu i rozwijaniu indywidualnych możliwości, predyspozycji i uzdolnień uczniów,</w:t>
      </w:r>
    </w:p>
    <w:p w:rsidR="0005025A" w:rsidRPr="003A3499" w:rsidRDefault="008420AD" w:rsidP="007C6296">
      <w:pPr>
        <w:numPr>
          <w:ilvl w:val="0"/>
          <w:numId w:val="44"/>
        </w:numPr>
        <w:spacing w:before="100" w:beforeAutospacing="1" w:after="100" w:afterAutospacing="1"/>
        <w:jc w:val="both"/>
        <w:rPr>
          <w:rFonts w:ascii="Arial" w:hAnsi="Arial" w:cs="Arial"/>
          <w:color w:val="000000"/>
        </w:rPr>
      </w:pPr>
      <w:r w:rsidRPr="003A3499">
        <w:rPr>
          <w:rFonts w:ascii="Arial" w:hAnsi="Arial" w:cs="Arial"/>
          <w:color w:val="000000"/>
        </w:rPr>
        <w:t xml:space="preserve">Wspieranie nauczycieli, wychowawców </w:t>
      </w:r>
      <w:r w:rsidR="0005025A" w:rsidRPr="003A3499">
        <w:rPr>
          <w:rFonts w:ascii="Arial" w:hAnsi="Arial" w:cs="Arial"/>
          <w:color w:val="000000"/>
        </w:rPr>
        <w:t>grup wych</w:t>
      </w:r>
      <w:r w:rsidR="00170E4A" w:rsidRPr="003A3499">
        <w:rPr>
          <w:rFonts w:ascii="Arial" w:hAnsi="Arial" w:cs="Arial"/>
          <w:color w:val="000000"/>
        </w:rPr>
        <w:t xml:space="preserve">owawczych i innych specjalistów </w:t>
      </w:r>
      <w:r w:rsidR="00863384">
        <w:rPr>
          <w:rFonts w:ascii="Arial" w:hAnsi="Arial" w:cs="Arial"/>
          <w:color w:val="000000"/>
        </w:rPr>
        <w:br/>
      </w:r>
      <w:r w:rsidR="0005025A" w:rsidRPr="003A3499">
        <w:rPr>
          <w:rFonts w:ascii="Arial" w:hAnsi="Arial" w:cs="Arial"/>
          <w:color w:val="000000"/>
        </w:rPr>
        <w:t>w udzielaniu pomocy psychologiczno-pedagogicznej.</w:t>
      </w:r>
    </w:p>
    <w:p w:rsidR="008675C8" w:rsidRPr="003A3499" w:rsidRDefault="008420AD" w:rsidP="007C6296">
      <w:pPr>
        <w:numPr>
          <w:ilvl w:val="0"/>
          <w:numId w:val="44"/>
        </w:numPr>
        <w:jc w:val="both"/>
        <w:rPr>
          <w:rFonts w:ascii="Arial" w:hAnsi="Arial" w:cs="Arial"/>
          <w:color w:val="000000"/>
        </w:rPr>
      </w:pPr>
      <w:r w:rsidRPr="003A3499">
        <w:rPr>
          <w:rFonts w:ascii="Arial" w:hAnsi="Arial" w:cs="Arial"/>
          <w:color w:val="000000"/>
        </w:rPr>
        <w:t xml:space="preserve">Prowadzenie dokumentacji wynikającej z zakresu obowiązków pedagoga szkolnego: </w:t>
      </w:r>
    </w:p>
    <w:p w:rsidR="008675C8" w:rsidRPr="003A3499" w:rsidRDefault="008675C8" w:rsidP="008420AD">
      <w:pPr>
        <w:numPr>
          <w:ilvl w:val="0"/>
          <w:numId w:val="45"/>
        </w:numPr>
        <w:tabs>
          <w:tab w:val="clear" w:pos="1531"/>
          <w:tab w:val="num" w:pos="1276"/>
        </w:tabs>
        <w:jc w:val="both"/>
        <w:rPr>
          <w:rFonts w:ascii="Arial" w:hAnsi="Arial" w:cs="Arial"/>
          <w:color w:val="000000"/>
        </w:rPr>
      </w:pPr>
      <w:r w:rsidRPr="003A3499">
        <w:rPr>
          <w:rFonts w:ascii="Arial" w:hAnsi="Arial" w:cs="Arial"/>
          <w:color w:val="000000"/>
        </w:rPr>
        <w:t>roczny plan pracy,</w:t>
      </w:r>
    </w:p>
    <w:p w:rsidR="008675C8" w:rsidRPr="003A3499" w:rsidRDefault="008675C8" w:rsidP="008420AD">
      <w:pPr>
        <w:numPr>
          <w:ilvl w:val="0"/>
          <w:numId w:val="45"/>
        </w:numPr>
        <w:tabs>
          <w:tab w:val="clear" w:pos="1531"/>
          <w:tab w:val="num" w:pos="1276"/>
        </w:tabs>
        <w:jc w:val="both"/>
        <w:rPr>
          <w:rFonts w:ascii="Arial" w:hAnsi="Arial" w:cs="Arial"/>
          <w:color w:val="000000"/>
        </w:rPr>
      </w:pPr>
      <w:r w:rsidRPr="003A3499">
        <w:rPr>
          <w:rFonts w:ascii="Arial" w:hAnsi="Arial" w:cs="Arial"/>
          <w:color w:val="000000"/>
        </w:rPr>
        <w:t>dziennik pracy,</w:t>
      </w:r>
    </w:p>
    <w:p w:rsidR="008675C8" w:rsidRPr="003A3499" w:rsidRDefault="008675C8" w:rsidP="008420AD">
      <w:pPr>
        <w:numPr>
          <w:ilvl w:val="0"/>
          <w:numId w:val="45"/>
        </w:numPr>
        <w:tabs>
          <w:tab w:val="clear" w:pos="1531"/>
          <w:tab w:val="num" w:pos="1276"/>
        </w:tabs>
        <w:jc w:val="both"/>
        <w:rPr>
          <w:rFonts w:ascii="Arial" w:hAnsi="Arial" w:cs="Arial"/>
          <w:color w:val="000000"/>
        </w:rPr>
      </w:pPr>
      <w:r w:rsidRPr="003A3499">
        <w:rPr>
          <w:rFonts w:ascii="Arial" w:hAnsi="Arial" w:cs="Arial"/>
          <w:color w:val="000000"/>
        </w:rPr>
        <w:t>ewidencję uczniów wymagających szczególnej opieki wychowawczej,</w:t>
      </w:r>
    </w:p>
    <w:p w:rsidR="008675C8" w:rsidRPr="003A3499" w:rsidRDefault="008675C8" w:rsidP="008420AD">
      <w:pPr>
        <w:numPr>
          <w:ilvl w:val="0"/>
          <w:numId w:val="45"/>
        </w:numPr>
        <w:tabs>
          <w:tab w:val="clear" w:pos="1531"/>
          <w:tab w:val="num" w:pos="1276"/>
        </w:tabs>
        <w:jc w:val="both"/>
        <w:rPr>
          <w:rFonts w:ascii="Arial" w:hAnsi="Arial" w:cs="Arial"/>
          <w:color w:val="000000"/>
        </w:rPr>
      </w:pPr>
      <w:r w:rsidRPr="003A3499">
        <w:rPr>
          <w:rFonts w:ascii="Arial" w:hAnsi="Arial" w:cs="Arial"/>
          <w:color w:val="000000"/>
        </w:rPr>
        <w:t>inną dokumentację odzwierciedlającą przeprowadzone diagnozy i analizy sytuacji wychowawczej.</w:t>
      </w:r>
    </w:p>
    <w:p w:rsidR="000C0FB6" w:rsidRPr="003A3499" w:rsidRDefault="00170E4A" w:rsidP="007C6296">
      <w:pPr>
        <w:numPr>
          <w:ilvl w:val="0"/>
          <w:numId w:val="44"/>
        </w:numPr>
        <w:jc w:val="both"/>
        <w:rPr>
          <w:rFonts w:ascii="Arial" w:hAnsi="Arial" w:cs="Arial"/>
          <w:color w:val="000000"/>
        </w:rPr>
      </w:pPr>
      <w:r w:rsidRPr="003A3499">
        <w:rPr>
          <w:rFonts w:ascii="Arial" w:hAnsi="Arial" w:cs="Arial"/>
          <w:color w:val="000000"/>
        </w:rPr>
        <w:t xml:space="preserve"> </w:t>
      </w:r>
      <w:r w:rsidR="008420AD" w:rsidRPr="003A3499">
        <w:rPr>
          <w:rFonts w:ascii="Arial" w:hAnsi="Arial" w:cs="Arial"/>
          <w:color w:val="000000"/>
        </w:rPr>
        <w:t>Realizowanie innych zadań wynikających z potrzeb szkoły.</w:t>
      </w:r>
    </w:p>
    <w:p w:rsidR="000C48D8" w:rsidRPr="00681FDF" w:rsidRDefault="000C48D8" w:rsidP="001E7AB3">
      <w:pPr>
        <w:jc w:val="both"/>
        <w:rPr>
          <w:rFonts w:ascii="Arial" w:hAnsi="Arial" w:cs="Arial"/>
          <w:b/>
          <w:color w:val="008000"/>
          <w:sz w:val="30"/>
        </w:rPr>
      </w:pPr>
    </w:p>
    <w:p w:rsidR="005023A3" w:rsidRPr="002E6973" w:rsidRDefault="006C4338" w:rsidP="002E6973">
      <w:pPr>
        <w:pStyle w:val="Nagwek2"/>
        <w:rPr>
          <w:color w:val="000099"/>
        </w:rPr>
      </w:pPr>
      <w:bookmarkStart w:id="570" w:name="_Toc17721859"/>
      <w:r w:rsidRPr="002E6973">
        <w:rPr>
          <w:color w:val="000099"/>
        </w:rPr>
        <w:t>ZADANIA LOGOPEDY</w:t>
      </w:r>
      <w:bookmarkEnd w:id="570"/>
    </w:p>
    <w:p w:rsidR="005023A3" w:rsidRDefault="005023A3" w:rsidP="005023A3">
      <w:pPr>
        <w:ind w:left="340"/>
        <w:jc w:val="both"/>
        <w:rPr>
          <w:rFonts w:ascii="Arial" w:hAnsi="Arial" w:cs="Arial"/>
          <w:b/>
          <w:color w:val="0070C0"/>
        </w:rPr>
      </w:pPr>
    </w:p>
    <w:p w:rsidR="005023A3" w:rsidRPr="005023A3" w:rsidRDefault="005023A3" w:rsidP="005023A3">
      <w:pPr>
        <w:ind w:left="340"/>
        <w:jc w:val="both"/>
        <w:rPr>
          <w:rFonts w:ascii="Arial" w:hAnsi="Arial" w:cs="Arial"/>
        </w:rPr>
      </w:pPr>
      <w:r w:rsidRPr="005023A3">
        <w:rPr>
          <w:rFonts w:ascii="Arial" w:hAnsi="Arial" w:cs="Arial"/>
        </w:rPr>
        <w:t>Do podstawowych obowiązków należy:</w:t>
      </w:r>
    </w:p>
    <w:p w:rsidR="005023A3" w:rsidRPr="00863384" w:rsidRDefault="005023A3" w:rsidP="001D1696">
      <w:pPr>
        <w:pStyle w:val="Akapitzlist"/>
        <w:numPr>
          <w:ilvl w:val="0"/>
          <w:numId w:val="176"/>
        </w:numPr>
        <w:tabs>
          <w:tab w:val="left" w:pos="720"/>
        </w:tabs>
        <w:rPr>
          <w:rFonts w:ascii="Arial" w:hAnsi="Arial" w:cs="Arial"/>
        </w:rPr>
      </w:pPr>
      <w:r w:rsidRPr="00863384">
        <w:rPr>
          <w:rFonts w:ascii="Arial" w:hAnsi="Arial" w:cs="Arial"/>
          <w:bCs/>
        </w:rPr>
        <w:t>Profi</w:t>
      </w:r>
      <w:r w:rsidR="00863384">
        <w:rPr>
          <w:rFonts w:ascii="Arial" w:hAnsi="Arial" w:cs="Arial"/>
          <w:bCs/>
        </w:rPr>
        <w:t>laktyka (</w:t>
      </w:r>
      <w:r w:rsidRPr="00863384">
        <w:rPr>
          <w:rFonts w:ascii="Arial" w:hAnsi="Arial" w:cs="Arial"/>
          <w:bCs/>
        </w:rPr>
        <w:t>zapobieganie powstawaniu wad wymowy i czuwanie nad prawidłowym rozwojem mowy)</w:t>
      </w:r>
    </w:p>
    <w:p w:rsidR="005023A3" w:rsidRPr="00863384" w:rsidRDefault="005023A3" w:rsidP="001D1696">
      <w:pPr>
        <w:pStyle w:val="Akapitzlist"/>
        <w:numPr>
          <w:ilvl w:val="0"/>
          <w:numId w:val="178"/>
        </w:numPr>
        <w:rPr>
          <w:rFonts w:ascii="Arial" w:hAnsi="Arial" w:cs="Arial"/>
        </w:rPr>
      </w:pPr>
      <w:r w:rsidRPr="00863384">
        <w:rPr>
          <w:rStyle w:val="grame"/>
          <w:rFonts w:ascii="Arial" w:hAnsi="Arial" w:cs="Arial"/>
          <w:bCs/>
        </w:rPr>
        <w:t>stymulowanie</w:t>
      </w:r>
      <w:r w:rsidRPr="00863384">
        <w:rPr>
          <w:rFonts w:ascii="Arial" w:hAnsi="Arial" w:cs="Arial"/>
          <w:bCs/>
        </w:rPr>
        <w:t xml:space="preserve"> procesu nabywania kompetencji i sprawności warunkując</w:t>
      </w:r>
      <w:r w:rsidR="00863384" w:rsidRPr="00863384">
        <w:rPr>
          <w:rFonts w:ascii="Arial" w:hAnsi="Arial" w:cs="Arial"/>
          <w:bCs/>
        </w:rPr>
        <w:t>ych prawidłowy przebieg</w:t>
      </w:r>
      <w:r w:rsidR="00BB4639" w:rsidRPr="00863384">
        <w:rPr>
          <w:rFonts w:ascii="Arial" w:hAnsi="Arial" w:cs="Arial"/>
          <w:bCs/>
        </w:rPr>
        <w:t xml:space="preserve"> </w:t>
      </w:r>
      <w:r w:rsidRPr="00863384">
        <w:rPr>
          <w:rFonts w:ascii="Arial" w:hAnsi="Arial" w:cs="Arial"/>
          <w:bCs/>
        </w:rPr>
        <w:t>komunikacji językowej</w:t>
      </w:r>
    </w:p>
    <w:p w:rsidR="005023A3" w:rsidRPr="00863384" w:rsidRDefault="005023A3" w:rsidP="001D1696">
      <w:pPr>
        <w:pStyle w:val="Akapitzlist"/>
        <w:numPr>
          <w:ilvl w:val="0"/>
          <w:numId w:val="178"/>
        </w:numPr>
        <w:rPr>
          <w:rFonts w:ascii="Arial" w:hAnsi="Arial" w:cs="Arial"/>
        </w:rPr>
      </w:pPr>
      <w:r w:rsidRPr="00863384">
        <w:rPr>
          <w:rStyle w:val="grame"/>
          <w:rFonts w:ascii="Arial" w:hAnsi="Arial" w:cs="Arial"/>
          <w:bCs/>
        </w:rPr>
        <w:t>stymulowanie</w:t>
      </w:r>
      <w:r w:rsidRPr="00863384">
        <w:rPr>
          <w:rFonts w:ascii="Arial" w:hAnsi="Arial" w:cs="Arial"/>
          <w:bCs/>
        </w:rPr>
        <w:t xml:space="preserve"> rozwoju poznawczo- językowego</w:t>
      </w:r>
    </w:p>
    <w:p w:rsidR="005023A3" w:rsidRPr="00863384" w:rsidRDefault="005023A3" w:rsidP="001D1696">
      <w:pPr>
        <w:pStyle w:val="Akapitzlist"/>
        <w:numPr>
          <w:ilvl w:val="0"/>
          <w:numId w:val="178"/>
        </w:numPr>
        <w:rPr>
          <w:rFonts w:ascii="Arial" w:hAnsi="Arial" w:cs="Arial"/>
        </w:rPr>
      </w:pPr>
      <w:r w:rsidRPr="00863384">
        <w:rPr>
          <w:rStyle w:val="grame"/>
          <w:rFonts w:ascii="Arial" w:hAnsi="Arial" w:cs="Arial"/>
          <w:bCs/>
        </w:rPr>
        <w:t>czuwanie</w:t>
      </w:r>
      <w:r w:rsidRPr="00863384">
        <w:rPr>
          <w:rFonts w:ascii="Arial" w:hAnsi="Arial" w:cs="Arial"/>
          <w:bCs/>
        </w:rPr>
        <w:t xml:space="preserve"> nad rozwojem mowy i doskonalenie jej</w:t>
      </w:r>
    </w:p>
    <w:p w:rsidR="005023A3" w:rsidRPr="00863384" w:rsidRDefault="005023A3" w:rsidP="001D1696">
      <w:pPr>
        <w:pStyle w:val="Akapitzlist"/>
        <w:numPr>
          <w:ilvl w:val="0"/>
          <w:numId w:val="178"/>
        </w:numPr>
        <w:rPr>
          <w:rFonts w:ascii="Arial" w:hAnsi="Arial" w:cs="Arial"/>
        </w:rPr>
      </w:pPr>
      <w:r w:rsidRPr="00863384">
        <w:rPr>
          <w:rStyle w:val="grame"/>
          <w:rFonts w:ascii="Arial" w:hAnsi="Arial" w:cs="Arial"/>
          <w:bCs/>
        </w:rPr>
        <w:t>prowadzenie</w:t>
      </w:r>
      <w:r w:rsidRPr="00863384">
        <w:rPr>
          <w:rFonts w:ascii="Arial" w:hAnsi="Arial" w:cs="Arial"/>
          <w:bCs/>
        </w:rPr>
        <w:t xml:space="preserve"> ćwiczeń kształtujących prawidłową mowę i doskonalące mowę już ukształtowaną tj.</w:t>
      </w:r>
    </w:p>
    <w:p w:rsidR="005023A3" w:rsidRPr="00863384" w:rsidRDefault="005023A3" w:rsidP="001D1696">
      <w:pPr>
        <w:pStyle w:val="Akapitzlist"/>
        <w:numPr>
          <w:ilvl w:val="0"/>
          <w:numId w:val="177"/>
        </w:numPr>
        <w:rPr>
          <w:rFonts w:ascii="Arial" w:hAnsi="Arial" w:cs="Arial"/>
        </w:rPr>
      </w:pPr>
      <w:r w:rsidRPr="00863384">
        <w:rPr>
          <w:rStyle w:val="grame"/>
          <w:rFonts w:ascii="Arial" w:hAnsi="Arial" w:cs="Arial"/>
          <w:bCs/>
        </w:rPr>
        <w:t>ćwiczeń</w:t>
      </w:r>
      <w:r w:rsidRPr="00863384">
        <w:rPr>
          <w:rFonts w:ascii="Arial" w:hAnsi="Arial" w:cs="Arial"/>
          <w:bCs/>
        </w:rPr>
        <w:t xml:space="preserve"> ortofonicznych</w:t>
      </w:r>
    </w:p>
    <w:p w:rsidR="005023A3" w:rsidRPr="00863384" w:rsidRDefault="005023A3" w:rsidP="001D1696">
      <w:pPr>
        <w:pStyle w:val="Akapitzlist"/>
        <w:numPr>
          <w:ilvl w:val="0"/>
          <w:numId w:val="177"/>
        </w:numPr>
        <w:rPr>
          <w:rFonts w:ascii="Arial" w:hAnsi="Arial" w:cs="Arial"/>
        </w:rPr>
      </w:pPr>
      <w:r w:rsidRPr="00863384">
        <w:rPr>
          <w:rStyle w:val="grame"/>
          <w:rFonts w:ascii="Arial" w:hAnsi="Arial" w:cs="Arial"/>
          <w:bCs/>
        </w:rPr>
        <w:lastRenderedPageBreak/>
        <w:t>słuchowych</w:t>
      </w:r>
    </w:p>
    <w:p w:rsidR="005023A3" w:rsidRPr="00863384" w:rsidRDefault="005023A3" w:rsidP="001D1696">
      <w:pPr>
        <w:pStyle w:val="Akapitzlist"/>
        <w:numPr>
          <w:ilvl w:val="0"/>
          <w:numId w:val="177"/>
        </w:numPr>
        <w:rPr>
          <w:rFonts w:ascii="Arial" w:hAnsi="Arial" w:cs="Arial"/>
        </w:rPr>
      </w:pPr>
      <w:r w:rsidRPr="00863384">
        <w:rPr>
          <w:rStyle w:val="grame"/>
          <w:rFonts w:ascii="Arial" w:hAnsi="Arial" w:cs="Arial"/>
          <w:bCs/>
        </w:rPr>
        <w:t>rytmicznych</w:t>
      </w:r>
    </w:p>
    <w:p w:rsidR="005023A3" w:rsidRPr="00863384" w:rsidRDefault="005023A3" w:rsidP="001D1696">
      <w:pPr>
        <w:pStyle w:val="Akapitzlist"/>
        <w:numPr>
          <w:ilvl w:val="0"/>
          <w:numId w:val="177"/>
        </w:numPr>
        <w:rPr>
          <w:rFonts w:ascii="Arial" w:hAnsi="Arial" w:cs="Arial"/>
        </w:rPr>
      </w:pPr>
      <w:r w:rsidRPr="00863384">
        <w:rPr>
          <w:rStyle w:val="grame"/>
          <w:rFonts w:ascii="Arial" w:hAnsi="Arial" w:cs="Arial"/>
          <w:bCs/>
        </w:rPr>
        <w:t>usprawniających</w:t>
      </w:r>
      <w:r w:rsidRPr="00863384">
        <w:rPr>
          <w:rFonts w:ascii="Arial" w:hAnsi="Arial" w:cs="Arial"/>
          <w:bCs/>
        </w:rPr>
        <w:t xml:space="preserve"> narządy mowy</w:t>
      </w:r>
    </w:p>
    <w:p w:rsidR="005023A3" w:rsidRPr="00863384" w:rsidRDefault="005023A3" w:rsidP="001D1696">
      <w:pPr>
        <w:pStyle w:val="Akapitzlist"/>
        <w:numPr>
          <w:ilvl w:val="0"/>
          <w:numId w:val="177"/>
        </w:numPr>
        <w:rPr>
          <w:rFonts w:ascii="Arial" w:hAnsi="Arial" w:cs="Arial"/>
        </w:rPr>
      </w:pPr>
      <w:r w:rsidRPr="00863384">
        <w:rPr>
          <w:rStyle w:val="grame"/>
          <w:rFonts w:ascii="Arial" w:hAnsi="Arial" w:cs="Arial"/>
          <w:bCs/>
        </w:rPr>
        <w:t>artykulacji</w:t>
      </w:r>
    </w:p>
    <w:p w:rsidR="005023A3" w:rsidRPr="00863384" w:rsidRDefault="005023A3" w:rsidP="001D1696">
      <w:pPr>
        <w:pStyle w:val="Akapitzlist"/>
        <w:numPr>
          <w:ilvl w:val="0"/>
          <w:numId w:val="177"/>
        </w:numPr>
        <w:rPr>
          <w:rFonts w:ascii="Arial" w:hAnsi="Arial" w:cs="Arial"/>
        </w:rPr>
      </w:pPr>
      <w:r w:rsidRPr="00863384">
        <w:rPr>
          <w:rStyle w:val="grame"/>
          <w:rFonts w:ascii="Arial" w:hAnsi="Arial" w:cs="Arial"/>
          <w:bCs/>
        </w:rPr>
        <w:t>dykcji</w:t>
      </w:r>
    </w:p>
    <w:p w:rsidR="005023A3" w:rsidRPr="00863384" w:rsidRDefault="005023A3" w:rsidP="001D1696">
      <w:pPr>
        <w:pStyle w:val="Akapitzlist"/>
        <w:numPr>
          <w:ilvl w:val="0"/>
          <w:numId w:val="177"/>
        </w:numPr>
        <w:rPr>
          <w:rFonts w:ascii="Arial" w:hAnsi="Arial" w:cs="Arial"/>
        </w:rPr>
      </w:pPr>
      <w:r w:rsidRPr="00863384">
        <w:rPr>
          <w:rStyle w:val="grame"/>
          <w:rFonts w:ascii="Arial" w:hAnsi="Arial" w:cs="Arial"/>
          <w:bCs/>
        </w:rPr>
        <w:t>współpraca</w:t>
      </w:r>
      <w:r w:rsidRPr="00863384">
        <w:rPr>
          <w:rFonts w:ascii="Arial" w:hAnsi="Arial" w:cs="Arial"/>
          <w:bCs/>
        </w:rPr>
        <w:t xml:space="preserve"> z nauczycielami- uświadomienie ważności prawidłowej wymowy u dzieci</w:t>
      </w:r>
    </w:p>
    <w:p w:rsidR="005023A3" w:rsidRPr="009D71BB" w:rsidRDefault="005023A3" w:rsidP="001D1696">
      <w:pPr>
        <w:pStyle w:val="Akapitzlist"/>
        <w:numPr>
          <w:ilvl w:val="0"/>
          <w:numId w:val="177"/>
        </w:numPr>
        <w:rPr>
          <w:rFonts w:ascii="Arial" w:hAnsi="Arial" w:cs="Arial"/>
        </w:rPr>
      </w:pPr>
      <w:r w:rsidRPr="00863384">
        <w:rPr>
          <w:rStyle w:val="grame"/>
          <w:rFonts w:ascii="Arial" w:hAnsi="Arial" w:cs="Arial"/>
          <w:bCs/>
        </w:rPr>
        <w:t>współpraca</w:t>
      </w:r>
      <w:r w:rsidRPr="00863384">
        <w:rPr>
          <w:rFonts w:ascii="Arial" w:hAnsi="Arial" w:cs="Arial"/>
          <w:bCs/>
        </w:rPr>
        <w:t xml:space="preserve"> z rodzicami</w:t>
      </w:r>
    </w:p>
    <w:p w:rsidR="009D71BB" w:rsidRPr="009D71BB" w:rsidRDefault="009D71BB" w:rsidP="009D71BB">
      <w:pPr>
        <w:ind w:left="1068"/>
        <w:rPr>
          <w:rFonts w:ascii="Arial" w:hAnsi="Arial" w:cs="Arial"/>
        </w:rPr>
      </w:pPr>
    </w:p>
    <w:p w:rsidR="005023A3" w:rsidRPr="00863384" w:rsidRDefault="00863384" w:rsidP="001D1696">
      <w:pPr>
        <w:pStyle w:val="Akapitzlist"/>
        <w:numPr>
          <w:ilvl w:val="0"/>
          <w:numId w:val="176"/>
        </w:numPr>
        <w:rPr>
          <w:rFonts w:ascii="Arial" w:hAnsi="Arial" w:cs="Arial"/>
        </w:rPr>
      </w:pPr>
      <w:r w:rsidRPr="00863384">
        <w:rPr>
          <w:rFonts w:ascii="Arial" w:hAnsi="Arial" w:cs="Arial"/>
          <w:bCs/>
        </w:rPr>
        <w:t>Diagnostyka (</w:t>
      </w:r>
      <w:r w:rsidR="005023A3" w:rsidRPr="00863384">
        <w:rPr>
          <w:rFonts w:ascii="Arial" w:hAnsi="Arial" w:cs="Arial"/>
          <w:bCs/>
        </w:rPr>
        <w:t>rozpoznawanie zaburzeń językowych)</w:t>
      </w:r>
    </w:p>
    <w:p w:rsidR="005023A3" w:rsidRPr="00A9705E" w:rsidRDefault="005023A3" w:rsidP="001D1696">
      <w:pPr>
        <w:pStyle w:val="Akapitzlist"/>
        <w:numPr>
          <w:ilvl w:val="0"/>
          <w:numId w:val="170"/>
        </w:numPr>
        <w:rPr>
          <w:rFonts w:ascii="Arial" w:hAnsi="Arial" w:cs="Arial"/>
        </w:rPr>
      </w:pPr>
      <w:r w:rsidRPr="00A9705E">
        <w:rPr>
          <w:rStyle w:val="grame"/>
          <w:rFonts w:ascii="Arial" w:hAnsi="Arial" w:cs="Arial"/>
          <w:bCs/>
        </w:rPr>
        <w:t>przeprowadzenie</w:t>
      </w:r>
      <w:r w:rsidRPr="00A9705E">
        <w:rPr>
          <w:rFonts w:ascii="Arial" w:hAnsi="Arial" w:cs="Arial"/>
          <w:bCs/>
        </w:rPr>
        <w:t xml:space="preserve"> badań przesiewowych</w:t>
      </w:r>
    </w:p>
    <w:p w:rsidR="005023A3" w:rsidRPr="00A9705E" w:rsidRDefault="005023A3" w:rsidP="001D1696">
      <w:pPr>
        <w:pStyle w:val="Akapitzlist"/>
        <w:numPr>
          <w:ilvl w:val="0"/>
          <w:numId w:val="170"/>
        </w:numPr>
        <w:rPr>
          <w:rFonts w:ascii="Arial" w:hAnsi="Arial" w:cs="Arial"/>
        </w:rPr>
      </w:pPr>
      <w:r w:rsidRPr="00A9705E">
        <w:rPr>
          <w:rStyle w:val="grame"/>
          <w:rFonts w:ascii="Arial" w:hAnsi="Arial" w:cs="Arial"/>
          <w:bCs/>
        </w:rPr>
        <w:t>diagnoza</w:t>
      </w:r>
      <w:r w:rsidRPr="00A9705E">
        <w:rPr>
          <w:rFonts w:ascii="Arial" w:hAnsi="Arial" w:cs="Arial"/>
          <w:bCs/>
        </w:rPr>
        <w:t xml:space="preserve"> logopedyczna</w:t>
      </w:r>
    </w:p>
    <w:p w:rsidR="005023A3" w:rsidRPr="00A9705E" w:rsidRDefault="005023A3" w:rsidP="001D1696">
      <w:pPr>
        <w:pStyle w:val="Akapitzlist"/>
        <w:numPr>
          <w:ilvl w:val="0"/>
          <w:numId w:val="170"/>
        </w:numPr>
        <w:tabs>
          <w:tab w:val="left" w:pos="720"/>
        </w:tabs>
        <w:rPr>
          <w:rFonts w:ascii="Arial" w:hAnsi="Arial" w:cs="Arial"/>
        </w:rPr>
      </w:pPr>
      <w:r w:rsidRPr="00A9705E">
        <w:rPr>
          <w:rStyle w:val="grame"/>
          <w:rFonts w:ascii="Arial" w:hAnsi="Arial" w:cs="Arial"/>
          <w:bCs/>
        </w:rPr>
        <w:t>udostępnienie</w:t>
      </w:r>
      <w:r w:rsidRPr="00A9705E">
        <w:rPr>
          <w:rFonts w:ascii="Arial" w:hAnsi="Arial" w:cs="Arial"/>
          <w:bCs/>
        </w:rPr>
        <w:t xml:space="preserve"> wyników badań osobom zainteresowanym </w:t>
      </w:r>
    </w:p>
    <w:p w:rsidR="005023A3" w:rsidRPr="00863384" w:rsidRDefault="009C19F8" w:rsidP="001D1696">
      <w:pPr>
        <w:pStyle w:val="Akapitzlist"/>
        <w:numPr>
          <w:ilvl w:val="1"/>
          <w:numId w:val="60"/>
        </w:numPr>
        <w:jc w:val="both"/>
        <w:rPr>
          <w:rFonts w:ascii="Arial" w:hAnsi="Arial" w:cs="Arial"/>
        </w:rPr>
      </w:pPr>
      <w:r w:rsidRPr="00863384">
        <w:rPr>
          <w:rFonts w:ascii="Arial" w:hAnsi="Arial" w:cs="Arial"/>
          <w:bCs/>
        </w:rPr>
        <w:t>Terapia (</w:t>
      </w:r>
      <w:r w:rsidR="005023A3" w:rsidRPr="00863384">
        <w:rPr>
          <w:rFonts w:ascii="Arial" w:hAnsi="Arial" w:cs="Arial"/>
          <w:bCs/>
        </w:rPr>
        <w:t xml:space="preserve">usuwanie wszelkich zakłóceń i zaburzeń komunikacji </w:t>
      </w:r>
      <w:r w:rsidR="005023A3" w:rsidRPr="00863384">
        <w:rPr>
          <w:rStyle w:val="grame"/>
          <w:rFonts w:ascii="Arial" w:hAnsi="Arial" w:cs="Arial"/>
          <w:bCs/>
        </w:rPr>
        <w:t>językowej i</w:t>
      </w:r>
      <w:r w:rsidR="005023A3" w:rsidRPr="00863384">
        <w:rPr>
          <w:rFonts w:ascii="Arial" w:hAnsi="Arial" w:cs="Arial"/>
          <w:bCs/>
        </w:rPr>
        <w:t xml:space="preserve"> pomoc </w:t>
      </w:r>
      <w:r w:rsidR="00863384">
        <w:rPr>
          <w:rFonts w:ascii="Arial" w:hAnsi="Arial" w:cs="Arial"/>
          <w:bCs/>
        </w:rPr>
        <w:br/>
      </w:r>
      <w:r w:rsidR="005023A3" w:rsidRPr="00863384">
        <w:rPr>
          <w:rFonts w:ascii="Arial" w:hAnsi="Arial" w:cs="Arial"/>
          <w:bCs/>
        </w:rPr>
        <w:t>w przezwyciężaniu problemów dzieciom mających problemy z mówieniem, rozumieniem, czytaniem i pisaniem):</w:t>
      </w:r>
    </w:p>
    <w:p w:rsidR="005023A3" w:rsidRPr="00A9705E" w:rsidRDefault="005023A3" w:rsidP="001D1696">
      <w:pPr>
        <w:pStyle w:val="Akapitzlist"/>
        <w:numPr>
          <w:ilvl w:val="0"/>
          <w:numId w:val="171"/>
        </w:numPr>
        <w:jc w:val="both"/>
        <w:rPr>
          <w:rFonts w:ascii="Arial" w:hAnsi="Arial" w:cs="Arial"/>
        </w:rPr>
      </w:pPr>
      <w:r w:rsidRPr="00A9705E">
        <w:rPr>
          <w:rStyle w:val="grame"/>
          <w:rFonts w:ascii="Arial" w:hAnsi="Arial" w:cs="Arial"/>
          <w:bCs/>
        </w:rPr>
        <w:t>objęcie</w:t>
      </w:r>
      <w:r w:rsidRPr="00A9705E">
        <w:rPr>
          <w:rFonts w:ascii="Arial" w:hAnsi="Arial" w:cs="Arial"/>
          <w:bCs/>
        </w:rPr>
        <w:t xml:space="preserve"> opieką logopedyczną wyznaczonych dzieci</w:t>
      </w:r>
    </w:p>
    <w:p w:rsidR="005023A3" w:rsidRPr="00A9705E" w:rsidRDefault="005023A3" w:rsidP="001D1696">
      <w:pPr>
        <w:pStyle w:val="Akapitzlist"/>
        <w:numPr>
          <w:ilvl w:val="0"/>
          <w:numId w:val="171"/>
        </w:numPr>
        <w:jc w:val="both"/>
        <w:rPr>
          <w:rFonts w:ascii="Arial" w:hAnsi="Arial" w:cs="Arial"/>
        </w:rPr>
      </w:pPr>
      <w:r w:rsidRPr="00A9705E">
        <w:rPr>
          <w:rStyle w:val="grame"/>
          <w:rFonts w:ascii="Arial" w:hAnsi="Arial" w:cs="Arial"/>
          <w:bCs/>
        </w:rPr>
        <w:t>systematyczne</w:t>
      </w:r>
      <w:r w:rsidRPr="00A9705E">
        <w:rPr>
          <w:rFonts w:ascii="Arial" w:hAnsi="Arial" w:cs="Arial"/>
          <w:bCs/>
        </w:rPr>
        <w:t xml:space="preserve"> prowadzenie zajęć logopedycznych</w:t>
      </w:r>
    </w:p>
    <w:p w:rsidR="005023A3" w:rsidRPr="00A9705E" w:rsidRDefault="005023A3" w:rsidP="001D1696">
      <w:pPr>
        <w:pStyle w:val="Akapitzlist"/>
        <w:numPr>
          <w:ilvl w:val="0"/>
          <w:numId w:val="171"/>
        </w:numPr>
        <w:jc w:val="both"/>
        <w:rPr>
          <w:rFonts w:ascii="Arial" w:hAnsi="Arial" w:cs="Arial"/>
        </w:rPr>
      </w:pPr>
      <w:r w:rsidRPr="00A9705E">
        <w:rPr>
          <w:rStyle w:val="grame"/>
          <w:rFonts w:ascii="Arial" w:hAnsi="Arial" w:cs="Arial"/>
          <w:bCs/>
        </w:rPr>
        <w:t>korygowanie</w:t>
      </w:r>
      <w:r w:rsidRPr="00A9705E">
        <w:rPr>
          <w:rFonts w:ascii="Arial" w:hAnsi="Arial" w:cs="Arial"/>
          <w:bCs/>
        </w:rPr>
        <w:t xml:space="preserve"> wad wymowy</w:t>
      </w:r>
    </w:p>
    <w:p w:rsidR="005023A3" w:rsidRPr="00A9705E" w:rsidRDefault="005023A3" w:rsidP="001D1696">
      <w:pPr>
        <w:pStyle w:val="Akapitzlist"/>
        <w:numPr>
          <w:ilvl w:val="0"/>
          <w:numId w:val="171"/>
        </w:numPr>
        <w:jc w:val="both"/>
        <w:rPr>
          <w:rFonts w:ascii="Arial" w:hAnsi="Arial" w:cs="Arial"/>
        </w:rPr>
      </w:pPr>
      <w:r w:rsidRPr="00A9705E">
        <w:rPr>
          <w:rStyle w:val="grame"/>
          <w:rFonts w:ascii="Arial" w:hAnsi="Arial" w:cs="Arial"/>
          <w:bCs/>
        </w:rPr>
        <w:t>rozwijanie</w:t>
      </w:r>
      <w:r w:rsidRPr="00A9705E">
        <w:rPr>
          <w:rFonts w:ascii="Arial" w:hAnsi="Arial" w:cs="Arial"/>
          <w:bCs/>
        </w:rPr>
        <w:t xml:space="preserve"> komunikacji językowej poprzez usprawnianie funkcji mowy</w:t>
      </w:r>
    </w:p>
    <w:p w:rsidR="005023A3" w:rsidRPr="00A9705E" w:rsidRDefault="005023A3" w:rsidP="001D1696">
      <w:pPr>
        <w:pStyle w:val="Akapitzlist"/>
        <w:numPr>
          <w:ilvl w:val="0"/>
          <w:numId w:val="171"/>
        </w:numPr>
        <w:jc w:val="both"/>
        <w:rPr>
          <w:rFonts w:ascii="Arial" w:hAnsi="Arial" w:cs="Arial"/>
        </w:rPr>
      </w:pPr>
      <w:r w:rsidRPr="00A9705E">
        <w:rPr>
          <w:rStyle w:val="grame"/>
          <w:rFonts w:ascii="Arial" w:hAnsi="Arial" w:cs="Arial"/>
          <w:bCs/>
        </w:rPr>
        <w:t>usprawnianie</w:t>
      </w:r>
      <w:r w:rsidRPr="00A9705E">
        <w:rPr>
          <w:rFonts w:ascii="Arial" w:hAnsi="Arial" w:cs="Arial"/>
          <w:bCs/>
        </w:rPr>
        <w:t xml:space="preserve"> procesów wzrokowo- ruchowo- słuchowych</w:t>
      </w:r>
    </w:p>
    <w:p w:rsidR="005023A3" w:rsidRPr="00A9705E" w:rsidRDefault="005023A3" w:rsidP="001D1696">
      <w:pPr>
        <w:pStyle w:val="Akapitzlist"/>
        <w:numPr>
          <w:ilvl w:val="0"/>
          <w:numId w:val="171"/>
        </w:numPr>
        <w:jc w:val="both"/>
        <w:rPr>
          <w:rFonts w:ascii="Arial" w:hAnsi="Arial" w:cs="Arial"/>
        </w:rPr>
      </w:pPr>
      <w:r w:rsidRPr="00A9705E">
        <w:rPr>
          <w:rStyle w:val="grame"/>
          <w:rFonts w:ascii="Arial" w:hAnsi="Arial" w:cs="Arial"/>
          <w:bCs/>
        </w:rPr>
        <w:t>udzielanie</w:t>
      </w:r>
      <w:r w:rsidRPr="00A9705E">
        <w:rPr>
          <w:rFonts w:ascii="Arial" w:hAnsi="Arial" w:cs="Arial"/>
          <w:bCs/>
        </w:rPr>
        <w:t xml:space="preserve"> porad i wskazówek</w:t>
      </w:r>
    </w:p>
    <w:p w:rsidR="005023A3" w:rsidRPr="00A9705E" w:rsidRDefault="005023A3" w:rsidP="001D1696">
      <w:pPr>
        <w:pStyle w:val="Akapitzlist"/>
        <w:numPr>
          <w:ilvl w:val="0"/>
          <w:numId w:val="171"/>
        </w:numPr>
        <w:jc w:val="both"/>
        <w:rPr>
          <w:rFonts w:ascii="Arial" w:hAnsi="Arial" w:cs="Arial"/>
        </w:rPr>
      </w:pPr>
      <w:r w:rsidRPr="00A9705E">
        <w:rPr>
          <w:rStyle w:val="grame"/>
          <w:rFonts w:ascii="Arial" w:hAnsi="Arial" w:cs="Arial"/>
          <w:bCs/>
        </w:rPr>
        <w:t>prowadzenie</w:t>
      </w:r>
      <w:r w:rsidRPr="00A9705E">
        <w:rPr>
          <w:rFonts w:ascii="Arial" w:hAnsi="Arial" w:cs="Arial"/>
          <w:bCs/>
        </w:rPr>
        <w:t xml:space="preserve"> teczek do zajęć logopedycznych z zaleceniami do utrwalania </w:t>
      </w:r>
      <w:r w:rsidR="008420AD">
        <w:rPr>
          <w:rFonts w:ascii="Arial" w:hAnsi="Arial" w:cs="Arial"/>
          <w:bCs/>
        </w:rPr>
        <w:br/>
      </w:r>
      <w:r w:rsidRPr="00A9705E">
        <w:rPr>
          <w:rFonts w:ascii="Arial" w:hAnsi="Arial" w:cs="Arial"/>
          <w:bCs/>
        </w:rPr>
        <w:t>w domu</w:t>
      </w:r>
    </w:p>
    <w:p w:rsidR="005023A3" w:rsidRPr="00A9705E" w:rsidRDefault="005023A3" w:rsidP="001D1696">
      <w:pPr>
        <w:pStyle w:val="Akapitzlist"/>
        <w:numPr>
          <w:ilvl w:val="0"/>
          <w:numId w:val="171"/>
        </w:numPr>
        <w:jc w:val="both"/>
        <w:rPr>
          <w:rFonts w:ascii="Arial" w:hAnsi="Arial" w:cs="Arial"/>
        </w:rPr>
      </w:pPr>
      <w:r w:rsidRPr="00A9705E">
        <w:rPr>
          <w:rStyle w:val="grame"/>
          <w:rFonts w:ascii="Arial" w:hAnsi="Arial" w:cs="Arial"/>
          <w:bCs/>
        </w:rPr>
        <w:t>poinstruowanie</w:t>
      </w:r>
      <w:r w:rsidRPr="00A9705E">
        <w:rPr>
          <w:rFonts w:ascii="Arial" w:hAnsi="Arial" w:cs="Arial"/>
          <w:bCs/>
        </w:rPr>
        <w:t xml:space="preserve"> nauczycieli i rodziców o sposobach korekty wad wymowy </w:t>
      </w:r>
      <w:r w:rsidR="00863384">
        <w:rPr>
          <w:rFonts w:ascii="Arial" w:hAnsi="Arial" w:cs="Arial"/>
          <w:bCs/>
        </w:rPr>
        <w:br/>
      </w:r>
      <w:r w:rsidRPr="00A9705E">
        <w:rPr>
          <w:rFonts w:ascii="Arial" w:hAnsi="Arial" w:cs="Arial"/>
          <w:bCs/>
        </w:rPr>
        <w:t>z dziećmi objętymi terapią</w:t>
      </w:r>
      <w:r w:rsidRPr="00A9705E">
        <w:rPr>
          <w:rFonts w:ascii="Arial" w:hAnsi="Arial" w:cs="Arial"/>
        </w:rPr>
        <w:t>.</w:t>
      </w:r>
    </w:p>
    <w:p w:rsidR="005023A3" w:rsidRDefault="005023A3" w:rsidP="00A9705E">
      <w:pPr>
        <w:jc w:val="both"/>
        <w:rPr>
          <w:rFonts w:ascii="Arial" w:hAnsi="Arial" w:cs="Arial"/>
          <w:b/>
          <w:color w:val="0070C0"/>
        </w:rPr>
      </w:pPr>
    </w:p>
    <w:p w:rsidR="006C4338" w:rsidRPr="002E6973" w:rsidRDefault="009C19F8" w:rsidP="009C19F8">
      <w:pPr>
        <w:pStyle w:val="Nagwek2"/>
        <w:ind w:left="1069"/>
        <w:rPr>
          <w:color w:val="000099"/>
        </w:rPr>
      </w:pPr>
      <w:bookmarkStart w:id="571" w:name="_Toc17721860"/>
      <w:r>
        <w:rPr>
          <w:color w:val="000099"/>
        </w:rPr>
        <w:t>Z</w:t>
      </w:r>
      <w:r w:rsidR="006C4338" w:rsidRPr="002E6973">
        <w:rPr>
          <w:color w:val="000099"/>
        </w:rPr>
        <w:t>ADANIA PSYCHOLOGA</w:t>
      </w:r>
      <w:bookmarkEnd w:id="571"/>
    </w:p>
    <w:p w:rsidR="008420AD" w:rsidRDefault="008420AD" w:rsidP="00413A54">
      <w:pPr>
        <w:autoSpaceDE w:val="0"/>
        <w:autoSpaceDN w:val="0"/>
        <w:adjustRightInd w:val="0"/>
        <w:rPr>
          <w:rFonts w:ascii="Arial" w:hAnsi="Arial" w:cs="Arial"/>
          <w:color w:val="000000"/>
          <w:szCs w:val="22"/>
        </w:rPr>
      </w:pPr>
    </w:p>
    <w:p w:rsidR="00413A54" w:rsidRPr="008420AD" w:rsidRDefault="00413A54" w:rsidP="001D1696">
      <w:pPr>
        <w:pStyle w:val="Akapitzlist"/>
        <w:numPr>
          <w:ilvl w:val="0"/>
          <w:numId w:val="196"/>
        </w:numPr>
        <w:autoSpaceDE w:val="0"/>
        <w:autoSpaceDN w:val="0"/>
        <w:adjustRightInd w:val="0"/>
        <w:rPr>
          <w:rFonts w:ascii="Arial" w:hAnsi="Arial" w:cs="Arial"/>
          <w:color w:val="000000"/>
          <w:szCs w:val="22"/>
        </w:rPr>
      </w:pPr>
      <w:r w:rsidRPr="008420AD">
        <w:rPr>
          <w:rFonts w:ascii="Arial" w:hAnsi="Arial" w:cs="Arial"/>
          <w:color w:val="000000"/>
          <w:szCs w:val="22"/>
        </w:rPr>
        <w:t xml:space="preserve">Do zadań psychologa należy w szczególności: </w:t>
      </w:r>
    </w:p>
    <w:p w:rsidR="00413A54" w:rsidRPr="008420AD" w:rsidRDefault="00413A54" w:rsidP="001D1696">
      <w:pPr>
        <w:pStyle w:val="Akapitzlist"/>
        <w:numPr>
          <w:ilvl w:val="0"/>
          <w:numId w:val="197"/>
        </w:numPr>
        <w:autoSpaceDE w:val="0"/>
        <w:autoSpaceDN w:val="0"/>
        <w:adjustRightInd w:val="0"/>
        <w:jc w:val="both"/>
        <w:rPr>
          <w:rFonts w:ascii="Arial" w:hAnsi="Arial" w:cs="Arial"/>
          <w:color w:val="000000"/>
          <w:szCs w:val="22"/>
        </w:rPr>
      </w:pPr>
      <w:r w:rsidRPr="008420AD">
        <w:rPr>
          <w:rFonts w:ascii="Arial" w:hAnsi="Arial" w:cs="Arial"/>
          <w:color w:val="000000"/>
          <w:szCs w:val="22"/>
        </w:rPr>
        <w:t xml:space="preserve">prowadzenie badań i działań diagnostycznych uczniów, w tym diagnozowanie indywidualnych potrzeb rozwojowych i edukacyjnych oraz możliwości psychofizycznych uczniów w celu określenia przyczyn niepowodzeń edukacyjnych oraz wspierania mocnych stron dzieci i uczniów; </w:t>
      </w:r>
    </w:p>
    <w:p w:rsidR="00413A54" w:rsidRPr="008420AD" w:rsidRDefault="00413A54" w:rsidP="001D1696">
      <w:pPr>
        <w:pStyle w:val="Akapitzlist"/>
        <w:numPr>
          <w:ilvl w:val="0"/>
          <w:numId w:val="197"/>
        </w:numPr>
        <w:autoSpaceDE w:val="0"/>
        <w:autoSpaceDN w:val="0"/>
        <w:adjustRightInd w:val="0"/>
        <w:jc w:val="both"/>
        <w:rPr>
          <w:rFonts w:ascii="Arial" w:hAnsi="Arial" w:cs="Arial"/>
          <w:color w:val="000000"/>
          <w:szCs w:val="22"/>
        </w:rPr>
      </w:pPr>
      <w:r w:rsidRPr="008420AD">
        <w:rPr>
          <w:rFonts w:ascii="Arial" w:hAnsi="Arial" w:cs="Arial"/>
          <w:color w:val="000000"/>
          <w:szCs w:val="22"/>
        </w:rPr>
        <w:t xml:space="preserve">diagnozowanie sytuacji wychowawczych w Szkole w celu rozwiązywania problemów wychowawczych oraz wspierania rozwoju uczniów; </w:t>
      </w:r>
    </w:p>
    <w:p w:rsidR="00413A54" w:rsidRPr="008420AD" w:rsidRDefault="00413A54" w:rsidP="001D1696">
      <w:pPr>
        <w:pStyle w:val="Akapitzlist"/>
        <w:numPr>
          <w:ilvl w:val="0"/>
          <w:numId w:val="197"/>
        </w:numPr>
        <w:autoSpaceDE w:val="0"/>
        <w:autoSpaceDN w:val="0"/>
        <w:adjustRightInd w:val="0"/>
        <w:jc w:val="both"/>
        <w:rPr>
          <w:rFonts w:ascii="Arial" w:hAnsi="Arial" w:cs="Arial"/>
          <w:color w:val="000000"/>
          <w:szCs w:val="22"/>
        </w:rPr>
      </w:pPr>
      <w:r w:rsidRPr="008420AD">
        <w:rPr>
          <w:rFonts w:ascii="Arial" w:hAnsi="Arial" w:cs="Arial"/>
          <w:color w:val="000000"/>
          <w:szCs w:val="22"/>
        </w:rPr>
        <w:t xml:space="preserve">udzielanie pomocy psychologicznopedagogicznej w formach odpowiednich do rozpoznanych potrzeb; </w:t>
      </w:r>
    </w:p>
    <w:p w:rsidR="00413A54" w:rsidRPr="008420AD" w:rsidRDefault="00413A54" w:rsidP="001D1696">
      <w:pPr>
        <w:pStyle w:val="Akapitzlist"/>
        <w:numPr>
          <w:ilvl w:val="0"/>
          <w:numId w:val="197"/>
        </w:numPr>
        <w:autoSpaceDE w:val="0"/>
        <w:autoSpaceDN w:val="0"/>
        <w:adjustRightInd w:val="0"/>
        <w:jc w:val="both"/>
        <w:rPr>
          <w:rFonts w:ascii="Arial" w:hAnsi="Arial" w:cs="Arial"/>
          <w:color w:val="000000"/>
          <w:szCs w:val="22"/>
        </w:rPr>
      </w:pPr>
      <w:r w:rsidRPr="008420AD">
        <w:rPr>
          <w:rFonts w:ascii="Arial" w:hAnsi="Arial" w:cs="Arial"/>
          <w:color w:val="000000"/>
          <w:szCs w:val="22"/>
        </w:rPr>
        <w:t xml:space="preserve">podejmowanie działań z zakresu profilaktyki uzależnień i innych problemów uczniów; </w:t>
      </w:r>
    </w:p>
    <w:p w:rsidR="00413A54" w:rsidRPr="008420AD" w:rsidRDefault="00413A54" w:rsidP="001D1696">
      <w:pPr>
        <w:pStyle w:val="Akapitzlist"/>
        <w:numPr>
          <w:ilvl w:val="0"/>
          <w:numId w:val="197"/>
        </w:numPr>
        <w:autoSpaceDE w:val="0"/>
        <w:autoSpaceDN w:val="0"/>
        <w:adjustRightInd w:val="0"/>
        <w:jc w:val="both"/>
        <w:rPr>
          <w:rFonts w:ascii="Arial" w:hAnsi="Arial" w:cs="Arial"/>
          <w:color w:val="000000"/>
          <w:szCs w:val="22"/>
        </w:rPr>
      </w:pPr>
      <w:r w:rsidRPr="008420AD">
        <w:rPr>
          <w:rFonts w:ascii="Arial" w:hAnsi="Arial" w:cs="Arial"/>
          <w:color w:val="000000"/>
          <w:szCs w:val="22"/>
        </w:rPr>
        <w:t xml:space="preserve">minimalizowanie skutków zaburzeń rozwojowych, zapobieganie zaburzeniom zachowania oraz inicjowanie różnych form pomocy w środowisku szkolnym uczniów; </w:t>
      </w:r>
    </w:p>
    <w:p w:rsidR="008420AD" w:rsidRPr="008420AD" w:rsidRDefault="00413A54" w:rsidP="001D1696">
      <w:pPr>
        <w:pStyle w:val="Akapitzlist"/>
        <w:numPr>
          <w:ilvl w:val="0"/>
          <w:numId w:val="197"/>
        </w:numPr>
        <w:autoSpaceDE w:val="0"/>
        <w:autoSpaceDN w:val="0"/>
        <w:adjustRightInd w:val="0"/>
        <w:jc w:val="both"/>
        <w:rPr>
          <w:rFonts w:ascii="Arial" w:hAnsi="Arial" w:cs="Arial"/>
          <w:color w:val="000000"/>
          <w:szCs w:val="22"/>
        </w:rPr>
      </w:pPr>
      <w:r w:rsidRPr="008420AD">
        <w:rPr>
          <w:rFonts w:ascii="Arial" w:hAnsi="Arial" w:cs="Arial"/>
          <w:color w:val="000000"/>
          <w:szCs w:val="22"/>
        </w:rPr>
        <w:t xml:space="preserve">inicjowanie i prowadzenie działań mediacyjnych i interwencyjnych w sytuacjach kryzysowych; </w:t>
      </w:r>
    </w:p>
    <w:p w:rsidR="00413A54" w:rsidRPr="008420AD" w:rsidRDefault="00413A54" w:rsidP="001D1696">
      <w:pPr>
        <w:pStyle w:val="Akapitzlist"/>
        <w:numPr>
          <w:ilvl w:val="0"/>
          <w:numId w:val="197"/>
        </w:numPr>
        <w:autoSpaceDE w:val="0"/>
        <w:autoSpaceDN w:val="0"/>
        <w:adjustRightInd w:val="0"/>
        <w:jc w:val="both"/>
        <w:rPr>
          <w:rFonts w:ascii="Arial" w:hAnsi="Arial" w:cs="Arial"/>
          <w:szCs w:val="22"/>
        </w:rPr>
      </w:pPr>
      <w:r w:rsidRPr="008420AD">
        <w:rPr>
          <w:rFonts w:ascii="Arial" w:hAnsi="Arial" w:cs="Arial"/>
          <w:szCs w:val="22"/>
        </w:rPr>
        <w:t xml:space="preserve">pomoc rodzicom i nauczycielom w rozpoznawaniu i rozwijaniu indywidualnych możliwości, predyspozycji i uzdolnień uczniów; </w:t>
      </w:r>
    </w:p>
    <w:p w:rsidR="006C4338" w:rsidRPr="008420AD" w:rsidRDefault="00413A54" w:rsidP="001D1696">
      <w:pPr>
        <w:pStyle w:val="Akapitzlist"/>
        <w:numPr>
          <w:ilvl w:val="0"/>
          <w:numId w:val="197"/>
        </w:numPr>
        <w:jc w:val="both"/>
        <w:rPr>
          <w:rFonts w:ascii="Arial" w:hAnsi="Arial" w:cs="Arial"/>
          <w:b/>
          <w:color w:val="0000FF"/>
          <w:sz w:val="28"/>
        </w:rPr>
      </w:pPr>
      <w:r w:rsidRPr="008420AD">
        <w:rPr>
          <w:rFonts w:ascii="Arial" w:hAnsi="Arial" w:cs="Arial"/>
          <w:szCs w:val="22"/>
        </w:rPr>
        <w:t>wspieranie nauczycieli, wychowawców grup wychowawczych i innych specjalistów w udzielaniu pomocy psychologiczno</w:t>
      </w:r>
      <w:r w:rsidR="00D50708">
        <w:rPr>
          <w:rFonts w:ascii="Arial" w:hAnsi="Arial" w:cs="Arial"/>
          <w:szCs w:val="22"/>
        </w:rPr>
        <w:t xml:space="preserve"> </w:t>
      </w:r>
      <w:r w:rsidRPr="008420AD">
        <w:rPr>
          <w:rFonts w:ascii="Arial" w:hAnsi="Arial" w:cs="Arial"/>
          <w:szCs w:val="22"/>
        </w:rPr>
        <w:t>- pedagogicznej.</w:t>
      </w:r>
    </w:p>
    <w:p w:rsidR="00C82775" w:rsidRDefault="00C82775" w:rsidP="002E6973">
      <w:pPr>
        <w:pStyle w:val="Nagwek2"/>
        <w:rPr>
          <w:color w:val="000099"/>
        </w:rPr>
      </w:pPr>
    </w:p>
    <w:p w:rsidR="00897CDE" w:rsidRDefault="00897CDE" w:rsidP="002E6973">
      <w:pPr>
        <w:pStyle w:val="Nagwek2"/>
        <w:rPr>
          <w:color w:val="000099"/>
        </w:rPr>
      </w:pPr>
      <w:bookmarkStart w:id="572" w:name="_Toc17721861"/>
      <w:r>
        <w:rPr>
          <w:color w:val="000099"/>
        </w:rPr>
        <w:t>Z</w:t>
      </w:r>
      <w:r w:rsidRPr="002E6973">
        <w:rPr>
          <w:color w:val="000099"/>
        </w:rPr>
        <w:t>ADANIA</w:t>
      </w:r>
      <w:r>
        <w:rPr>
          <w:color w:val="000099"/>
        </w:rPr>
        <w:t xml:space="preserve"> DORADCY ZAWODOWEGO</w:t>
      </w:r>
      <w:bookmarkEnd w:id="572"/>
    </w:p>
    <w:p w:rsidR="00897CDE" w:rsidRDefault="00897CDE" w:rsidP="002E6973">
      <w:pPr>
        <w:pStyle w:val="Nagwek2"/>
        <w:rPr>
          <w:color w:val="000099"/>
        </w:rPr>
      </w:pPr>
    </w:p>
    <w:p w:rsidR="00897CDE" w:rsidRPr="00A6092F" w:rsidRDefault="00897CDE" w:rsidP="00356B60">
      <w:pPr>
        <w:pStyle w:val="Akapitzlist"/>
        <w:numPr>
          <w:ilvl w:val="0"/>
          <w:numId w:val="209"/>
        </w:numPr>
        <w:autoSpaceDE w:val="0"/>
        <w:autoSpaceDN w:val="0"/>
        <w:adjustRightInd w:val="0"/>
        <w:ind w:left="426"/>
        <w:jc w:val="both"/>
        <w:rPr>
          <w:rFonts w:ascii="Arial CE" w:hAnsi="Arial CE"/>
        </w:rPr>
      </w:pPr>
      <w:r w:rsidRPr="00A6092F">
        <w:rPr>
          <w:rFonts w:ascii="Arial CE" w:hAnsi="Arial CE"/>
        </w:rPr>
        <w:t>Systematyczne diagnozowanie zapotrzebowania uczniów na informacje i pomoc</w:t>
      </w:r>
      <w:r w:rsidR="00A6092F">
        <w:rPr>
          <w:rFonts w:ascii="Arial CE" w:hAnsi="Arial CE"/>
        </w:rPr>
        <w:t xml:space="preserve"> </w:t>
      </w:r>
      <w:r w:rsidR="00572E3C">
        <w:rPr>
          <w:rFonts w:ascii="Arial CE" w:hAnsi="Arial CE"/>
        </w:rPr>
        <w:br/>
      </w:r>
      <w:r w:rsidRPr="00A6092F">
        <w:rPr>
          <w:rFonts w:ascii="Arial CE" w:hAnsi="Arial CE"/>
        </w:rPr>
        <w:t>w planowaniu kształcenia i kariery zawodowej.</w:t>
      </w:r>
    </w:p>
    <w:p w:rsidR="00897CDE" w:rsidRPr="00A6092F" w:rsidRDefault="00897CDE" w:rsidP="00356B60">
      <w:pPr>
        <w:pStyle w:val="Akapitzlist"/>
        <w:numPr>
          <w:ilvl w:val="0"/>
          <w:numId w:val="209"/>
        </w:numPr>
        <w:autoSpaceDE w:val="0"/>
        <w:autoSpaceDN w:val="0"/>
        <w:adjustRightInd w:val="0"/>
        <w:ind w:left="426"/>
        <w:jc w:val="both"/>
        <w:rPr>
          <w:rFonts w:ascii="Arial CE" w:hAnsi="Arial CE"/>
        </w:rPr>
      </w:pPr>
      <w:r w:rsidRPr="00A6092F">
        <w:rPr>
          <w:rFonts w:ascii="Arial CE" w:hAnsi="Arial CE"/>
        </w:rPr>
        <w:t>Gromadzenie, aktualizacja i udost</w:t>
      </w:r>
      <w:r w:rsidRPr="00A6092F">
        <w:rPr>
          <w:rFonts w:ascii="Arial CE" w:hAnsi="Arial CE" w:cs="TimesNewRoman"/>
        </w:rPr>
        <w:t>ę</w:t>
      </w:r>
      <w:r w:rsidRPr="00A6092F">
        <w:rPr>
          <w:rFonts w:ascii="Arial CE" w:hAnsi="Arial CE"/>
        </w:rPr>
        <w:t>pnianie informacji edukacyjnych i zawodowych</w:t>
      </w:r>
      <w:r w:rsidR="00A6092F" w:rsidRPr="00A6092F">
        <w:rPr>
          <w:rFonts w:ascii="Arial CE" w:hAnsi="Arial CE"/>
        </w:rPr>
        <w:t xml:space="preserve"> </w:t>
      </w:r>
      <w:r w:rsidRPr="00A6092F">
        <w:rPr>
          <w:rFonts w:ascii="Arial CE" w:hAnsi="Arial CE"/>
        </w:rPr>
        <w:t>wła</w:t>
      </w:r>
      <w:r w:rsidRPr="00A6092F">
        <w:rPr>
          <w:rFonts w:ascii="Arial CE" w:hAnsi="Arial CE" w:cs="TimesNewRoman"/>
        </w:rPr>
        <w:t>ś</w:t>
      </w:r>
      <w:r w:rsidRPr="00A6092F">
        <w:rPr>
          <w:rFonts w:ascii="Arial CE" w:hAnsi="Arial CE"/>
        </w:rPr>
        <w:t>ciwych dla danego poziomu i kierunku kształcenia.</w:t>
      </w:r>
    </w:p>
    <w:p w:rsidR="00897CDE" w:rsidRPr="00A6092F" w:rsidRDefault="00897CDE" w:rsidP="00356B60">
      <w:pPr>
        <w:pStyle w:val="Akapitzlist"/>
        <w:numPr>
          <w:ilvl w:val="0"/>
          <w:numId w:val="209"/>
        </w:numPr>
        <w:autoSpaceDE w:val="0"/>
        <w:autoSpaceDN w:val="0"/>
        <w:adjustRightInd w:val="0"/>
        <w:ind w:left="426"/>
        <w:jc w:val="both"/>
        <w:rPr>
          <w:rFonts w:ascii="Arial CE" w:hAnsi="Arial CE"/>
        </w:rPr>
      </w:pPr>
      <w:r w:rsidRPr="00A6092F">
        <w:rPr>
          <w:rFonts w:ascii="Arial CE" w:hAnsi="Arial CE"/>
        </w:rPr>
        <w:t>Wskazywanie</w:t>
      </w:r>
      <w:r w:rsidR="005E2501">
        <w:rPr>
          <w:rFonts w:ascii="Arial CE" w:hAnsi="Arial CE"/>
        </w:rPr>
        <w:t xml:space="preserve"> osobom zainteresowanym (uczniom</w:t>
      </w:r>
      <w:r w:rsidRPr="00A6092F">
        <w:rPr>
          <w:rFonts w:ascii="Arial CE" w:hAnsi="Arial CE"/>
        </w:rPr>
        <w:t xml:space="preserve">, rodzicom, nauczycielom) </w:t>
      </w:r>
      <w:r w:rsidRPr="00A6092F">
        <w:rPr>
          <w:rFonts w:ascii="Arial CE" w:hAnsi="Arial CE" w:cs="TimesNewRoman"/>
        </w:rPr>
        <w:t>ź</w:t>
      </w:r>
      <w:r w:rsidRPr="00A6092F">
        <w:rPr>
          <w:rFonts w:ascii="Arial CE" w:hAnsi="Arial CE"/>
        </w:rPr>
        <w:t>ródeł</w:t>
      </w:r>
      <w:r w:rsidR="00A6092F" w:rsidRPr="00A6092F">
        <w:rPr>
          <w:rFonts w:ascii="Arial CE" w:hAnsi="Arial CE"/>
        </w:rPr>
        <w:t xml:space="preserve"> </w:t>
      </w:r>
      <w:r w:rsidRPr="00A6092F">
        <w:rPr>
          <w:rFonts w:ascii="Arial CE" w:hAnsi="Arial CE"/>
        </w:rPr>
        <w:t>dodatkowej, rzetelnej informacji na poziomie regionalnym, ogólnokrajowym,</w:t>
      </w:r>
      <w:r w:rsidR="00A6092F">
        <w:rPr>
          <w:rFonts w:ascii="Arial CE" w:hAnsi="Arial CE"/>
        </w:rPr>
        <w:t xml:space="preserve"> </w:t>
      </w:r>
      <w:r w:rsidRPr="00A6092F">
        <w:rPr>
          <w:rFonts w:ascii="Arial CE" w:hAnsi="Arial CE"/>
        </w:rPr>
        <w:t xml:space="preserve">europejskim i </w:t>
      </w:r>
      <w:r w:rsidRPr="00A6092F">
        <w:rPr>
          <w:rFonts w:ascii="Arial CE" w:hAnsi="Arial CE" w:cs="TimesNewRoman"/>
        </w:rPr>
        <w:t>ś</w:t>
      </w:r>
      <w:r w:rsidRPr="00A6092F">
        <w:rPr>
          <w:rFonts w:ascii="Arial CE" w:hAnsi="Arial CE"/>
        </w:rPr>
        <w:t>wiatowym na temat:</w:t>
      </w:r>
    </w:p>
    <w:p w:rsidR="00897CDE" w:rsidRPr="00A6092F" w:rsidRDefault="00897CDE" w:rsidP="00356B60">
      <w:pPr>
        <w:pStyle w:val="Akapitzlist"/>
        <w:numPr>
          <w:ilvl w:val="0"/>
          <w:numId w:val="210"/>
        </w:numPr>
        <w:autoSpaceDE w:val="0"/>
        <w:autoSpaceDN w:val="0"/>
        <w:adjustRightInd w:val="0"/>
        <w:ind w:left="1134"/>
        <w:jc w:val="both"/>
        <w:rPr>
          <w:rFonts w:ascii="Arial CE" w:hAnsi="Arial CE"/>
        </w:rPr>
      </w:pPr>
      <w:r w:rsidRPr="00A6092F">
        <w:rPr>
          <w:rFonts w:ascii="Arial CE" w:hAnsi="Arial CE"/>
        </w:rPr>
        <w:t>rynku pracy,</w:t>
      </w:r>
    </w:p>
    <w:p w:rsidR="00897CDE" w:rsidRPr="00A6092F" w:rsidRDefault="00897CDE" w:rsidP="00356B60">
      <w:pPr>
        <w:pStyle w:val="Akapitzlist"/>
        <w:numPr>
          <w:ilvl w:val="0"/>
          <w:numId w:val="210"/>
        </w:numPr>
        <w:autoSpaceDE w:val="0"/>
        <w:autoSpaceDN w:val="0"/>
        <w:adjustRightInd w:val="0"/>
        <w:ind w:left="1134"/>
        <w:jc w:val="both"/>
        <w:rPr>
          <w:rFonts w:ascii="Arial CE" w:hAnsi="Arial CE"/>
        </w:rPr>
      </w:pPr>
      <w:r w:rsidRPr="00A6092F">
        <w:rPr>
          <w:rFonts w:ascii="Arial CE" w:hAnsi="Arial CE"/>
        </w:rPr>
        <w:t xml:space="preserve">trendów rozwojowych w </w:t>
      </w:r>
      <w:r w:rsidRPr="00A6092F">
        <w:rPr>
          <w:rFonts w:ascii="Arial CE" w:hAnsi="Arial CE" w:cs="TimesNewRoman"/>
        </w:rPr>
        <w:t>ś</w:t>
      </w:r>
      <w:r w:rsidRPr="00A6092F">
        <w:rPr>
          <w:rFonts w:ascii="Arial CE" w:hAnsi="Arial CE"/>
        </w:rPr>
        <w:t>wiecie zawodów i zatrudnienia,</w:t>
      </w:r>
    </w:p>
    <w:p w:rsidR="00897CDE" w:rsidRPr="00A6092F" w:rsidRDefault="00897CDE" w:rsidP="00356B60">
      <w:pPr>
        <w:pStyle w:val="Akapitzlist"/>
        <w:numPr>
          <w:ilvl w:val="0"/>
          <w:numId w:val="210"/>
        </w:numPr>
        <w:autoSpaceDE w:val="0"/>
        <w:autoSpaceDN w:val="0"/>
        <w:adjustRightInd w:val="0"/>
        <w:ind w:left="1134"/>
        <w:jc w:val="both"/>
        <w:rPr>
          <w:rFonts w:ascii="Arial CE" w:hAnsi="Arial CE"/>
        </w:rPr>
      </w:pPr>
      <w:r w:rsidRPr="00A6092F">
        <w:rPr>
          <w:rFonts w:ascii="Arial CE" w:hAnsi="Arial CE"/>
        </w:rPr>
        <w:t>mo</w:t>
      </w:r>
      <w:r w:rsidR="00A6092F">
        <w:rPr>
          <w:rFonts w:ascii="Arial CE" w:hAnsi="Arial CE" w:cs="TimesNewRoman"/>
        </w:rPr>
        <w:t>ż</w:t>
      </w:r>
      <w:r w:rsidRPr="00A6092F">
        <w:rPr>
          <w:rFonts w:ascii="Arial CE" w:hAnsi="Arial CE"/>
        </w:rPr>
        <w:t>liwo</w:t>
      </w:r>
      <w:r w:rsidRPr="00A6092F">
        <w:rPr>
          <w:rFonts w:ascii="Arial CE" w:hAnsi="Arial CE" w:cs="TimesNewRoman"/>
        </w:rPr>
        <w:t>ś</w:t>
      </w:r>
      <w:r w:rsidRPr="00A6092F">
        <w:rPr>
          <w:rFonts w:ascii="Arial CE" w:hAnsi="Arial CE"/>
        </w:rPr>
        <w:t>ci wykorzystania posiadanych uzdolnie</w:t>
      </w:r>
      <w:r w:rsidRPr="00A6092F">
        <w:rPr>
          <w:rFonts w:ascii="Arial CE" w:hAnsi="Arial CE" w:cs="TimesNewRoman"/>
        </w:rPr>
        <w:t xml:space="preserve">ń </w:t>
      </w:r>
      <w:r w:rsidRPr="00A6092F">
        <w:rPr>
          <w:rFonts w:ascii="Arial CE" w:hAnsi="Arial CE"/>
        </w:rPr>
        <w:t>i talentów w ró</w:t>
      </w:r>
      <w:r w:rsidR="00A6092F">
        <w:rPr>
          <w:rFonts w:ascii="Arial CE" w:hAnsi="Arial CE" w:cs="TimesNewRoman"/>
        </w:rPr>
        <w:t>ż</w:t>
      </w:r>
      <w:r w:rsidRPr="00A6092F">
        <w:rPr>
          <w:rFonts w:ascii="Arial CE" w:hAnsi="Arial CE"/>
        </w:rPr>
        <w:t>nych obszarach</w:t>
      </w:r>
      <w:r w:rsidR="00A6092F" w:rsidRPr="00A6092F">
        <w:rPr>
          <w:rFonts w:ascii="Arial CE" w:hAnsi="Arial CE"/>
        </w:rPr>
        <w:t xml:space="preserve"> </w:t>
      </w:r>
      <w:r w:rsidRPr="00A6092F">
        <w:rPr>
          <w:rFonts w:ascii="Arial CE" w:hAnsi="Arial CE" w:cs="TimesNewRoman"/>
        </w:rPr>
        <w:t>ś</w:t>
      </w:r>
      <w:r w:rsidRPr="00A6092F">
        <w:rPr>
          <w:rFonts w:ascii="Arial CE" w:hAnsi="Arial CE"/>
        </w:rPr>
        <w:t>wiata pracy,</w:t>
      </w:r>
    </w:p>
    <w:p w:rsidR="00897CDE" w:rsidRPr="00A6092F" w:rsidRDefault="00897CDE" w:rsidP="00356B60">
      <w:pPr>
        <w:pStyle w:val="Akapitzlist"/>
        <w:numPr>
          <w:ilvl w:val="0"/>
          <w:numId w:val="210"/>
        </w:numPr>
        <w:autoSpaceDE w:val="0"/>
        <w:autoSpaceDN w:val="0"/>
        <w:adjustRightInd w:val="0"/>
        <w:ind w:left="1134"/>
        <w:jc w:val="both"/>
        <w:rPr>
          <w:rFonts w:ascii="Arial CE" w:hAnsi="Arial CE"/>
        </w:rPr>
      </w:pPr>
      <w:r w:rsidRPr="00A6092F">
        <w:rPr>
          <w:rFonts w:ascii="Arial CE" w:hAnsi="Arial CE"/>
        </w:rPr>
        <w:t>instytucji i organizacji wspieraj</w:t>
      </w:r>
      <w:r w:rsidRPr="00A6092F">
        <w:rPr>
          <w:rFonts w:ascii="Arial CE" w:hAnsi="Arial CE" w:cs="TimesNewRoman"/>
        </w:rPr>
        <w:t>ą</w:t>
      </w:r>
      <w:r w:rsidRPr="00A6092F">
        <w:rPr>
          <w:rFonts w:ascii="Arial CE" w:hAnsi="Arial CE"/>
        </w:rPr>
        <w:t>cych funkcjonowanie osób niepełnosprawnych</w:t>
      </w:r>
    </w:p>
    <w:p w:rsidR="00897CDE" w:rsidRPr="00A6092F" w:rsidRDefault="00897CDE" w:rsidP="00356B60">
      <w:pPr>
        <w:pStyle w:val="Akapitzlist"/>
        <w:numPr>
          <w:ilvl w:val="0"/>
          <w:numId w:val="210"/>
        </w:numPr>
        <w:autoSpaceDE w:val="0"/>
        <w:autoSpaceDN w:val="0"/>
        <w:adjustRightInd w:val="0"/>
        <w:ind w:left="1134"/>
        <w:jc w:val="both"/>
        <w:rPr>
          <w:rFonts w:ascii="Arial CE" w:hAnsi="Arial CE"/>
        </w:rPr>
      </w:pPr>
      <w:r w:rsidRPr="00A6092F">
        <w:rPr>
          <w:rFonts w:ascii="Arial CE" w:hAnsi="Arial CE"/>
        </w:rPr>
        <w:t xml:space="preserve">w </w:t>
      </w:r>
      <w:r w:rsidR="00A6092F">
        <w:rPr>
          <w:rFonts w:ascii="Arial CE" w:hAnsi="Arial CE" w:cs="TimesNewRoman"/>
        </w:rPr>
        <w:t>ż</w:t>
      </w:r>
      <w:r w:rsidRPr="00A6092F">
        <w:rPr>
          <w:rFonts w:ascii="Arial CE" w:hAnsi="Arial CE"/>
        </w:rPr>
        <w:t>yciu codziennym i zawodowym,</w:t>
      </w:r>
    </w:p>
    <w:p w:rsidR="00897CDE" w:rsidRPr="00A6092F" w:rsidRDefault="00897CDE" w:rsidP="00356B60">
      <w:pPr>
        <w:pStyle w:val="Akapitzlist"/>
        <w:numPr>
          <w:ilvl w:val="0"/>
          <w:numId w:val="210"/>
        </w:numPr>
        <w:autoSpaceDE w:val="0"/>
        <w:autoSpaceDN w:val="0"/>
        <w:adjustRightInd w:val="0"/>
        <w:ind w:left="1134"/>
        <w:jc w:val="both"/>
        <w:rPr>
          <w:rFonts w:ascii="Arial CE" w:hAnsi="Arial CE"/>
        </w:rPr>
      </w:pPr>
      <w:r w:rsidRPr="00A6092F">
        <w:rPr>
          <w:rFonts w:ascii="Arial CE" w:hAnsi="Arial CE"/>
        </w:rPr>
        <w:t>alternatywnych mo</w:t>
      </w:r>
      <w:r w:rsidR="00A6092F" w:rsidRPr="00A6092F">
        <w:rPr>
          <w:rFonts w:ascii="Arial CE" w:hAnsi="Arial CE" w:cs="TimesNewRoman"/>
        </w:rPr>
        <w:t>ż</w:t>
      </w:r>
      <w:r w:rsidRPr="00A6092F">
        <w:rPr>
          <w:rFonts w:ascii="Arial CE" w:hAnsi="Arial CE"/>
        </w:rPr>
        <w:t>liwo</w:t>
      </w:r>
      <w:r w:rsidRPr="00A6092F">
        <w:rPr>
          <w:rFonts w:ascii="Arial CE" w:hAnsi="Arial CE" w:cs="TimesNewRoman"/>
        </w:rPr>
        <w:t>ś</w:t>
      </w:r>
      <w:r w:rsidRPr="00A6092F">
        <w:rPr>
          <w:rFonts w:ascii="Arial CE" w:hAnsi="Arial CE"/>
        </w:rPr>
        <w:t>ci kształcenia dla młodzie</w:t>
      </w:r>
      <w:r w:rsidR="00A6092F" w:rsidRPr="00A6092F">
        <w:rPr>
          <w:rFonts w:ascii="Arial CE" w:hAnsi="Arial CE" w:cs="TimesNewRoman"/>
        </w:rPr>
        <w:t>ż</w:t>
      </w:r>
      <w:r w:rsidRPr="00A6092F">
        <w:rPr>
          <w:rFonts w:ascii="Arial CE" w:hAnsi="Arial CE"/>
        </w:rPr>
        <w:t>y z problemami</w:t>
      </w:r>
      <w:r w:rsidR="00A6092F">
        <w:rPr>
          <w:rFonts w:ascii="Arial CE" w:hAnsi="Arial CE"/>
        </w:rPr>
        <w:t xml:space="preserve"> </w:t>
      </w:r>
      <w:r w:rsidRPr="00A6092F">
        <w:rPr>
          <w:rFonts w:ascii="Arial CE" w:hAnsi="Arial CE"/>
        </w:rPr>
        <w:t>emocjonalnymi i niedostosowaniem społecznym,</w:t>
      </w:r>
    </w:p>
    <w:p w:rsidR="00897CDE" w:rsidRPr="00A6092F" w:rsidRDefault="00897CDE" w:rsidP="00356B60">
      <w:pPr>
        <w:pStyle w:val="Akapitzlist"/>
        <w:numPr>
          <w:ilvl w:val="0"/>
          <w:numId w:val="210"/>
        </w:numPr>
        <w:autoSpaceDE w:val="0"/>
        <w:autoSpaceDN w:val="0"/>
        <w:adjustRightInd w:val="0"/>
        <w:ind w:left="1134"/>
        <w:jc w:val="both"/>
        <w:rPr>
          <w:rFonts w:ascii="Arial CE" w:hAnsi="Arial CE"/>
        </w:rPr>
      </w:pPr>
      <w:r w:rsidRPr="00A6092F">
        <w:rPr>
          <w:rFonts w:ascii="Arial CE" w:hAnsi="Arial CE"/>
        </w:rPr>
        <w:t>programów edukacyjnych Unii Europejskiej,</w:t>
      </w:r>
    </w:p>
    <w:p w:rsidR="00897CDE" w:rsidRPr="00A6092F" w:rsidRDefault="00897CDE" w:rsidP="00356B60">
      <w:pPr>
        <w:pStyle w:val="Akapitzlist"/>
        <w:numPr>
          <w:ilvl w:val="0"/>
          <w:numId w:val="209"/>
        </w:numPr>
        <w:autoSpaceDE w:val="0"/>
        <w:autoSpaceDN w:val="0"/>
        <w:adjustRightInd w:val="0"/>
        <w:ind w:left="426"/>
        <w:jc w:val="both"/>
        <w:rPr>
          <w:rFonts w:ascii="Arial CE" w:hAnsi="Arial CE"/>
        </w:rPr>
      </w:pPr>
      <w:r w:rsidRPr="00A6092F">
        <w:rPr>
          <w:rFonts w:ascii="Arial CE" w:hAnsi="Arial CE"/>
        </w:rPr>
        <w:t>Udzielanie indywidualnych porad edukacyjnych i zawodowych uczniom i ich</w:t>
      </w:r>
      <w:r w:rsidR="00A6092F" w:rsidRPr="00A6092F">
        <w:rPr>
          <w:rFonts w:ascii="Arial CE" w:hAnsi="Arial CE"/>
        </w:rPr>
        <w:t xml:space="preserve"> </w:t>
      </w:r>
      <w:r w:rsidRPr="00A6092F">
        <w:rPr>
          <w:rFonts w:ascii="Arial CE" w:hAnsi="Arial CE"/>
        </w:rPr>
        <w:t>rodzicom.</w:t>
      </w:r>
    </w:p>
    <w:p w:rsidR="00897CDE" w:rsidRPr="00A6092F" w:rsidRDefault="00897CDE" w:rsidP="00356B60">
      <w:pPr>
        <w:pStyle w:val="Akapitzlist"/>
        <w:numPr>
          <w:ilvl w:val="0"/>
          <w:numId w:val="209"/>
        </w:numPr>
        <w:autoSpaceDE w:val="0"/>
        <w:autoSpaceDN w:val="0"/>
        <w:adjustRightInd w:val="0"/>
        <w:ind w:left="426"/>
        <w:jc w:val="both"/>
        <w:rPr>
          <w:rFonts w:ascii="Arial CE" w:hAnsi="Arial CE"/>
        </w:rPr>
      </w:pPr>
      <w:r w:rsidRPr="00A6092F">
        <w:rPr>
          <w:rFonts w:ascii="Arial CE" w:hAnsi="Arial CE"/>
        </w:rPr>
        <w:t>Prowadzenie grupowych zaj</w:t>
      </w:r>
      <w:r w:rsidRPr="00A6092F">
        <w:rPr>
          <w:rFonts w:ascii="Arial CE" w:hAnsi="Arial CE" w:cs="TimesNewRoman"/>
        </w:rPr>
        <w:t xml:space="preserve">ęć </w:t>
      </w:r>
      <w:r w:rsidRPr="00A6092F">
        <w:rPr>
          <w:rFonts w:ascii="Arial CE" w:hAnsi="Arial CE"/>
        </w:rPr>
        <w:t>aktywizuj</w:t>
      </w:r>
      <w:r w:rsidRPr="00A6092F">
        <w:rPr>
          <w:rFonts w:ascii="Arial CE" w:hAnsi="Arial CE" w:cs="TimesNewRoman"/>
        </w:rPr>
        <w:t>ą</w:t>
      </w:r>
      <w:r w:rsidRPr="00A6092F">
        <w:rPr>
          <w:rFonts w:ascii="Arial CE" w:hAnsi="Arial CE"/>
        </w:rPr>
        <w:t>cych, przygotowuj</w:t>
      </w:r>
      <w:r w:rsidRPr="00A6092F">
        <w:rPr>
          <w:rFonts w:ascii="Arial CE" w:hAnsi="Arial CE" w:cs="TimesNewRoman"/>
        </w:rPr>
        <w:t>ą</w:t>
      </w:r>
      <w:r w:rsidRPr="00A6092F">
        <w:rPr>
          <w:rFonts w:ascii="Arial CE" w:hAnsi="Arial CE"/>
        </w:rPr>
        <w:t>cych uczniów do planowania kariery i podj</w:t>
      </w:r>
      <w:r w:rsidRPr="00A6092F">
        <w:rPr>
          <w:rFonts w:ascii="Arial CE" w:hAnsi="Arial CE" w:cs="TimesNewRoman"/>
        </w:rPr>
        <w:t>ę</w:t>
      </w:r>
      <w:r w:rsidRPr="00A6092F">
        <w:rPr>
          <w:rFonts w:ascii="Arial CE" w:hAnsi="Arial CE"/>
        </w:rPr>
        <w:t>cia roli zawodowej.</w:t>
      </w:r>
    </w:p>
    <w:p w:rsidR="00897CDE" w:rsidRPr="00A6092F" w:rsidRDefault="00897CDE" w:rsidP="00356B60">
      <w:pPr>
        <w:pStyle w:val="Akapitzlist"/>
        <w:numPr>
          <w:ilvl w:val="0"/>
          <w:numId w:val="209"/>
        </w:numPr>
        <w:autoSpaceDE w:val="0"/>
        <w:autoSpaceDN w:val="0"/>
        <w:adjustRightInd w:val="0"/>
        <w:ind w:left="426"/>
        <w:jc w:val="both"/>
        <w:rPr>
          <w:rFonts w:ascii="Arial CE" w:hAnsi="Arial CE"/>
        </w:rPr>
      </w:pPr>
      <w:r w:rsidRPr="00A6092F">
        <w:rPr>
          <w:rFonts w:ascii="Arial CE" w:hAnsi="Arial CE"/>
        </w:rPr>
        <w:t>Kierowanie, w sprawach trudnych, do specjalistów: doradców zawodowych</w:t>
      </w:r>
      <w:r w:rsidR="00A6092F">
        <w:rPr>
          <w:rFonts w:ascii="Arial CE" w:hAnsi="Arial CE"/>
        </w:rPr>
        <w:t xml:space="preserve"> </w:t>
      </w:r>
      <w:r w:rsidR="00572E3C">
        <w:rPr>
          <w:rFonts w:ascii="Arial CE" w:hAnsi="Arial CE"/>
        </w:rPr>
        <w:br/>
      </w:r>
      <w:r w:rsidRPr="00A6092F">
        <w:rPr>
          <w:rFonts w:ascii="Arial CE" w:hAnsi="Arial CE"/>
        </w:rPr>
        <w:t>w poradniach psychologiczno-pedagogicznych i urz</w:t>
      </w:r>
      <w:r w:rsidRPr="00A6092F">
        <w:rPr>
          <w:rFonts w:ascii="Arial CE" w:hAnsi="Arial CE" w:cs="TimesNewRoman"/>
        </w:rPr>
        <w:t>ę</w:t>
      </w:r>
      <w:r w:rsidRPr="00A6092F">
        <w:rPr>
          <w:rFonts w:ascii="Arial CE" w:hAnsi="Arial CE"/>
        </w:rPr>
        <w:t>dach pracy, lekarzy itp.</w:t>
      </w:r>
    </w:p>
    <w:p w:rsidR="00897CDE" w:rsidRPr="00572E3C" w:rsidRDefault="00897CDE" w:rsidP="00356B60">
      <w:pPr>
        <w:pStyle w:val="Akapitzlist"/>
        <w:numPr>
          <w:ilvl w:val="0"/>
          <w:numId w:val="209"/>
        </w:numPr>
        <w:autoSpaceDE w:val="0"/>
        <w:autoSpaceDN w:val="0"/>
        <w:adjustRightInd w:val="0"/>
        <w:ind w:left="426"/>
        <w:jc w:val="both"/>
        <w:rPr>
          <w:rFonts w:ascii="Arial CE" w:hAnsi="Arial CE"/>
        </w:rPr>
      </w:pPr>
      <w:r w:rsidRPr="00572E3C">
        <w:rPr>
          <w:rFonts w:ascii="Arial CE" w:hAnsi="Arial CE"/>
        </w:rPr>
        <w:t>Koordynowanie działalno</w:t>
      </w:r>
      <w:r w:rsidRPr="00572E3C">
        <w:rPr>
          <w:rFonts w:ascii="Arial CE" w:hAnsi="Arial CE" w:cs="TimesNewRoman"/>
        </w:rPr>
        <w:t>ś</w:t>
      </w:r>
      <w:r w:rsidRPr="00572E3C">
        <w:rPr>
          <w:rFonts w:ascii="Arial CE" w:hAnsi="Arial CE"/>
        </w:rPr>
        <w:t>ci informacyjno – doradczej szkoły.</w:t>
      </w:r>
    </w:p>
    <w:p w:rsidR="00897CDE" w:rsidRPr="00572E3C" w:rsidRDefault="00897CDE" w:rsidP="00356B60">
      <w:pPr>
        <w:pStyle w:val="Akapitzlist"/>
        <w:numPr>
          <w:ilvl w:val="0"/>
          <w:numId w:val="209"/>
        </w:numPr>
        <w:autoSpaceDE w:val="0"/>
        <w:autoSpaceDN w:val="0"/>
        <w:adjustRightInd w:val="0"/>
        <w:ind w:left="426"/>
        <w:jc w:val="both"/>
        <w:rPr>
          <w:rFonts w:ascii="Arial CE" w:hAnsi="Arial CE"/>
        </w:rPr>
      </w:pPr>
      <w:r w:rsidRPr="00572E3C">
        <w:rPr>
          <w:rFonts w:ascii="Arial CE" w:hAnsi="Arial CE"/>
        </w:rPr>
        <w:t>Wspieranie rodziców i nauczycieli w działaniach doradczych poprzez organizowanie</w:t>
      </w:r>
      <w:r w:rsidR="00572E3C" w:rsidRPr="00572E3C">
        <w:rPr>
          <w:rFonts w:ascii="Arial CE" w:hAnsi="Arial CE"/>
        </w:rPr>
        <w:t xml:space="preserve"> </w:t>
      </w:r>
      <w:r w:rsidRPr="00572E3C">
        <w:rPr>
          <w:rFonts w:ascii="Arial CE" w:hAnsi="Arial CE"/>
        </w:rPr>
        <w:t>spotka</w:t>
      </w:r>
      <w:r w:rsidRPr="00572E3C">
        <w:rPr>
          <w:rFonts w:ascii="Arial CE" w:hAnsi="Arial CE" w:cs="TimesNewRoman"/>
        </w:rPr>
        <w:t xml:space="preserve">ń </w:t>
      </w:r>
      <w:r w:rsidRPr="00572E3C">
        <w:rPr>
          <w:rFonts w:ascii="Arial CE" w:hAnsi="Arial CE"/>
        </w:rPr>
        <w:t>szkoleniowo-informacyjnych, udost</w:t>
      </w:r>
      <w:r w:rsidRPr="00572E3C">
        <w:rPr>
          <w:rFonts w:ascii="Arial CE" w:hAnsi="Arial CE" w:cs="TimesNewRoman"/>
        </w:rPr>
        <w:t>ę</w:t>
      </w:r>
      <w:r w:rsidRPr="00572E3C">
        <w:rPr>
          <w:rFonts w:ascii="Arial CE" w:hAnsi="Arial CE"/>
        </w:rPr>
        <w:t>pnianie im informacji i materiałów do</w:t>
      </w:r>
      <w:r w:rsidR="00572E3C" w:rsidRPr="00572E3C">
        <w:rPr>
          <w:rFonts w:ascii="Arial CE" w:hAnsi="Arial CE"/>
        </w:rPr>
        <w:t xml:space="preserve"> </w:t>
      </w:r>
      <w:r w:rsidRPr="00572E3C">
        <w:rPr>
          <w:rFonts w:ascii="Arial CE" w:hAnsi="Arial CE"/>
        </w:rPr>
        <w:t>pracy z uczniami itp.</w:t>
      </w:r>
    </w:p>
    <w:p w:rsidR="00897CDE" w:rsidRPr="00572E3C" w:rsidRDefault="00897CDE" w:rsidP="00356B60">
      <w:pPr>
        <w:pStyle w:val="Akapitzlist"/>
        <w:numPr>
          <w:ilvl w:val="0"/>
          <w:numId w:val="209"/>
        </w:numPr>
        <w:autoSpaceDE w:val="0"/>
        <w:autoSpaceDN w:val="0"/>
        <w:adjustRightInd w:val="0"/>
        <w:ind w:left="426"/>
        <w:jc w:val="both"/>
        <w:rPr>
          <w:rFonts w:ascii="Arial CE" w:hAnsi="Arial CE"/>
        </w:rPr>
      </w:pPr>
      <w:r w:rsidRPr="00572E3C">
        <w:rPr>
          <w:rFonts w:ascii="Arial CE" w:hAnsi="Arial CE"/>
        </w:rPr>
        <w:t>Współpraca z Rad</w:t>
      </w:r>
      <w:r w:rsidRPr="00572E3C">
        <w:rPr>
          <w:rFonts w:ascii="Arial CE" w:hAnsi="Arial CE" w:cs="TimesNewRoman"/>
        </w:rPr>
        <w:t xml:space="preserve">ą </w:t>
      </w:r>
      <w:r w:rsidRPr="00572E3C">
        <w:rPr>
          <w:rFonts w:ascii="Arial CE" w:hAnsi="Arial CE"/>
        </w:rPr>
        <w:t>Pedagogiczn</w:t>
      </w:r>
      <w:r w:rsidRPr="00572E3C">
        <w:rPr>
          <w:rFonts w:ascii="Arial CE" w:hAnsi="Arial CE" w:cs="TimesNewRoman"/>
        </w:rPr>
        <w:t xml:space="preserve">ą </w:t>
      </w:r>
      <w:r w:rsidRPr="00572E3C">
        <w:rPr>
          <w:rFonts w:ascii="Arial CE" w:hAnsi="Arial CE"/>
        </w:rPr>
        <w:t>w zakresie:</w:t>
      </w:r>
    </w:p>
    <w:p w:rsidR="00572E3C" w:rsidRPr="00572E3C" w:rsidRDefault="00897CDE" w:rsidP="00356B60">
      <w:pPr>
        <w:pStyle w:val="Akapitzlist"/>
        <w:numPr>
          <w:ilvl w:val="0"/>
          <w:numId w:val="211"/>
        </w:numPr>
        <w:autoSpaceDE w:val="0"/>
        <w:autoSpaceDN w:val="0"/>
        <w:adjustRightInd w:val="0"/>
        <w:jc w:val="both"/>
        <w:rPr>
          <w:rFonts w:ascii="Arial CE" w:hAnsi="Arial CE"/>
        </w:rPr>
      </w:pPr>
      <w:r w:rsidRPr="00572E3C">
        <w:rPr>
          <w:rFonts w:ascii="Arial CE" w:hAnsi="Arial CE"/>
        </w:rPr>
        <w:t>tworzenia i zapewnienia ci</w:t>
      </w:r>
      <w:r w:rsidRPr="00572E3C">
        <w:rPr>
          <w:rFonts w:ascii="Arial CE" w:hAnsi="Arial CE" w:cs="TimesNewRoman"/>
        </w:rPr>
        <w:t>ą</w:t>
      </w:r>
      <w:r w:rsidRPr="00572E3C">
        <w:rPr>
          <w:rFonts w:ascii="Arial CE" w:hAnsi="Arial CE"/>
        </w:rPr>
        <w:t>gło</w:t>
      </w:r>
      <w:r w:rsidRPr="00572E3C">
        <w:rPr>
          <w:rFonts w:ascii="Arial CE" w:hAnsi="Arial CE" w:cs="TimesNewRoman"/>
        </w:rPr>
        <w:t>ś</w:t>
      </w:r>
      <w:r w:rsidRPr="00572E3C">
        <w:rPr>
          <w:rFonts w:ascii="Arial CE" w:hAnsi="Arial CE"/>
        </w:rPr>
        <w:t>ci działa</w:t>
      </w:r>
      <w:r w:rsidRPr="00572E3C">
        <w:rPr>
          <w:rFonts w:ascii="Arial CE" w:hAnsi="Arial CE" w:cs="TimesNewRoman"/>
        </w:rPr>
        <w:t xml:space="preserve">ń </w:t>
      </w:r>
      <w:r w:rsidRPr="00572E3C">
        <w:rPr>
          <w:rFonts w:ascii="Arial CE" w:hAnsi="Arial CE"/>
        </w:rPr>
        <w:t>wewn</w:t>
      </w:r>
      <w:r w:rsidRPr="00572E3C">
        <w:rPr>
          <w:rFonts w:ascii="Arial CE" w:hAnsi="Arial CE" w:cs="TimesNewRoman"/>
        </w:rPr>
        <w:t>ą</w:t>
      </w:r>
      <w:r w:rsidRPr="00572E3C">
        <w:rPr>
          <w:rFonts w:ascii="Arial CE" w:hAnsi="Arial CE"/>
        </w:rPr>
        <w:t>trzszkolnego systemu doradztwa,</w:t>
      </w:r>
      <w:r w:rsidR="00572E3C" w:rsidRPr="00572E3C">
        <w:rPr>
          <w:rFonts w:ascii="Arial CE" w:hAnsi="Arial CE"/>
        </w:rPr>
        <w:t xml:space="preserve"> </w:t>
      </w:r>
      <w:r w:rsidRPr="00572E3C">
        <w:rPr>
          <w:rFonts w:ascii="Arial CE" w:hAnsi="Arial CE"/>
        </w:rPr>
        <w:t>zgodnie ze statutem szkoły,</w:t>
      </w:r>
      <w:r w:rsidR="00572E3C" w:rsidRPr="00572E3C">
        <w:rPr>
          <w:rFonts w:ascii="Arial CE" w:hAnsi="Arial CE"/>
        </w:rPr>
        <w:t xml:space="preserve"> </w:t>
      </w:r>
    </w:p>
    <w:p w:rsidR="00897CDE" w:rsidRPr="00572E3C" w:rsidRDefault="00897CDE" w:rsidP="00356B60">
      <w:pPr>
        <w:pStyle w:val="Akapitzlist"/>
        <w:numPr>
          <w:ilvl w:val="0"/>
          <w:numId w:val="211"/>
        </w:numPr>
        <w:autoSpaceDE w:val="0"/>
        <w:autoSpaceDN w:val="0"/>
        <w:adjustRightInd w:val="0"/>
        <w:jc w:val="both"/>
        <w:rPr>
          <w:rFonts w:ascii="Arial CE" w:hAnsi="Arial CE"/>
        </w:rPr>
      </w:pPr>
      <w:r w:rsidRPr="00572E3C">
        <w:rPr>
          <w:rFonts w:ascii="Arial CE" w:hAnsi="Arial CE"/>
        </w:rPr>
        <w:t>realizacji zada</w:t>
      </w:r>
      <w:r w:rsidRPr="00572E3C">
        <w:rPr>
          <w:rFonts w:ascii="Arial CE" w:hAnsi="Arial CE" w:cs="TimesNewRoman"/>
        </w:rPr>
        <w:t xml:space="preserve">ń </w:t>
      </w:r>
      <w:r w:rsidRPr="00572E3C">
        <w:rPr>
          <w:rFonts w:ascii="Arial CE" w:hAnsi="Arial CE"/>
        </w:rPr>
        <w:t>z zakresu przygotowania uczniów do wyboru drogi zawodowej,</w:t>
      </w:r>
      <w:r w:rsidR="00572E3C" w:rsidRPr="00572E3C">
        <w:rPr>
          <w:rFonts w:ascii="Arial CE" w:hAnsi="Arial CE"/>
        </w:rPr>
        <w:t xml:space="preserve"> </w:t>
      </w:r>
      <w:r w:rsidRPr="00572E3C">
        <w:rPr>
          <w:rFonts w:ascii="Arial CE" w:hAnsi="Arial CE"/>
        </w:rPr>
        <w:t>zawartych w programie wychowawczym szkoły.</w:t>
      </w:r>
    </w:p>
    <w:p w:rsidR="00897CDE" w:rsidRPr="00572E3C" w:rsidRDefault="00897CDE" w:rsidP="00356B60">
      <w:pPr>
        <w:pStyle w:val="Akapitzlist"/>
        <w:numPr>
          <w:ilvl w:val="0"/>
          <w:numId w:val="209"/>
        </w:numPr>
        <w:autoSpaceDE w:val="0"/>
        <w:autoSpaceDN w:val="0"/>
        <w:adjustRightInd w:val="0"/>
        <w:ind w:left="426"/>
        <w:jc w:val="both"/>
        <w:rPr>
          <w:rFonts w:ascii="Arial CE" w:hAnsi="Arial CE"/>
        </w:rPr>
      </w:pPr>
      <w:r w:rsidRPr="00572E3C">
        <w:rPr>
          <w:rFonts w:ascii="Arial CE" w:hAnsi="Arial CE"/>
        </w:rPr>
        <w:t>Systematyczne podnoszenie własnych kwalifikacji.</w:t>
      </w:r>
    </w:p>
    <w:p w:rsidR="00897CDE" w:rsidRPr="00572E3C" w:rsidRDefault="00897CDE" w:rsidP="00356B60">
      <w:pPr>
        <w:pStyle w:val="Akapitzlist"/>
        <w:numPr>
          <w:ilvl w:val="0"/>
          <w:numId w:val="209"/>
        </w:numPr>
        <w:autoSpaceDE w:val="0"/>
        <w:autoSpaceDN w:val="0"/>
        <w:adjustRightInd w:val="0"/>
        <w:ind w:left="426"/>
        <w:jc w:val="both"/>
        <w:rPr>
          <w:rFonts w:ascii="Arial CE" w:hAnsi="Arial CE"/>
        </w:rPr>
      </w:pPr>
      <w:r w:rsidRPr="00572E3C">
        <w:rPr>
          <w:rFonts w:ascii="Arial CE" w:hAnsi="Arial CE"/>
        </w:rPr>
        <w:t xml:space="preserve">Wzbogacanie warsztatu pracy o nowoczesne </w:t>
      </w:r>
      <w:r w:rsidRPr="00572E3C">
        <w:rPr>
          <w:rFonts w:ascii="Arial CE" w:hAnsi="Arial CE" w:cs="TimesNewRoman"/>
        </w:rPr>
        <w:t>ś</w:t>
      </w:r>
      <w:r w:rsidRPr="00572E3C">
        <w:rPr>
          <w:rFonts w:ascii="Arial CE" w:hAnsi="Arial CE"/>
        </w:rPr>
        <w:t>rodki przekazu informacji oraz udost</w:t>
      </w:r>
      <w:r w:rsidRPr="00572E3C">
        <w:rPr>
          <w:rFonts w:ascii="Arial CE" w:hAnsi="Arial CE" w:cs="TimesNewRoman"/>
        </w:rPr>
        <w:t>ę</w:t>
      </w:r>
      <w:r w:rsidRPr="00572E3C">
        <w:rPr>
          <w:rFonts w:ascii="Arial CE" w:hAnsi="Arial CE"/>
        </w:rPr>
        <w:t>pnianie ich osobom zainteresowanym.</w:t>
      </w:r>
    </w:p>
    <w:p w:rsidR="00897CDE" w:rsidRPr="00572E3C" w:rsidRDefault="00897CDE" w:rsidP="00356B60">
      <w:pPr>
        <w:pStyle w:val="Akapitzlist"/>
        <w:numPr>
          <w:ilvl w:val="0"/>
          <w:numId w:val="209"/>
        </w:numPr>
        <w:autoSpaceDE w:val="0"/>
        <w:autoSpaceDN w:val="0"/>
        <w:adjustRightInd w:val="0"/>
        <w:ind w:left="426"/>
        <w:jc w:val="both"/>
        <w:rPr>
          <w:rFonts w:ascii="Arial CE" w:hAnsi="Arial CE"/>
        </w:rPr>
      </w:pPr>
      <w:r w:rsidRPr="00572E3C">
        <w:rPr>
          <w:rFonts w:ascii="Arial CE" w:hAnsi="Arial CE"/>
        </w:rPr>
        <w:t>Współpraca z instytucjami wspieraj</w:t>
      </w:r>
      <w:r w:rsidRPr="00572E3C">
        <w:rPr>
          <w:rFonts w:ascii="Arial CE" w:hAnsi="Arial CE" w:cs="TimesNewRoman"/>
        </w:rPr>
        <w:t>ą</w:t>
      </w:r>
      <w:r w:rsidRPr="00572E3C">
        <w:rPr>
          <w:rFonts w:ascii="Arial CE" w:hAnsi="Arial CE"/>
        </w:rPr>
        <w:t>cymi wewn</w:t>
      </w:r>
      <w:r w:rsidRPr="00572E3C">
        <w:rPr>
          <w:rFonts w:ascii="Arial CE" w:hAnsi="Arial CE" w:cs="TimesNewRoman"/>
        </w:rPr>
        <w:t>ą</w:t>
      </w:r>
      <w:r w:rsidRPr="00572E3C">
        <w:rPr>
          <w:rFonts w:ascii="Arial CE" w:hAnsi="Arial CE"/>
        </w:rPr>
        <w:t>trzszkolny system doradztwa:</w:t>
      </w:r>
    </w:p>
    <w:p w:rsidR="00897CDE" w:rsidRPr="00572E3C" w:rsidRDefault="00897CDE" w:rsidP="00572E3C">
      <w:pPr>
        <w:autoSpaceDE w:val="0"/>
        <w:autoSpaceDN w:val="0"/>
        <w:adjustRightInd w:val="0"/>
        <w:ind w:left="426"/>
        <w:jc w:val="both"/>
        <w:rPr>
          <w:rFonts w:ascii="Arial CE" w:hAnsi="Arial CE"/>
        </w:rPr>
      </w:pPr>
      <w:r w:rsidRPr="00572E3C">
        <w:rPr>
          <w:rFonts w:ascii="Arial CE" w:hAnsi="Arial CE"/>
        </w:rPr>
        <w:t>kuratoria o</w:t>
      </w:r>
      <w:r w:rsidRPr="00572E3C">
        <w:rPr>
          <w:rFonts w:ascii="Arial CE" w:hAnsi="Arial CE" w:cs="TimesNewRoman"/>
        </w:rPr>
        <w:t>ś</w:t>
      </w:r>
      <w:r w:rsidRPr="00572E3C">
        <w:rPr>
          <w:rFonts w:ascii="Arial CE" w:hAnsi="Arial CE"/>
        </w:rPr>
        <w:t>wiaty, centra informacji i planowania kariery zawodowej, poradnie</w:t>
      </w:r>
    </w:p>
    <w:p w:rsidR="00897CDE" w:rsidRPr="005E2501" w:rsidRDefault="00897CDE" w:rsidP="005E2501">
      <w:pPr>
        <w:autoSpaceDE w:val="0"/>
        <w:autoSpaceDN w:val="0"/>
        <w:adjustRightInd w:val="0"/>
        <w:ind w:left="426"/>
        <w:jc w:val="both"/>
        <w:rPr>
          <w:rFonts w:ascii="Arial CE" w:hAnsi="Arial CE"/>
        </w:rPr>
      </w:pPr>
      <w:r w:rsidRPr="00572E3C">
        <w:rPr>
          <w:rFonts w:ascii="Arial CE" w:hAnsi="Arial CE"/>
        </w:rPr>
        <w:t>psychologiczno – pedagogiczne, powiatowe urz</w:t>
      </w:r>
      <w:r w:rsidRPr="00572E3C">
        <w:rPr>
          <w:rFonts w:ascii="Arial CE" w:hAnsi="Arial CE" w:cs="TimesNewRoman"/>
        </w:rPr>
        <w:t>ę</w:t>
      </w:r>
      <w:r w:rsidRPr="00572E3C">
        <w:rPr>
          <w:rFonts w:ascii="Arial CE" w:hAnsi="Arial CE"/>
        </w:rPr>
        <w:t>dy pracy, wojewódzkie komendy</w:t>
      </w:r>
      <w:r w:rsidR="005E2501">
        <w:rPr>
          <w:rFonts w:ascii="Arial CE" w:hAnsi="Arial CE"/>
        </w:rPr>
        <w:t xml:space="preserve"> </w:t>
      </w:r>
      <w:r w:rsidRPr="005E2501">
        <w:rPr>
          <w:rFonts w:ascii="Arial CE" w:hAnsi="Arial CE"/>
        </w:rPr>
        <w:t>OHP, zakłady doskonalenia zawodowego, izby rzemie</w:t>
      </w:r>
      <w:r w:rsidRPr="005E2501">
        <w:rPr>
          <w:rFonts w:ascii="Arial CE" w:hAnsi="Arial CE" w:cs="TimesNewRoman"/>
        </w:rPr>
        <w:t>ś</w:t>
      </w:r>
      <w:r w:rsidRPr="005E2501">
        <w:rPr>
          <w:rFonts w:ascii="Arial CE" w:hAnsi="Arial CE"/>
        </w:rPr>
        <w:t>lnicze i małej</w:t>
      </w:r>
      <w:r w:rsidR="00572E3C" w:rsidRPr="005E2501">
        <w:rPr>
          <w:rFonts w:ascii="Arial CE" w:hAnsi="Arial CE"/>
        </w:rPr>
        <w:t xml:space="preserve"> </w:t>
      </w:r>
      <w:r w:rsidRPr="005E2501">
        <w:rPr>
          <w:rFonts w:ascii="Arial CE" w:hAnsi="Arial CE"/>
        </w:rPr>
        <w:t>przedsi</w:t>
      </w:r>
      <w:r w:rsidRPr="005E2501">
        <w:rPr>
          <w:rFonts w:ascii="Arial CE" w:hAnsi="Arial CE" w:cs="TimesNewRoman"/>
        </w:rPr>
        <w:t>ę</w:t>
      </w:r>
      <w:r w:rsidRPr="005E2501">
        <w:rPr>
          <w:rFonts w:ascii="Arial CE" w:hAnsi="Arial CE"/>
        </w:rPr>
        <w:t>biorczo</w:t>
      </w:r>
      <w:r w:rsidRPr="005E2501">
        <w:rPr>
          <w:rFonts w:ascii="Arial CE" w:hAnsi="Arial CE" w:cs="TimesNewRoman"/>
        </w:rPr>
        <w:t>ś</w:t>
      </w:r>
      <w:r w:rsidRPr="005E2501">
        <w:rPr>
          <w:rFonts w:ascii="Arial CE" w:hAnsi="Arial CE"/>
        </w:rPr>
        <w:t>ci, organizacje zrzeszaj</w:t>
      </w:r>
      <w:r w:rsidRPr="005E2501">
        <w:rPr>
          <w:rFonts w:ascii="Arial CE" w:hAnsi="Arial CE" w:cs="TimesNewRoman"/>
        </w:rPr>
        <w:t>ą</w:t>
      </w:r>
      <w:r w:rsidRPr="005E2501">
        <w:rPr>
          <w:rFonts w:ascii="Arial CE" w:hAnsi="Arial CE"/>
        </w:rPr>
        <w:t>ce pracodawców itp.</w:t>
      </w:r>
    </w:p>
    <w:p w:rsidR="00897CDE" w:rsidRPr="00897CDE" w:rsidRDefault="00897CDE" w:rsidP="00572E3C">
      <w:pPr>
        <w:pStyle w:val="Nagwek2"/>
        <w:ind w:left="426"/>
        <w:rPr>
          <w:rFonts w:ascii="Arial CE" w:hAnsi="Arial CE"/>
          <w:color w:val="000099"/>
        </w:rPr>
      </w:pPr>
    </w:p>
    <w:p w:rsidR="00A87150" w:rsidRPr="002E6973" w:rsidRDefault="006C4338" w:rsidP="002E6973">
      <w:pPr>
        <w:pStyle w:val="Nagwek2"/>
        <w:rPr>
          <w:color w:val="000099"/>
          <w:sz w:val="30"/>
        </w:rPr>
      </w:pPr>
      <w:r w:rsidRPr="002E6973">
        <w:rPr>
          <w:color w:val="000099"/>
        </w:rPr>
        <w:t xml:space="preserve"> </w:t>
      </w:r>
      <w:bookmarkStart w:id="573" w:name="_Toc17721862"/>
      <w:r w:rsidRPr="002E6973">
        <w:rPr>
          <w:color w:val="000099"/>
        </w:rPr>
        <w:t>ZADANIA WYCHOWAWCY ŚWIETLICY</w:t>
      </w:r>
      <w:bookmarkEnd w:id="573"/>
    </w:p>
    <w:p w:rsidR="00A87150" w:rsidRPr="00681FDF" w:rsidRDefault="00A87150" w:rsidP="00A87150">
      <w:pPr>
        <w:jc w:val="both"/>
        <w:rPr>
          <w:rFonts w:ascii="Arial" w:hAnsi="Arial" w:cs="Arial"/>
        </w:rPr>
      </w:pPr>
    </w:p>
    <w:p w:rsidR="00A87150" w:rsidRPr="00681FDF" w:rsidRDefault="00A87150" w:rsidP="001D1696">
      <w:pPr>
        <w:numPr>
          <w:ilvl w:val="0"/>
          <w:numId w:val="73"/>
        </w:numPr>
        <w:tabs>
          <w:tab w:val="clear" w:pos="737"/>
          <w:tab w:val="num" w:pos="426"/>
        </w:tabs>
        <w:ind w:hanging="737"/>
        <w:jc w:val="both"/>
        <w:rPr>
          <w:rFonts w:ascii="Arial" w:hAnsi="Arial" w:cs="Arial"/>
        </w:rPr>
      </w:pPr>
      <w:r w:rsidRPr="00681FDF">
        <w:rPr>
          <w:rFonts w:ascii="Arial" w:hAnsi="Arial" w:cs="Arial"/>
        </w:rPr>
        <w:t>Do podstawowych obowiązków należy:</w:t>
      </w:r>
    </w:p>
    <w:p w:rsidR="00A87150" w:rsidRPr="00681FDF" w:rsidRDefault="00A87150" w:rsidP="001D1696">
      <w:pPr>
        <w:numPr>
          <w:ilvl w:val="1"/>
          <w:numId w:val="73"/>
        </w:numPr>
        <w:jc w:val="both"/>
        <w:rPr>
          <w:rFonts w:ascii="Arial" w:hAnsi="Arial" w:cs="Arial"/>
        </w:rPr>
      </w:pPr>
      <w:r w:rsidRPr="00681FDF">
        <w:rPr>
          <w:rFonts w:ascii="Arial" w:hAnsi="Arial" w:cs="Arial"/>
        </w:rPr>
        <w:t>Przygotowanie się do zajęć i doskonalenie metod pracy.</w:t>
      </w:r>
    </w:p>
    <w:p w:rsidR="00A87150" w:rsidRPr="00681FDF" w:rsidRDefault="00EE7872" w:rsidP="001D1696">
      <w:pPr>
        <w:numPr>
          <w:ilvl w:val="1"/>
          <w:numId w:val="73"/>
        </w:numPr>
        <w:jc w:val="both"/>
        <w:rPr>
          <w:rFonts w:ascii="Arial" w:hAnsi="Arial" w:cs="Arial"/>
        </w:rPr>
      </w:pPr>
      <w:r w:rsidRPr="00681FDF">
        <w:rPr>
          <w:rFonts w:ascii="Arial" w:hAnsi="Arial" w:cs="Arial"/>
        </w:rPr>
        <w:t>Realizowanie zadań przewidzianych</w:t>
      </w:r>
      <w:r w:rsidR="00A87150" w:rsidRPr="00681FDF">
        <w:rPr>
          <w:rFonts w:ascii="Arial" w:hAnsi="Arial" w:cs="Arial"/>
        </w:rPr>
        <w:t xml:space="preserve"> rocznym, miesięcznym planem wychowawczym świetlicy.</w:t>
      </w:r>
    </w:p>
    <w:p w:rsidR="00A87150" w:rsidRPr="00681FDF" w:rsidRDefault="00A87150" w:rsidP="001D1696">
      <w:pPr>
        <w:numPr>
          <w:ilvl w:val="1"/>
          <w:numId w:val="73"/>
        </w:numPr>
        <w:jc w:val="both"/>
        <w:rPr>
          <w:rFonts w:ascii="Arial" w:hAnsi="Arial" w:cs="Arial"/>
        </w:rPr>
      </w:pPr>
      <w:r w:rsidRPr="00681FDF">
        <w:rPr>
          <w:rFonts w:ascii="Arial" w:hAnsi="Arial" w:cs="Arial"/>
        </w:rPr>
        <w:t xml:space="preserve">Organizowanie zespołów zainteresowań zgodnie z potrzebami, życzeniami </w:t>
      </w:r>
      <w:r w:rsidR="00863384">
        <w:rPr>
          <w:rFonts w:ascii="Arial" w:hAnsi="Arial" w:cs="Arial"/>
        </w:rPr>
        <w:br/>
      </w:r>
      <w:r w:rsidRPr="00681FDF">
        <w:rPr>
          <w:rFonts w:ascii="Arial" w:hAnsi="Arial" w:cs="Arial"/>
        </w:rPr>
        <w:t>i zainteresowaniami młodzieży.</w:t>
      </w:r>
    </w:p>
    <w:p w:rsidR="00A87150" w:rsidRPr="00681FDF" w:rsidRDefault="00A87150" w:rsidP="001D1696">
      <w:pPr>
        <w:numPr>
          <w:ilvl w:val="1"/>
          <w:numId w:val="73"/>
        </w:numPr>
        <w:jc w:val="both"/>
        <w:rPr>
          <w:rFonts w:ascii="Arial" w:hAnsi="Arial" w:cs="Arial"/>
        </w:rPr>
      </w:pPr>
      <w:r w:rsidRPr="00681FDF">
        <w:rPr>
          <w:rFonts w:ascii="Arial" w:hAnsi="Arial" w:cs="Arial"/>
        </w:rPr>
        <w:lastRenderedPageBreak/>
        <w:t>Organizowanie imprez świetlicowych zgodnie z kalendarzem imprez.</w:t>
      </w:r>
    </w:p>
    <w:p w:rsidR="00A87150" w:rsidRPr="00681FDF" w:rsidRDefault="00A87150" w:rsidP="001D1696">
      <w:pPr>
        <w:numPr>
          <w:ilvl w:val="1"/>
          <w:numId w:val="73"/>
        </w:numPr>
        <w:jc w:val="both"/>
        <w:rPr>
          <w:rFonts w:ascii="Arial" w:hAnsi="Arial" w:cs="Arial"/>
        </w:rPr>
      </w:pPr>
      <w:r w:rsidRPr="00681FDF">
        <w:rPr>
          <w:rFonts w:ascii="Arial" w:hAnsi="Arial" w:cs="Arial"/>
        </w:rPr>
        <w:t>Sprawowanie opieki nad powierzoną grupą dzieci i młodzieży.</w:t>
      </w:r>
    </w:p>
    <w:p w:rsidR="00A87150" w:rsidRPr="00681FDF" w:rsidRDefault="00A87150" w:rsidP="001D1696">
      <w:pPr>
        <w:numPr>
          <w:ilvl w:val="1"/>
          <w:numId w:val="73"/>
        </w:numPr>
        <w:jc w:val="both"/>
        <w:rPr>
          <w:rFonts w:ascii="Arial" w:hAnsi="Arial" w:cs="Arial"/>
        </w:rPr>
      </w:pPr>
      <w:r w:rsidRPr="00681FDF">
        <w:rPr>
          <w:rFonts w:ascii="Arial" w:hAnsi="Arial" w:cs="Arial"/>
        </w:rPr>
        <w:t>Organizowanie pomocy dla uczniów mających niepowodzenia szkolne.</w:t>
      </w:r>
    </w:p>
    <w:p w:rsidR="00A87150" w:rsidRPr="00681FDF" w:rsidRDefault="00A87150" w:rsidP="001D1696">
      <w:pPr>
        <w:numPr>
          <w:ilvl w:val="1"/>
          <w:numId w:val="73"/>
        </w:numPr>
        <w:jc w:val="both"/>
        <w:rPr>
          <w:rFonts w:ascii="Arial" w:hAnsi="Arial" w:cs="Arial"/>
        </w:rPr>
      </w:pPr>
      <w:r w:rsidRPr="00681FDF">
        <w:rPr>
          <w:rFonts w:ascii="Arial" w:hAnsi="Arial" w:cs="Arial"/>
        </w:rPr>
        <w:t>Przestrzeganie obowiązujących przepisów BHP w czasie zajęć i wycieczek.</w:t>
      </w:r>
    </w:p>
    <w:p w:rsidR="00A87150" w:rsidRPr="00681FDF" w:rsidRDefault="00A87150" w:rsidP="001D1696">
      <w:pPr>
        <w:numPr>
          <w:ilvl w:val="1"/>
          <w:numId w:val="73"/>
        </w:numPr>
        <w:jc w:val="both"/>
        <w:rPr>
          <w:rFonts w:ascii="Arial" w:hAnsi="Arial" w:cs="Arial"/>
        </w:rPr>
      </w:pPr>
      <w:r w:rsidRPr="00681FDF">
        <w:rPr>
          <w:rFonts w:ascii="Arial" w:hAnsi="Arial" w:cs="Arial"/>
        </w:rPr>
        <w:t>Zwalnianie do domu wychowanków zgodnie z życzeniem rodziców zgłoszonym na piśmie.</w:t>
      </w:r>
    </w:p>
    <w:p w:rsidR="00A87150" w:rsidRPr="00681FDF" w:rsidRDefault="00A87150" w:rsidP="001D1696">
      <w:pPr>
        <w:numPr>
          <w:ilvl w:val="1"/>
          <w:numId w:val="73"/>
        </w:numPr>
        <w:jc w:val="both"/>
        <w:rPr>
          <w:rFonts w:ascii="Arial" w:hAnsi="Arial" w:cs="Arial"/>
        </w:rPr>
      </w:pPr>
      <w:r w:rsidRPr="00681FDF">
        <w:rPr>
          <w:rFonts w:ascii="Arial" w:hAnsi="Arial" w:cs="Arial"/>
        </w:rPr>
        <w:t>Obowiązuje współpraca z wychowawcami, z rodzicami, pedagogiem.</w:t>
      </w:r>
    </w:p>
    <w:p w:rsidR="00A87150" w:rsidRPr="00681FDF" w:rsidRDefault="00B447BE" w:rsidP="001D1696">
      <w:pPr>
        <w:numPr>
          <w:ilvl w:val="1"/>
          <w:numId w:val="73"/>
        </w:numPr>
        <w:jc w:val="both"/>
        <w:rPr>
          <w:rFonts w:ascii="Arial" w:hAnsi="Arial" w:cs="Arial"/>
        </w:rPr>
      </w:pPr>
      <w:r w:rsidRPr="00681FDF">
        <w:rPr>
          <w:rFonts w:ascii="Arial" w:hAnsi="Arial" w:cs="Arial"/>
        </w:rPr>
        <w:t>Otaczanie szczególną opieką</w:t>
      </w:r>
      <w:r w:rsidR="00A87150" w:rsidRPr="00681FDF">
        <w:rPr>
          <w:rFonts w:ascii="Arial" w:hAnsi="Arial" w:cs="Arial"/>
        </w:rPr>
        <w:t xml:space="preserve"> dzieci ze śro</w:t>
      </w:r>
      <w:r w:rsidR="00360C8E" w:rsidRPr="00681FDF">
        <w:rPr>
          <w:rFonts w:ascii="Arial" w:hAnsi="Arial" w:cs="Arial"/>
        </w:rPr>
        <w:t>dowisk wychowawczo zaniedbanych,</w:t>
      </w:r>
    </w:p>
    <w:p w:rsidR="00360C8E" w:rsidRPr="00681FDF" w:rsidRDefault="00360C8E" w:rsidP="001D1696">
      <w:pPr>
        <w:numPr>
          <w:ilvl w:val="1"/>
          <w:numId w:val="73"/>
        </w:numPr>
        <w:jc w:val="both"/>
        <w:rPr>
          <w:rFonts w:ascii="Arial" w:hAnsi="Arial" w:cs="Arial"/>
        </w:rPr>
      </w:pPr>
      <w:r w:rsidRPr="00681FDF">
        <w:rPr>
          <w:rFonts w:ascii="Arial" w:hAnsi="Arial" w:cs="Arial"/>
        </w:rPr>
        <w:t>realizowanie innych zadań wynikających z potrzeb szkoły.</w:t>
      </w:r>
    </w:p>
    <w:p w:rsidR="00A87150" w:rsidRPr="008E2F63" w:rsidRDefault="00A87150" w:rsidP="001D1696">
      <w:pPr>
        <w:pStyle w:val="Akapitzlist"/>
        <w:numPr>
          <w:ilvl w:val="0"/>
          <w:numId w:val="73"/>
        </w:numPr>
        <w:tabs>
          <w:tab w:val="clear" w:pos="737"/>
          <w:tab w:val="num" w:pos="567"/>
        </w:tabs>
        <w:ind w:left="426" w:hanging="426"/>
        <w:jc w:val="both"/>
        <w:rPr>
          <w:rFonts w:ascii="Arial" w:hAnsi="Arial" w:cs="Arial"/>
        </w:rPr>
      </w:pPr>
      <w:r w:rsidRPr="008E2F63">
        <w:rPr>
          <w:rFonts w:ascii="Arial" w:hAnsi="Arial" w:cs="Arial"/>
        </w:rPr>
        <w:t>Zakres odpowiedzialności:</w:t>
      </w:r>
    </w:p>
    <w:p w:rsidR="00A87150" w:rsidRPr="00681FDF" w:rsidRDefault="00A87150" w:rsidP="001D1696">
      <w:pPr>
        <w:numPr>
          <w:ilvl w:val="0"/>
          <w:numId w:val="74"/>
        </w:numPr>
        <w:jc w:val="both"/>
        <w:rPr>
          <w:rFonts w:ascii="Arial" w:hAnsi="Arial" w:cs="Arial"/>
        </w:rPr>
      </w:pPr>
      <w:r w:rsidRPr="00681FDF">
        <w:rPr>
          <w:rFonts w:ascii="Arial" w:hAnsi="Arial" w:cs="Arial"/>
        </w:rPr>
        <w:t>Odpowiada za zdrowie i bezpieczeństwo powierzonych opiece dzieci przez cały czas pobytu dziecka w świetlicy.</w:t>
      </w:r>
    </w:p>
    <w:p w:rsidR="00A87150" w:rsidRPr="00681FDF" w:rsidRDefault="00A87150" w:rsidP="001D1696">
      <w:pPr>
        <w:numPr>
          <w:ilvl w:val="0"/>
          <w:numId w:val="74"/>
        </w:numPr>
        <w:jc w:val="both"/>
        <w:rPr>
          <w:rFonts w:ascii="Arial" w:hAnsi="Arial" w:cs="Arial"/>
        </w:rPr>
      </w:pPr>
      <w:r w:rsidRPr="00681FDF">
        <w:rPr>
          <w:rFonts w:ascii="Arial" w:hAnsi="Arial" w:cs="Arial"/>
        </w:rPr>
        <w:t>Odpowiada za wyznaczoną przez kierownika świetlicy część sprzętu świetlicowego i pomocy do zajęć.</w:t>
      </w:r>
    </w:p>
    <w:p w:rsidR="00A87150" w:rsidRPr="00681FDF" w:rsidRDefault="00A87150" w:rsidP="00A87150">
      <w:pPr>
        <w:jc w:val="both"/>
        <w:rPr>
          <w:rFonts w:ascii="Arial" w:hAnsi="Arial" w:cs="Arial"/>
          <w:b/>
          <w:color w:val="008000"/>
          <w:sz w:val="30"/>
        </w:rPr>
      </w:pPr>
    </w:p>
    <w:p w:rsidR="00B447BE" w:rsidRPr="006C4338" w:rsidRDefault="006C4338" w:rsidP="002E6973">
      <w:pPr>
        <w:pStyle w:val="Nagwek2"/>
      </w:pPr>
      <w:r>
        <w:t xml:space="preserve"> </w:t>
      </w:r>
      <w:bookmarkStart w:id="574" w:name="_Toc17721863"/>
      <w:r w:rsidRPr="002E6973">
        <w:rPr>
          <w:color w:val="000099"/>
        </w:rPr>
        <w:t>ZADANIA SEKRETARZA SZKOŁY I KASJERA</w:t>
      </w:r>
      <w:bookmarkEnd w:id="574"/>
    </w:p>
    <w:p w:rsidR="00B447BE" w:rsidRPr="00681FDF" w:rsidRDefault="00B447BE" w:rsidP="00B447BE">
      <w:pPr>
        <w:jc w:val="both"/>
        <w:rPr>
          <w:rFonts w:ascii="Arial" w:hAnsi="Arial" w:cs="Arial"/>
          <w:color w:val="003300"/>
        </w:rPr>
      </w:pPr>
    </w:p>
    <w:p w:rsidR="00B447BE" w:rsidRPr="00681FDF" w:rsidRDefault="00B447BE" w:rsidP="001D1696">
      <w:pPr>
        <w:numPr>
          <w:ilvl w:val="1"/>
          <w:numId w:val="183"/>
        </w:numPr>
        <w:tabs>
          <w:tab w:val="clear" w:pos="737"/>
        </w:tabs>
        <w:ind w:left="426"/>
        <w:jc w:val="both"/>
        <w:rPr>
          <w:rFonts w:ascii="Arial" w:hAnsi="Arial" w:cs="Arial"/>
        </w:rPr>
      </w:pPr>
      <w:r w:rsidRPr="00681FDF">
        <w:rPr>
          <w:rFonts w:ascii="Arial" w:hAnsi="Arial" w:cs="Arial"/>
        </w:rPr>
        <w:t>Ponosi odpowiedzialność za prowadzenie kancelarii i znajdujące się mienie.</w:t>
      </w:r>
    </w:p>
    <w:p w:rsidR="00B447BE" w:rsidRPr="00681FDF" w:rsidRDefault="00EE7872" w:rsidP="001D1696">
      <w:pPr>
        <w:numPr>
          <w:ilvl w:val="1"/>
          <w:numId w:val="183"/>
        </w:numPr>
        <w:tabs>
          <w:tab w:val="clear" w:pos="737"/>
        </w:tabs>
        <w:ind w:left="426"/>
        <w:jc w:val="both"/>
        <w:rPr>
          <w:rFonts w:ascii="Arial" w:hAnsi="Arial" w:cs="Arial"/>
        </w:rPr>
      </w:pPr>
      <w:r w:rsidRPr="00681FDF">
        <w:rPr>
          <w:rFonts w:ascii="Arial" w:hAnsi="Arial" w:cs="Arial"/>
        </w:rPr>
        <w:t>Odpowiada</w:t>
      </w:r>
      <w:r w:rsidR="00B447BE" w:rsidRPr="00681FDF">
        <w:rPr>
          <w:rFonts w:ascii="Arial" w:hAnsi="Arial" w:cs="Arial"/>
        </w:rPr>
        <w:t xml:space="preserve"> za archiwum szkolne, składowanie akt szkolnych w archiwum zgodnie </w:t>
      </w:r>
      <w:r w:rsidR="00D46DCC">
        <w:rPr>
          <w:rFonts w:ascii="Arial" w:hAnsi="Arial" w:cs="Arial"/>
        </w:rPr>
        <w:br/>
      </w:r>
      <w:r w:rsidR="00B447BE" w:rsidRPr="00681FDF">
        <w:rPr>
          <w:rFonts w:ascii="Arial" w:hAnsi="Arial" w:cs="Arial"/>
        </w:rPr>
        <w:t>z obowiązującymi przepisami.</w:t>
      </w:r>
    </w:p>
    <w:p w:rsidR="00B447BE" w:rsidRPr="00681FDF" w:rsidRDefault="00EE7872" w:rsidP="001D1696">
      <w:pPr>
        <w:numPr>
          <w:ilvl w:val="1"/>
          <w:numId w:val="183"/>
        </w:numPr>
        <w:tabs>
          <w:tab w:val="clear" w:pos="737"/>
        </w:tabs>
        <w:ind w:left="426"/>
        <w:jc w:val="both"/>
        <w:rPr>
          <w:rFonts w:ascii="Arial" w:hAnsi="Arial" w:cs="Arial"/>
        </w:rPr>
      </w:pPr>
      <w:r w:rsidRPr="00681FDF">
        <w:rPr>
          <w:rFonts w:ascii="Arial" w:hAnsi="Arial" w:cs="Arial"/>
        </w:rPr>
        <w:t>Kupuje potrzebne</w:t>
      </w:r>
      <w:r w:rsidR="00B447BE" w:rsidRPr="00681FDF">
        <w:rPr>
          <w:rFonts w:ascii="Arial" w:hAnsi="Arial" w:cs="Arial"/>
        </w:rPr>
        <w:t xml:space="preserve"> ma</w:t>
      </w:r>
      <w:r w:rsidRPr="00681FDF">
        <w:rPr>
          <w:rFonts w:ascii="Arial" w:hAnsi="Arial" w:cs="Arial"/>
        </w:rPr>
        <w:t>teriały biurowe.</w:t>
      </w:r>
    </w:p>
    <w:p w:rsidR="00B447BE" w:rsidRPr="00681FDF" w:rsidRDefault="00EE7872" w:rsidP="001D1696">
      <w:pPr>
        <w:numPr>
          <w:ilvl w:val="1"/>
          <w:numId w:val="183"/>
        </w:numPr>
        <w:tabs>
          <w:tab w:val="clear" w:pos="737"/>
        </w:tabs>
        <w:ind w:left="426"/>
        <w:jc w:val="both"/>
        <w:rPr>
          <w:rFonts w:ascii="Arial" w:hAnsi="Arial" w:cs="Arial"/>
        </w:rPr>
      </w:pPr>
      <w:r w:rsidRPr="00681FDF">
        <w:rPr>
          <w:rFonts w:ascii="Arial" w:hAnsi="Arial" w:cs="Arial"/>
        </w:rPr>
        <w:t>Przygotowuje bieżącą korespondencję i przedkłada dyrektorowi szkoły do zatwierdzenia.</w:t>
      </w:r>
    </w:p>
    <w:p w:rsidR="00B447BE" w:rsidRPr="00681FDF" w:rsidRDefault="00EE7872" w:rsidP="001D1696">
      <w:pPr>
        <w:numPr>
          <w:ilvl w:val="1"/>
          <w:numId w:val="183"/>
        </w:numPr>
        <w:tabs>
          <w:tab w:val="clear" w:pos="737"/>
        </w:tabs>
        <w:ind w:left="426"/>
        <w:jc w:val="both"/>
        <w:rPr>
          <w:rFonts w:ascii="Arial" w:hAnsi="Arial" w:cs="Arial"/>
        </w:rPr>
      </w:pPr>
      <w:r w:rsidRPr="00681FDF">
        <w:rPr>
          <w:rFonts w:ascii="Arial" w:hAnsi="Arial" w:cs="Arial"/>
        </w:rPr>
        <w:t>Prowadzi</w:t>
      </w:r>
      <w:r w:rsidR="00B447BE" w:rsidRPr="00681FDF">
        <w:rPr>
          <w:rFonts w:ascii="Arial" w:hAnsi="Arial" w:cs="Arial"/>
        </w:rPr>
        <w:t xml:space="preserve"> kartotek</w:t>
      </w:r>
      <w:r w:rsidRPr="00681FDF">
        <w:rPr>
          <w:rFonts w:ascii="Arial" w:hAnsi="Arial" w:cs="Arial"/>
        </w:rPr>
        <w:t>i odzieży ochronnej</w:t>
      </w:r>
      <w:r w:rsidR="00B447BE" w:rsidRPr="00681FDF">
        <w:rPr>
          <w:rFonts w:ascii="Arial" w:hAnsi="Arial" w:cs="Arial"/>
        </w:rPr>
        <w:t xml:space="preserve"> dla pracowników.</w:t>
      </w:r>
    </w:p>
    <w:p w:rsidR="00B447BE" w:rsidRPr="00681FDF" w:rsidRDefault="004643BF" w:rsidP="001D1696">
      <w:pPr>
        <w:numPr>
          <w:ilvl w:val="1"/>
          <w:numId w:val="183"/>
        </w:numPr>
        <w:tabs>
          <w:tab w:val="clear" w:pos="737"/>
        </w:tabs>
        <w:ind w:left="426"/>
        <w:jc w:val="both"/>
        <w:rPr>
          <w:rFonts w:ascii="Arial" w:hAnsi="Arial" w:cs="Arial"/>
        </w:rPr>
      </w:pPr>
      <w:r w:rsidRPr="00681FDF">
        <w:rPr>
          <w:rFonts w:ascii="Arial" w:hAnsi="Arial" w:cs="Arial"/>
        </w:rPr>
        <w:t>Prowadzi rejestr druków ścisłego zarachowania.</w:t>
      </w:r>
    </w:p>
    <w:p w:rsidR="00B447BE" w:rsidRPr="00681FDF" w:rsidRDefault="004643BF" w:rsidP="001D1696">
      <w:pPr>
        <w:numPr>
          <w:ilvl w:val="1"/>
          <w:numId w:val="183"/>
        </w:numPr>
        <w:tabs>
          <w:tab w:val="clear" w:pos="737"/>
        </w:tabs>
        <w:ind w:left="426"/>
        <w:jc w:val="both"/>
        <w:rPr>
          <w:rFonts w:ascii="Arial" w:hAnsi="Arial" w:cs="Arial"/>
        </w:rPr>
      </w:pPr>
      <w:r w:rsidRPr="00681FDF">
        <w:rPr>
          <w:rFonts w:ascii="Arial" w:hAnsi="Arial" w:cs="Arial"/>
        </w:rPr>
        <w:t>Prowadzi ewidencję i przechowuje</w:t>
      </w:r>
      <w:r w:rsidR="00B447BE" w:rsidRPr="00681FDF">
        <w:rPr>
          <w:rFonts w:ascii="Arial" w:hAnsi="Arial" w:cs="Arial"/>
        </w:rPr>
        <w:t xml:space="preserve"> pieczęci</w:t>
      </w:r>
      <w:r w:rsidRPr="00681FDF">
        <w:rPr>
          <w:rFonts w:ascii="Arial" w:hAnsi="Arial" w:cs="Arial"/>
        </w:rPr>
        <w:t>e szkolne</w:t>
      </w:r>
      <w:r w:rsidR="00B447BE" w:rsidRPr="00681FDF">
        <w:rPr>
          <w:rFonts w:ascii="Arial" w:hAnsi="Arial" w:cs="Arial"/>
        </w:rPr>
        <w:t>.</w:t>
      </w:r>
    </w:p>
    <w:p w:rsidR="00B447BE" w:rsidRPr="00681FDF" w:rsidRDefault="004643BF" w:rsidP="001D1696">
      <w:pPr>
        <w:numPr>
          <w:ilvl w:val="1"/>
          <w:numId w:val="183"/>
        </w:numPr>
        <w:tabs>
          <w:tab w:val="clear" w:pos="737"/>
        </w:tabs>
        <w:ind w:left="426"/>
        <w:jc w:val="both"/>
        <w:rPr>
          <w:rFonts w:ascii="Arial" w:hAnsi="Arial" w:cs="Arial"/>
        </w:rPr>
      </w:pPr>
      <w:r w:rsidRPr="00681FDF">
        <w:rPr>
          <w:rFonts w:ascii="Arial" w:hAnsi="Arial" w:cs="Arial"/>
        </w:rPr>
        <w:t>Pobiera i rozlicza zalicz</w:t>
      </w:r>
      <w:r w:rsidR="00B447BE" w:rsidRPr="00681FDF">
        <w:rPr>
          <w:rFonts w:ascii="Arial" w:hAnsi="Arial" w:cs="Arial"/>
        </w:rPr>
        <w:t>k</w:t>
      </w:r>
      <w:r w:rsidRPr="00681FDF">
        <w:rPr>
          <w:rFonts w:ascii="Arial" w:hAnsi="Arial" w:cs="Arial"/>
        </w:rPr>
        <w:t>i</w:t>
      </w:r>
      <w:r w:rsidR="00B447BE" w:rsidRPr="00681FDF">
        <w:rPr>
          <w:rFonts w:ascii="Arial" w:hAnsi="Arial" w:cs="Arial"/>
        </w:rPr>
        <w:t>.</w:t>
      </w:r>
    </w:p>
    <w:p w:rsidR="00B447BE" w:rsidRPr="00681FDF" w:rsidRDefault="004643BF" w:rsidP="001D1696">
      <w:pPr>
        <w:numPr>
          <w:ilvl w:val="1"/>
          <w:numId w:val="183"/>
        </w:numPr>
        <w:tabs>
          <w:tab w:val="clear" w:pos="737"/>
        </w:tabs>
        <w:ind w:left="426"/>
        <w:jc w:val="both"/>
        <w:rPr>
          <w:rFonts w:ascii="Arial" w:hAnsi="Arial" w:cs="Arial"/>
        </w:rPr>
      </w:pPr>
      <w:r w:rsidRPr="00681FDF">
        <w:rPr>
          <w:rFonts w:ascii="Arial" w:hAnsi="Arial" w:cs="Arial"/>
        </w:rPr>
        <w:t xml:space="preserve">Odpowiada za prowadzenie teczek akt </w:t>
      </w:r>
      <w:r w:rsidR="00B447BE" w:rsidRPr="00681FDF">
        <w:rPr>
          <w:rFonts w:ascii="Arial" w:hAnsi="Arial" w:cs="Arial"/>
        </w:rPr>
        <w:t>osobowych pracowników szkoły.</w:t>
      </w:r>
    </w:p>
    <w:p w:rsidR="00B447BE" w:rsidRPr="00681FDF" w:rsidRDefault="004643BF" w:rsidP="001D1696">
      <w:pPr>
        <w:numPr>
          <w:ilvl w:val="1"/>
          <w:numId w:val="183"/>
        </w:numPr>
        <w:tabs>
          <w:tab w:val="clear" w:pos="737"/>
        </w:tabs>
        <w:ind w:left="426"/>
        <w:jc w:val="both"/>
        <w:rPr>
          <w:rFonts w:ascii="Arial" w:hAnsi="Arial" w:cs="Arial"/>
        </w:rPr>
      </w:pPr>
      <w:r w:rsidRPr="00681FDF">
        <w:rPr>
          <w:rFonts w:ascii="Arial" w:hAnsi="Arial" w:cs="Arial"/>
        </w:rPr>
        <w:t>Prowadzi dokumentację związaną</w:t>
      </w:r>
      <w:r w:rsidR="00B447BE" w:rsidRPr="00681FDF">
        <w:rPr>
          <w:rFonts w:ascii="Arial" w:hAnsi="Arial" w:cs="Arial"/>
        </w:rPr>
        <w:t xml:space="preserve"> z funkcją kasjera.</w:t>
      </w:r>
    </w:p>
    <w:p w:rsidR="00B447BE" w:rsidRPr="00681FDF" w:rsidRDefault="00B447BE" w:rsidP="001D1696">
      <w:pPr>
        <w:numPr>
          <w:ilvl w:val="1"/>
          <w:numId w:val="183"/>
        </w:numPr>
        <w:tabs>
          <w:tab w:val="clear" w:pos="737"/>
        </w:tabs>
        <w:ind w:left="426"/>
        <w:jc w:val="both"/>
        <w:rPr>
          <w:rFonts w:ascii="Arial" w:hAnsi="Arial" w:cs="Arial"/>
        </w:rPr>
      </w:pPr>
      <w:r w:rsidRPr="00681FDF">
        <w:rPr>
          <w:rFonts w:ascii="Arial" w:hAnsi="Arial" w:cs="Arial"/>
        </w:rPr>
        <w:t>Za całokształt pracy odpowiada przed dyrektorem.</w:t>
      </w:r>
    </w:p>
    <w:p w:rsidR="00B447BE" w:rsidRPr="00681FDF" w:rsidRDefault="00B447BE" w:rsidP="001D1696">
      <w:pPr>
        <w:numPr>
          <w:ilvl w:val="1"/>
          <w:numId w:val="183"/>
        </w:numPr>
        <w:tabs>
          <w:tab w:val="clear" w:pos="737"/>
        </w:tabs>
        <w:ind w:left="426"/>
        <w:jc w:val="both"/>
        <w:rPr>
          <w:rFonts w:ascii="Arial" w:hAnsi="Arial" w:cs="Arial"/>
        </w:rPr>
      </w:pPr>
      <w:r w:rsidRPr="00681FDF">
        <w:rPr>
          <w:rFonts w:ascii="Arial" w:hAnsi="Arial" w:cs="Arial"/>
        </w:rPr>
        <w:t>W razie nieobecności referenta szkoły przejmuje jego obowiązki do czasu powrotu.</w:t>
      </w:r>
    </w:p>
    <w:p w:rsidR="00360C8E" w:rsidRPr="00681FDF" w:rsidRDefault="00360C8E" w:rsidP="001D1696">
      <w:pPr>
        <w:numPr>
          <w:ilvl w:val="1"/>
          <w:numId w:val="183"/>
        </w:numPr>
        <w:tabs>
          <w:tab w:val="clear" w:pos="737"/>
        </w:tabs>
        <w:ind w:left="426"/>
        <w:jc w:val="both"/>
        <w:rPr>
          <w:rFonts w:ascii="Arial" w:hAnsi="Arial" w:cs="Arial"/>
        </w:rPr>
      </w:pPr>
      <w:r w:rsidRPr="00681FDF">
        <w:rPr>
          <w:rFonts w:ascii="Arial" w:hAnsi="Arial" w:cs="Arial"/>
        </w:rPr>
        <w:t>Wykonuje inne prace zlecone przez dyrektora szkoły.</w:t>
      </w:r>
    </w:p>
    <w:p w:rsidR="00B447BE" w:rsidRPr="00681FDF" w:rsidRDefault="00B447BE" w:rsidP="00B447BE">
      <w:pPr>
        <w:jc w:val="both"/>
        <w:rPr>
          <w:rFonts w:ascii="Arial" w:hAnsi="Arial" w:cs="Arial"/>
          <w:color w:val="003300"/>
        </w:rPr>
      </w:pPr>
    </w:p>
    <w:p w:rsidR="00B447BE" w:rsidRPr="002E6973" w:rsidRDefault="006C4338" w:rsidP="002E6973">
      <w:pPr>
        <w:pStyle w:val="Nagwek2"/>
        <w:rPr>
          <w:color w:val="000099"/>
          <w:sz w:val="30"/>
        </w:rPr>
      </w:pPr>
      <w:r w:rsidRPr="002E6973">
        <w:rPr>
          <w:color w:val="000099"/>
        </w:rPr>
        <w:t xml:space="preserve"> </w:t>
      </w:r>
      <w:bookmarkStart w:id="575" w:name="_Toc17721864"/>
      <w:r w:rsidRPr="002E6973">
        <w:rPr>
          <w:color w:val="000099"/>
        </w:rPr>
        <w:t>ZADANIA GŁÓWNEJ KSIĘGOWEJ</w:t>
      </w:r>
      <w:bookmarkEnd w:id="575"/>
    </w:p>
    <w:p w:rsidR="00B447BE" w:rsidRPr="00681FDF" w:rsidRDefault="00B447BE" w:rsidP="00B447BE">
      <w:pPr>
        <w:pStyle w:val="Nagwek"/>
        <w:tabs>
          <w:tab w:val="clear" w:pos="4536"/>
          <w:tab w:val="clear" w:pos="9072"/>
        </w:tabs>
        <w:jc w:val="both"/>
        <w:rPr>
          <w:rFonts w:ascii="Arial" w:hAnsi="Arial" w:cs="Arial"/>
          <w:b/>
          <w:bCs/>
        </w:rPr>
      </w:pPr>
    </w:p>
    <w:p w:rsidR="00B447BE" w:rsidRPr="00681FDF" w:rsidRDefault="00B447BE" w:rsidP="001D1696">
      <w:pPr>
        <w:pStyle w:val="Nagwek"/>
        <w:numPr>
          <w:ilvl w:val="0"/>
          <w:numId w:val="79"/>
        </w:numPr>
        <w:tabs>
          <w:tab w:val="clear" w:pos="737"/>
          <w:tab w:val="clear" w:pos="4536"/>
          <w:tab w:val="clear" w:pos="9072"/>
          <w:tab w:val="num" w:pos="567"/>
        </w:tabs>
        <w:ind w:left="567" w:hanging="425"/>
        <w:jc w:val="both"/>
        <w:rPr>
          <w:rFonts w:ascii="Arial" w:hAnsi="Arial" w:cs="Arial"/>
        </w:rPr>
      </w:pPr>
      <w:r w:rsidRPr="00681FDF">
        <w:rPr>
          <w:rFonts w:ascii="Arial" w:hAnsi="Arial" w:cs="Arial"/>
          <w:bCs/>
        </w:rPr>
        <w:t>Zakres obowiązków:</w:t>
      </w:r>
    </w:p>
    <w:p w:rsidR="00B447BE" w:rsidRPr="00681FDF" w:rsidRDefault="00B447BE" w:rsidP="001D1696">
      <w:pPr>
        <w:pStyle w:val="Nagwek"/>
        <w:numPr>
          <w:ilvl w:val="0"/>
          <w:numId w:val="75"/>
        </w:numPr>
        <w:tabs>
          <w:tab w:val="clear" w:pos="4536"/>
          <w:tab w:val="clear" w:pos="9072"/>
        </w:tabs>
        <w:jc w:val="both"/>
        <w:rPr>
          <w:rFonts w:ascii="Arial" w:hAnsi="Arial" w:cs="Arial"/>
        </w:rPr>
      </w:pPr>
      <w:r w:rsidRPr="00681FDF">
        <w:rPr>
          <w:rFonts w:ascii="Arial" w:hAnsi="Arial" w:cs="Arial"/>
        </w:rPr>
        <w:t>Opracowanie i wykonanie przy współudziale dyrektora szkoły preliminarza wydatków budżetowych na każdy rok.</w:t>
      </w:r>
    </w:p>
    <w:p w:rsidR="00B447BE" w:rsidRPr="00681FDF" w:rsidRDefault="00B447BE" w:rsidP="001D1696">
      <w:pPr>
        <w:pStyle w:val="Nagwek"/>
        <w:numPr>
          <w:ilvl w:val="0"/>
          <w:numId w:val="75"/>
        </w:numPr>
        <w:tabs>
          <w:tab w:val="clear" w:pos="4536"/>
          <w:tab w:val="clear" w:pos="9072"/>
        </w:tabs>
        <w:jc w:val="both"/>
        <w:rPr>
          <w:rFonts w:ascii="Arial" w:hAnsi="Arial" w:cs="Arial"/>
        </w:rPr>
      </w:pPr>
      <w:r w:rsidRPr="00681FDF">
        <w:rPr>
          <w:rFonts w:ascii="Arial" w:hAnsi="Arial" w:cs="Arial"/>
        </w:rPr>
        <w:t xml:space="preserve">Organizacja księgowości wewnętrznej zgodnie z obowiązującymi przepisami </w:t>
      </w:r>
      <w:r w:rsidR="00863384">
        <w:rPr>
          <w:rFonts w:ascii="Arial" w:hAnsi="Arial" w:cs="Arial"/>
        </w:rPr>
        <w:br/>
      </w:r>
      <w:r w:rsidRPr="00681FDF">
        <w:rPr>
          <w:rFonts w:ascii="Arial" w:hAnsi="Arial" w:cs="Arial"/>
        </w:rPr>
        <w:t>w tym zakresie, tj.:</w:t>
      </w:r>
    </w:p>
    <w:p w:rsidR="00B447BE" w:rsidRPr="00681FDF" w:rsidRDefault="00B447BE" w:rsidP="001D1696">
      <w:pPr>
        <w:pStyle w:val="Nagwek"/>
        <w:numPr>
          <w:ilvl w:val="1"/>
          <w:numId w:val="78"/>
        </w:numPr>
        <w:tabs>
          <w:tab w:val="clear" w:pos="4536"/>
          <w:tab w:val="clear" w:pos="9072"/>
        </w:tabs>
        <w:jc w:val="both"/>
        <w:rPr>
          <w:rFonts w:ascii="Arial" w:hAnsi="Arial" w:cs="Arial"/>
        </w:rPr>
      </w:pPr>
      <w:r w:rsidRPr="00681FDF">
        <w:rPr>
          <w:rFonts w:ascii="Arial" w:hAnsi="Arial" w:cs="Arial"/>
        </w:rPr>
        <w:t>opracowanie planów finansowych</w:t>
      </w:r>
    </w:p>
    <w:p w:rsidR="00B447BE" w:rsidRPr="00681FDF" w:rsidRDefault="00B447BE" w:rsidP="001D1696">
      <w:pPr>
        <w:pStyle w:val="Nagwek"/>
        <w:numPr>
          <w:ilvl w:val="1"/>
          <w:numId w:val="78"/>
        </w:numPr>
        <w:tabs>
          <w:tab w:val="clear" w:pos="4536"/>
          <w:tab w:val="clear" w:pos="9072"/>
        </w:tabs>
        <w:jc w:val="both"/>
        <w:rPr>
          <w:rFonts w:ascii="Arial" w:hAnsi="Arial" w:cs="Arial"/>
        </w:rPr>
      </w:pPr>
      <w:r w:rsidRPr="00681FDF">
        <w:rPr>
          <w:rFonts w:ascii="Arial" w:hAnsi="Arial" w:cs="Arial"/>
        </w:rPr>
        <w:t>prowadzenie kart wydatków i kosztów</w:t>
      </w:r>
    </w:p>
    <w:p w:rsidR="00B447BE" w:rsidRPr="00681FDF" w:rsidRDefault="00B447BE" w:rsidP="001D1696">
      <w:pPr>
        <w:pStyle w:val="Nagwek"/>
        <w:numPr>
          <w:ilvl w:val="1"/>
          <w:numId w:val="78"/>
        </w:numPr>
        <w:tabs>
          <w:tab w:val="clear" w:pos="4536"/>
          <w:tab w:val="clear" w:pos="9072"/>
        </w:tabs>
        <w:jc w:val="both"/>
        <w:rPr>
          <w:rFonts w:ascii="Arial" w:hAnsi="Arial" w:cs="Arial"/>
        </w:rPr>
      </w:pPr>
      <w:r w:rsidRPr="00681FDF">
        <w:rPr>
          <w:rFonts w:ascii="Arial" w:hAnsi="Arial" w:cs="Arial"/>
        </w:rPr>
        <w:t>prowadzenie rejestru dochodów</w:t>
      </w:r>
    </w:p>
    <w:p w:rsidR="00B447BE" w:rsidRPr="00681FDF" w:rsidRDefault="00B447BE" w:rsidP="001D1696">
      <w:pPr>
        <w:pStyle w:val="Nagwek"/>
        <w:numPr>
          <w:ilvl w:val="1"/>
          <w:numId w:val="78"/>
        </w:numPr>
        <w:tabs>
          <w:tab w:val="clear" w:pos="4536"/>
          <w:tab w:val="clear" w:pos="9072"/>
        </w:tabs>
        <w:jc w:val="both"/>
        <w:rPr>
          <w:rFonts w:ascii="Arial" w:hAnsi="Arial" w:cs="Arial"/>
        </w:rPr>
      </w:pPr>
      <w:r w:rsidRPr="00681FDF">
        <w:rPr>
          <w:rFonts w:ascii="Arial" w:hAnsi="Arial" w:cs="Arial"/>
        </w:rPr>
        <w:t>prowadzenie księgi kasowej i rachunkowej</w:t>
      </w:r>
    </w:p>
    <w:p w:rsidR="00B447BE" w:rsidRPr="00681FDF" w:rsidRDefault="00B447BE" w:rsidP="001D1696">
      <w:pPr>
        <w:pStyle w:val="Nagwek"/>
        <w:numPr>
          <w:ilvl w:val="1"/>
          <w:numId w:val="78"/>
        </w:numPr>
        <w:tabs>
          <w:tab w:val="clear" w:pos="4536"/>
          <w:tab w:val="clear" w:pos="9072"/>
        </w:tabs>
        <w:jc w:val="both"/>
        <w:rPr>
          <w:rFonts w:ascii="Arial" w:hAnsi="Arial" w:cs="Arial"/>
        </w:rPr>
      </w:pPr>
      <w:r w:rsidRPr="00681FDF">
        <w:rPr>
          <w:rFonts w:ascii="Arial" w:hAnsi="Arial" w:cs="Arial"/>
        </w:rPr>
        <w:t>prowadzenie dziennika głównego</w:t>
      </w:r>
    </w:p>
    <w:p w:rsidR="00B447BE" w:rsidRPr="00681FDF" w:rsidRDefault="00B447BE" w:rsidP="001D1696">
      <w:pPr>
        <w:pStyle w:val="Nagwek"/>
        <w:numPr>
          <w:ilvl w:val="1"/>
          <w:numId w:val="78"/>
        </w:numPr>
        <w:tabs>
          <w:tab w:val="clear" w:pos="4536"/>
          <w:tab w:val="clear" w:pos="9072"/>
        </w:tabs>
        <w:jc w:val="both"/>
        <w:rPr>
          <w:rFonts w:ascii="Arial" w:hAnsi="Arial" w:cs="Arial"/>
        </w:rPr>
      </w:pPr>
      <w:r w:rsidRPr="00681FDF">
        <w:rPr>
          <w:rFonts w:ascii="Arial" w:hAnsi="Arial" w:cs="Arial"/>
        </w:rPr>
        <w:t>prowadzenie rejestru dochodów i wydatków ze środków specjalnych</w:t>
      </w:r>
    </w:p>
    <w:p w:rsidR="00B447BE" w:rsidRPr="00681FDF" w:rsidRDefault="00B447BE" w:rsidP="001D1696">
      <w:pPr>
        <w:pStyle w:val="Nagwek"/>
        <w:numPr>
          <w:ilvl w:val="0"/>
          <w:numId w:val="75"/>
        </w:numPr>
        <w:tabs>
          <w:tab w:val="clear" w:pos="4536"/>
          <w:tab w:val="clear" w:pos="9072"/>
        </w:tabs>
        <w:jc w:val="both"/>
        <w:rPr>
          <w:rFonts w:ascii="Arial" w:hAnsi="Arial" w:cs="Arial"/>
        </w:rPr>
      </w:pPr>
      <w:r w:rsidRPr="00681FDF">
        <w:rPr>
          <w:rFonts w:ascii="Arial" w:hAnsi="Arial" w:cs="Arial"/>
        </w:rPr>
        <w:t>Prowadzenie ksiąg inwentaryzacyjnych, rozliczanie inwentur oraz kontrola ksiąg inwentaryzacyjnych.</w:t>
      </w:r>
    </w:p>
    <w:p w:rsidR="00B447BE" w:rsidRPr="00681FDF" w:rsidRDefault="00B447BE" w:rsidP="001D1696">
      <w:pPr>
        <w:pStyle w:val="Nagwek"/>
        <w:numPr>
          <w:ilvl w:val="0"/>
          <w:numId w:val="75"/>
        </w:numPr>
        <w:tabs>
          <w:tab w:val="clear" w:pos="4536"/>
          <w:tab w:val="clear" w:pos="9072"/>
        </w:tabs>
        <w:jc w:val="both"/>
        <w:rPr>
          <w:rFonts w:ascii="Arial" w:hAnsi="Arial" w:cs="Arial"/>
        </w:rPr>
      </w:pPr>
      <w:r w:rsidRPr="00681FDF">
        <w:rPr>
          <w:rFonts w:ascii="Arial" w:hAnsi="Arial" w:cs="Arial"/>
        </w:rPr>
        <w:t>Sporządzanie sprawozdań dotyczących gospodarki finansowej oraz funduszu płac.</w:t>
      </w:r>
    </w:p>
    <w:p w:rsidR="00B447BE" w:rsidRPr="00681FDF" w:rsidRDefault="00B447BE" w:rsidP="001D1696">
      <w:pPr>
        <w:pStyle w:val="Nagwek"/>
        <w:numPr>
          <w:ilvl w:val="0"/>
          <w:numId w:val="75"/>
        </w:numPr>
        <w:tabs>
          <w:tab w:val="clear" w:pos="4536"/>
          <w:tab w:val="clear" w:pos="9072"/>
        </w:tabs>
        <w:jc w:val="both"/>
        <w:rPr>
          <w:rFonts w:ascii="Arial" w:hAnsi="Arial" w:cs="Arial"/>
        </w:rPr>
      </w:pPr>
      <w:r w:rsidRPr="00681FDF">
        <w:rPr>
          <w:rFonts w:ascii="Arial" w:hAnsi="Arial" w:cs="Arial"/>
        </w:rPr>
        <w:lastRenderedPageBreak/>
        <w:t>Przestrzeganie dyscypliny finansowej.</w:t>
      </w:r>
    </w:p>
    <w:p w:rsidR="00B447BE" w:rsidRPr="00681FDF" w:rsidRDefault="00B447BE" w:rsidP="001D1696">
      <w:pPr>
        <w:pStyle w:val="Nagwek"/>
        <w:numPr>
          <w:ilvl w:val="0"/>
          <w:numId w:val="75"/>
        </w:numPr>
        <w:tabs>
          <w:tab w:val="clear" w:pos="4536"/>
          <w:tab w:val="clear" w:pos="9072"/>
        </w:tabs>
        <w:jc w:val="both"/>
        <w:rPr>
          <w:rFonts w:ascii="Arial" w:hAnsi="Arial" w:cs="Arial"/>
        </w:rPr>
      </w:pPr>
      <w:r w:rsidRPr="00681FDF">
        <w:rPr>
          <w:rFonts w:ascii="Arial" w:hAnsi="Arial" w:cs="Arial"/>
        </w:rPr>
        <w:t xml:space="preserve">Prowadzenie zestawień list płac oraz dokonywania potrąceń z wynagrodzenia </w:t>
      </w:r>
      <w:r w:rsidR="00863384">
        <w:rPr>
          <w:rFonts w:ascii="Arial" w:hAnsi="Arial" w:cs="Arial"/>
        </w:rPr>
        <w:br/>
      </w:r>
      <w:r w:rsidRPr="00681FDF">
        <w:rPr>
          <w:rFonts w:ascii="Arial" w:hAnsi="Arial" w:cs="Arial"/>
        </w:rPr>
        <w:t>i przelewania na odpowiednie konta.</w:t>
      </w:r>
    </w:p>
    <w:p w:rsidR="00B447BE" w:rsidRPr="00681FDF" w:rsidRDefault="00B447BE" w:rsidP="001D1696">
      <w:pPr>
        <w:pStyle w:val="Nagwek"/>
        <w:numPr>
          <w:ilvl w:val="0"/>
          <w:numId w:val="75"/>
        </w:numPr>
        <w:tabs>
          <w:tab w:val="clear" w:pos="4536"/>
          <w:tab w:val="clear" w:pos="9072"/>
        </w:tabs>
        <w:jc w:val="both"/>
        <w:rPr>
          <w:rFonts w:ascii="Arial" w:hAnsi="Arial" w:cs="Arial"/>
        </w:rPr>
      </w:pPr>
      <w:r w:rsidRPr="00681FDF">
        <w:rPr>
          <w:rFonts w:ascii="Arial" w:hAnsi="Arial" w:cs="Arial"/>
        </w:rPr>
        <w:t>Ewidencjonowanie poszczególnych składników wynagrodzeń na kartach wynagrodzeń.</w:t>
      </w:r>
    </w:p>
    <w:p w:rsidR="00B447BE" w:rsidRPr="00681FDF" w:rsidRDefault="00B447BE" w:rsidP="001D1696">
      <w:pPr>
        <w:pStyle w:val="Nagwek"/>
        <w:numPr>
          <w:ilvl w:val="0"/>
          <w:numId w:val="75"/>
        </w:numPr>
        <w:tabs>
          <w:tab w:val="clear" w:pos="4536"/>
          <w:tab w:val="clear" w:pos="9072"/>
        </w:tabs>
        <w:jc w:val="both"/>
        <w:rPr>
          <w:rFonts w:ascii="Arial" w:hAnsi="Arial" w:cs="Arial"/>
        </w:rPr>
      </w:pPr>
      <w:r w:rsidRPr="00681FDF">
        <w:rPr>
          <w:rFonts w:ascii="Arial" w:hAnsi="Arial" w:cs="Arial"/>
        </w:rPr>
        <w:t>Obliczanie i ewidencjonowanie zasiłków chorobowych, rodzinnych, wychowawczych, macierzyńskich, opiekuńczych oraz pogrzebowych.</w:t>
      </w:r>
    </w:p>
    <w:p w:rsidR="00B447BE" w:rsidRPr="00681FDF" w:rsidRDefault="00B447BE" w:rsidP="001D1696">
      <w:pPr>
        <w:pStyle w:val="Nagwek"/>
        <w:numPr>
          <w:ilvl w:val="0"/>
          <w:numId w:val="75"/>
        </w:numPr>
        <w:tabs>
          <w:tab w:val="clear" w:pos="4536"/>
          <w:tab w:val="clear" w:pos="9072"/>
        </w:tabs>
        <w:jc w:val="both"/>
        <w:rPr>
          <w:rFonts w:ascii="Arial" w:hAnsi="Arial" w:cs="Arial"/>
        </w:rPr>
      </w:pPr>
      <w:r w:rsidRPr="00681FDF">
        <w:rPr>
          <w:rFonts w:ascii="Arial" w:hAnsi="Arial" w:cs="Arial"/>
        </w:rPr>
        <w:t>Wystawianie zaświadczeń o zarobkach i zatrudnieniu – druki Rp-7.</w:t>
      </w:r>
    </w:p>
    <w:p w:rsidR="00B447BE" w:rsidRPr="00681FDF" w:rsidRDefault="00B447BE" w:rsidP="001D1696">
      <w:pPr>
        <w:pStyle w:val="Nagwek"/>
        <w:numPr>
          <w:ilvl w:val="0"/>
          <w:numId w:val="75"/>
        </w:numPr>
        <w:tabs>
          <w:tab w:val="clear" w:pos="4536"/>
          <w:tab w:val="clear" w:pos="9072"/>
        </w:tabs>
        <w:jc w:val="both"/>
        <w:rPr>
          <w:rFonts w:ascii="Arial" w:hAnsi="Arial" w:cs="Arial"/>
        </w:rPr>
      </w:pPr>
      <w:r w:rsidRPr="00681FDF">
        <w:rPr>
          <w:rFonts w:ascii="Arial" w:hAnsi="Arial" w:cs="Arial"/>
        </w:rPr>
        <w:t>Rozliczanie wynagrodzeń i sporządzanie deklaracji ZUS.</w:t>
      </w:r>
    </w:p>
    <w:p w:rsidR="00B447BE" w:rsidRPr="00681FDF" w:rsidRDefault="00B447BE" w:rsidP="001D1696">
      <w:pPr>
        <w:pStyle w:val="Nagwek"/>
        <w:numPr>
          <w:ilvl w:val="0"/>
          <w:numId w:val="75"/>
        </w:numPr>
        <w:tabs>
          <w:tab w:val="clear" w:pos="4536"/>
          <w:tab w:val="clear" w:pos="9072"/>
        </w:tabs>
        <w:jc w:val="both"/>
        <w:rPr>
          <w:rFonts w:ascii="Arial" w:hAnsi="Arial" w:cs="Arial"/>
        </w:rPr>
      </w:pPr>
      <w:r w:rsidRPr="00681FDF">
        <w:rPr>
          <w:rFonts w:ascii="Arial" w:hAnsi="Arial" w:cs="Arial"/>
        </w:rPr>
        <w:t>Wystawianie i prowadzenie ewidencji zaświadczeń dotyczących wynagrodzeń pracowniczych.</w:t>
      </w:r>
    </w:p>
    <w:p w:rsidR="00B447BE" w:rsidRPr="00681FDF" w:rsidRDefault="00B447BE" w:rsidP="001D1696">
      <w:pPr>
        <w:pStyle w:val="Nagwek"/>
        <w:numPr>
          <w:ilvl w:val="0"/>
          <w:numId w:val="75"/>
        </w:numPr>
        <w:tabs>
          <w:tab w:val="clear" w:pos="4536"/>
          <w:tab w:val="clear" w:pos="9072"/>
        </w:tabs>
        <w:jc w:val="both"/>
        <w:rPr>
          <w:rFonts w:ascii="Arial" w:hAnsi="Arial" w:cs="Arial"/>
        </w:rPr>
      </w:pPr>
      <w:r w:rsidRPr="00681FDF">
        <w:rPr>
          <w:rFonts w:ascii="Arial" w:hAnsi="Arial" w:cs="Arial"/>
        </w:rPr>
        <w:t>Należyte przechowywanie i zabezpieczenie dokumentacji dotyczącej księgowości i wynagrodzeń.</w:t>
      </w:r>
    </w:p>
    <w:p w:rsidR="00B447BE" w:rsidRPr="00681FDF" w:rsidRDefault="00B447BE" w:rsidP="001D1696">
      <w:pPr>
        <w:pStyle w:val="Nagwek"/>
        <w:numPr>
          <w:ilvl w:val="0"/>
          <w:numId w:val="75"/>
        </w:numPr>
        <w:tabs>
          <w:tab w:val="clear" w:pos="4536"/>
          <w:tab w:val="clear" w:pos="9072"/>
        </w:tabs>
        <w:jc w:val="both"/>
        <w:rPr>
          <w:rFonts w:ascii="Arial" w:hAnsi="Arial" w:cs="Arial"/>
        </w:rPr>
      </w:pPr>
      <w:r w:rsidRPr="00681FDF">
        <w:rPr>
          <w:rFonts w:ascii="Arial" w:hAnsi="Arial" w:cs="Arial"/>
        </w:rPr>
        <w:t>Bieżąca znajomość przepisów dotyczących gospodarki budżetowej, płac oraz spraw związanych z ubezpieczeniem społecznym (ZUS).</w:t>
      </w:r>
    </w:p>
    <w:p w:rsidR="00B447BE" w:rsidRPr="00681FDF" w:rsidRDefault="00B447BE" w:rsidP="001D1696">
      <w:pPr>
        <w:pStyle w:val="Nagwek"/>
        <w:numPr>
          <w:ilvl w:val="0"/>
          <w:numId w:val="75"/>
        </w:numPr>
        <w:tabs>
          <w:tab w:val="clear" w:pos="4536"/>
          <w:tab w:val="clear" w:pos="9072"/>
        </w:tabs>
        <w:jc w:val="both"/>
        <w:rPr>
          <w:rFonts w:ascii="Arial" w:hAnsi="Arial" w:cs="Arial"/>
        </w:rPr>
      </w:pPr>
      <w:r w:rsidRPr="00681FDF">
        <w:rPr>
          <w:rFonts w:ascii="Arial" w:hAnsi="Arial" w:cs="Arial"/>
        </w:rPr>
        <w:t>Współdziałanie z jednostką nadrzędną w z</w:t>
      </w:r>
      <w:r w:rsidR="00863384">
        <w:rPr>
          <w:rFonts w:ascii="Arial" w:hAnsi="Arial" w:cs="Arial"/>
        </w:rPr>
        <w:t xml:space="preserve">akresie gospodarki budżetowej </w:t>
      </w:r>
      <w:r w:rsidR="009D71BB">
        <w:rPr>
          <w:rFonts w:ascii="Arial" w:hAnsi="Arial" w:cs="Arial"/>
        </w:rPr>
        <w:br/>
      </w:r>
      <w:r w:rsidRPr="00681FDF">
        <w:rPr>
          <w:rFonts w:ascii="Arial" w:hAnsi="Arial" w:cs="Arial"/>
        </w:rPr>
        <w:t>i płac.</w:t>
      </w:r>
    </w:p>
    <w:p w:rsidR="00B447BE" w:rsidRPr="00681FDF" w:rsidRDefault="00B447BE" w:rsidP="001D1696">
      <w:pPr>
        <w:pStyle w:val="Nagwek"/>
        <w:numPr>
          <w:ilvl w:val="0"/>
          <w:numId w:val="75"/>
        </w:numPr>
        <w:tabs>
          <w:tab w:val="clear" w:pos="4536"/>
          <w:tab w:val="clear" w:pos="9072"/>
        </w:tabs>
        <w:jc w:val="both"/>
        <w:rPr>
          <w:rFonts w:ascii="Arial" w:hAnsi="Arial" w:cs="Arial"/>
        </w:rPr>
      </w:pPr>
      <w:r w:rsidRPr="00681FDF">
        <w:rPr>
          <w:rFonts w:ascii="Arial" w:hAnsi="Arial" w:cs="Arial"/>
        </w:rPr>
        <w:t>Aktywny udział we wszelkiego rodzaju szkoleniach prowadzonych przez jednostkę nadrzędną z zakresu budżetu i płac.</w:t>
      </w:r>
    </w:p>
    <w:p w:rsidR="00B447BE" w:rsidRPr="00681FDF" w:rsidRDefault="00B447BE" w:rsidP="001D1696">
      <w:pPr>
        <w:pStyle w:val="Nagwek"/>
        <w:numPr>
          <w:ilvl w:val="0"/>
          <w:numId w:val="75"/>
        </w:numPr>
        <w:tabs>
          <w:tab w:val="clear" w:pos="4536"/>
          <w:tab w:val="clear" w:pos="9072"/>
        </w:tabs>
        <w:jc w:val="both"/>
        <w:rPr>
          <w:rFonts w:ascii="Arial" w:hAnsi="Arial" w:cs="Arial"/>
        </w:rPr>
      </w:pPr>
      <w:r w:rsidRPr="00681FDF">
        <w:rPr>
          <w:rFonts w:ascii="Arial" w:hAnsi="Arial" w:cs="Arial"/>
        </w:rPr>
        <w:t>Udział w posiedzeniach Rad Pedagogicznych poświęconych sprawom budżetu oraz płac.</w:t>
      </w:r>
    </w:p>
    <w:p w:rsidR="00B447BE" w:rsidRPr="00681FDF" w:rsidRDefault="00B447BE" w:rsidP="001D1696">
      <w:pPr>
        <w:pStyle w:val="Nagwek"/>
        <w:numPr>
          <w:ilvl w:val="0"/>
          <w:numId w:val="75"/>
        </w:numPr>
        <w:tabs>
          <w:tab w:val="clear" w:pos="4536"/>
          <w:tab w:val="clear" w:pos="9072"/>
        </w:tabs>
        <w:jc w:val="both"/>
        <w:rPr>
          <w:rFonts w:ascii="Arial" w:hAnsi="Arial" w:cs="Arial"/>
        </w:rPr>
      </w:pPr>
      <w:r w:rsidRPr="00681FDF">
        <w:rPr>
          <w:rFonts w:ascii="Arial" w:hAnsi="Arial" w:cs="Arial"/>
        </w:rPr>
        <w:t>Naliczanie i odprowadzanie podatku od osób fizycznych.</w:t>
      </w:r>
    </w:p>
    <w:p w:rsidR="00B447BE" w:rsidRPr="00681FDF" w:rsidRDefault="00B447BE" w:rsidP="001D1696">
      <w:pPr>
        <w:pStyle w:val="Nagwek"/>
        <w:numPr>
          <w:ilvl w:val="0"/>
          <w:numId w:val="75"/>
        </w:numPr>
        <w:tabs>
          <w:tab w:val="clear" w:pos="4536"/>
          <w:tab w:val="clear" w:pos="9072"/>
        </w:tabs>
        <w:jc w:val="both"/>
        <w:rPr>
          <w:rFonts w:ascii="Arial" w:hAnsi="Arial" w:cs="Arial"/>
        </w:rPr>
      </w:pPr>
      <w:r w:rsidRPr="00681FDF">
        <w:rPr>
          <w:rFonts w:ascii="Arial" w:hAnsi="Arial" w:cs="Arial"/>
        </w:rPr>
        <w:t>Wykonywanie innych doraźnych poleceń dyrektora szkoły.</w:t>
      </w:r>
    </w:p>
    <w:p w:rsidR="00B447BE" w:rsidRDefault="00B447BE" w:rsidP="00B447BE">
      <w:pPr>
        <w:pStyle w:val="Nagwek"/>
        <w:tabs>
          <w:tab w:val="clear" w:pos="4536"/>
          <w:tab w:val="clear" w:pos="9072"/>
        </w:tabs>
        <w:jc w:val="both"/>
        <w:rPr>
          <w:rFonts w:ascii="Arial" w:hAnsi="Arial" w:cs="Arial"/>
        </w:rPr>
      </w:pPr>
    </w:p>
    <w:p w:rsidR="005A73CB" w:rsidRPr="00681FDF" w:rsidRDefault="005A73CB" w:rsidP="00B447BE">
      <w:pPr>
        <w:pStyle w:val="Nagwek"/>
        <w:tabs>
          <w:tab w:val="clear" w:pos="4536"/>
          <w:tab w:val="clear" w:pos="9072"/>
        </w:tabs>
        <w:jc w:val="both"/>
        <w:rPr>
          <w:rFonts w:ascii="Arial" w:hAnsi="Arial" w:cs="Arial"/>
        </w:rPr>
      </w:pPr>
    </w:p>
    <w:p w:rsidR="00B447BE" w:rsidRPr="00681FDF" w:rsidRDefault="00B447BE" w:rsidP="001D1696">
      <w:pPr>
        <w:pStyle w:val="Nagwek"/>
        <w:numPr>
          <w:ilvl w:val="0"/>
          <w:numId w:val="79"/>
        </w:numPr>
        <w:tabs>
          <w:tab w:val="clear" w:pos="737"/>
          <w:tab w:val="clear" w:pos="4536"/>
          <w:tab w:val="clear" w:pos="9072"/>
          <w:tab w:val="num" w:pos="567"/>
        </w:tabs>
        <w:ind w:left="426"/>
        <w:jc w:val="both"/>
        <w:rPr>
          <w:rFonts w:ascii="Arial" w:hAnsi="Arial" w:cs="Arial"/>
          <w:bCs/>
        </w:rPr>
      </w:pPr>
      <w:r w:rsidRPr="00681FDF">
        <w:rPr>
          <w:rFonts w:ascii="Arial" w:hAnsi="Arial" w:cs="Arial"/>
          <w:bCs/>
        </w:rPr>
        <w:t>Zakres uprawnień:</w:t>
      </w:r>
    </w:p>
    <w:p w:rsidR="00B447BE" w:rsidRPr="00681FDF" w:rsidRDefault="00B447BE" w:rsidP="001D1696">
      <w:pPr>
        <w:pStyle w:val="Nagwek"/>
        <w:numPr>
          <w:ilvl w:val="0"/>
          <w:numId w:val="76"/>
        </w:numPr>
        <w:tabs>
          <w:tab w:val="clear" w:pos="4536"/>
          <w:tab w:val="clear" w:pos="9072"/>
        </w:tabs>
        <w:jc w:val="both"/>
        <w:rPr>
          <w:rFonts w:ascii="Arial" w:hAnsi="Arial" w:cs="Arial"/>
        </w:rPr>
      </w:pPr>
      <w:r w:rsidRPr="00681FDF">
        <w:rPr>
          <w:rFonts w:ascii="Arial" w:hAnsi="Arial" w:cs="Arial"/>
        </w:rPr>
        <w:t>Samodzielne wykonywanie zadań i podejmowanie decyzji w zakresie powierzonych obowiązków.</w:t>
      </w:r>
    </w:p>
    <w:p w:rsidR="00B447BE" w:rsidRPr="005A73CB" w:rsidRDefault="00B447BE" w:rsidP="001D1696">
      <w:pPr>
        <w:pStyle w:val="Nagwek"/>
        <w:numPr>
          <w:ilvl w:val="0"/>
          <w:numId w:val="76"/>
        </w:numPr>
        <w:tabs>
          <w:tab w:val="clear" w:pos="4536"/>
          <w:tab w:val="clear" w:pos="9072"/>
        </w:tabs>
        <w:jc w:val="both"/>
        <w:rPr>
          <w:rFonts w:ascii="Arial" w:hAnsi="Arial" w:cs="Arial"/>
        </w:rPr>
      </w:pPr>
      <w:r w:rsidRPr="00681FDF">
        <w:rPr>
          <w:rFonts w:ascii="Arial" w:hAnsi="Arial" w:cs="Arial"/>
        </w:rPr>
        <w:t>Zgłaszanie wniosków i propozycji usprawniających pracę własną, innych oraz szkoły.</w:t>
      </w:r>
    </w:p>
    <w:p w:rsidR="00B447BE" w:rsidRPr="00681FDF" w:rsidRDefault="00B447BE" w:rsidP="001D1696">
      <w:pPr>
        <w:pStyle w:val="Nagwek"/>
        <w:numPr>
          <w:ilvl w:val="0"/>
          <w:numId w:val="79"/>
        </w:numPr>
        <w:tabs>
          <w:tab w:val="clear" w:pos="737"/>
          <w:tab w:val="clear" w:pos="4536"/>
          <w:tab w:val="clear" w:pos="9072"/>
          <w:tab w:val="num" w:pos="567"/>
        </w:tabs>
        <w:ind w:left="426"/>
        <w:jc w:val="both"/>
        <w:rPr>
          <w:rFonts w:ascii="Arial" w:hAnsi="Arial" w:cs="Arial"/>
          <w:bCs/>
        </w:rPr>
      </w:pPr>
      <w:r w:rsidRPr="00681FDF">
        <w:rPr>
          <w:rFonts w:ascii="Arial" w:hAnsi="Arial" w:cs="Arial"/>
          <w:bCs/>
        </w:rPr>
        <w:t>Zakres odpowiedzialności:</w:t>
      </w:r>
    </w:p>
    <w:p w:rsidR="00B447BE" w:rsidRPr="00681FDF" w:rsidRDefault="00B447BE" w:rsidP="001D1696">
      <w:pPr>
        <w:pStyle w:val="Nagwek"/>
        <w:numPr>
          <w:ilvl w:val="0"/>
          <w:numId w:val="77"/>
        </w:numPr>
        <w:tabs>
          <w:tab w:val="clear" w:pos="4536"/>
          <w:tab w:val="clear" w:pos="9072"/>
        </w:tabs>
        <w:jc w:val="both"/>
        <w:rPr>
          <w:rFonts w:ascii="Arial" w:hAnsi="Arial" w:cs="Arial"/>
        </w:rPr>
      </w:pPr>
      <w:r w:rsidRPr="00681FDF">
        <w:rPr>
          <w:rFonts w:ascii="Arial" w:hAnsi="Arial" w:cs="Arial"/>
        </w:rPr>
        <w:t>Prawidłowe planowanie wydatków budżetowych i ich wykonywanie.</w:t>
      </w:r>
    </w:p>
    <w:p w:rsidR="00B447BE" w:rsidRPr="00681FDF" w:rsidRDefault="00B447BE" w:rsidP="001D1696">
      <w:pPr>
        <w:pStyle w:val="Nagwek"/>
        <w:numPr>
          <w:ilvl w:val="0"/>
          <w:numId w:val="77"/>
        </w:numPr>
        <w:tabs>
          <w:tab w:val="clear" w:pos="4536"/>
          <w:tab w:val="clear" w:pos="9072"/>
        </w:tabs>
        <w:jc w:val="both"/>
        <w:rPr>
          <w:rFonts w:ascii="Arial" w:hAnsi="Arial" w:cs="Arial"/>
        </w:rPr>
      </w:pPr>
      <w:r w:rsidRPr="00681FDF">
        <w:rPr>
          <w:rFonts w:ascii="Arial" w:hAnsi="Arial" w:cs="Arial"/>
        </w:rPr>
        <w:t>Terminowe i rzetelne sporządzanie sprawozdawczości w zakresie wydatków budżetowych i wynagrodzeń.</w:t>
      </w:r>
    </w:p>
    <w:p w:rsidR="00B447BE" w:rsidRPr="00681FDF" w:rsidRDefault="00B447BE" w:rsidP="001D1696">
      <w:pPr>
        <w:pStyle w:val="Nagwek"/>
        <w:numPr>
          <w:ilvl w:val="0"/>
          <w:numId w:val="77"/>
        </w:numPr>
        <w:tabs>
          <w:tab w:val="clear" w:pos="4536"/>
          <w:tab w:val="clear" w:pos="9072"/>
        </w:tabs>
        <w:jc w:val="both"/>
        <w:rPr>
          <w:rFonts w:ascii="Arial" w:hAnsi="Arial" w:cs="Arial"/>
        </w:rPr>
      </w:pPr>
      <w:r w:rsidRPr="00681FDF">
        <w:rPr>
          <w:rFonts w:ascii="Arial" w:hAnsi="Arial" w:cs="Arial"/>
        </w:rPr>
        <w:t xml:space="preserve">Prawidłowe naliczanie i rozliczanie deklaracji ZUS oraz świadczeń </w:t>
      </w:r>
      <w:r w:rsidR="00181AF8">
        <w:rPr>
          <w:rFonts w:ascii="Arial" w:hAnsi="Arial" w:cs="Arial"/>
        </w:rPr>
        <w:br/>
      </w:r>
      <w:r w:rsidRPr="00681FDF">
        <w:rPr>
          <w:rFonts w:ascii="Arial" w:hAnsi="Arial" w:cs="Arial"/>
        </w:rPr>
        <w:t>z ubezpieczenia społecznego.</w:t>
      </w:r>
    </w:p>
    <w:p w:rsidR="00B447BE" w:rsidRPr="00681FDF" w:rsidRDefault="00B447BE" w:rsidP="001D1696">
      <w:pPr>
        <w:pStyle w:val="Nagwek"/>
        <w:numPr>
          <w:ilvl w:val="0"/>
          <w:numId w:val="77"/>
        </w:numPr>
        <w:tabs>
          <w:tab w:val="clear" w:pos="4536"/>
          <w:tab w:val="clear" w:pos="9072"/>
        </w:tabs>
        <w:jc w:val="both"/>
        <w:rPr>
          <w:rFonts w:ascii="Arial" w:hAnsi="Arial" w:cs="Arial"/>
        </w:rPr>
      </w:pPr>
      <w:r w:rsidRPr="00681FDF">
        <w:rPr>
          <w:rFonts w:ascii="Arial" w:hAnsi="Arial" w:cs="Arial"/>
        </w:rPr>
        <w:t>Zgodność majątku trwałego ze stanem księgowym.</w:t>
      </w:r>
    </w:p>
    <w:p w:rsidR="00B447BE" w:rsidRPr="00681FDF" w:rsidRDefault="00B447BE" w:rsidP="001D1696">
      <w:pPr>
        <w:pStyle w:val="Nagwek"/>
        <w:numPr>
          <w:ilvl w:val="0"/>
          <w:numId w:val="77"/>
        </w:numPr>
        <w:tabs>
          <w:tab w:val="clear" w:pos="4536"/>
          <w:tab w:val="clear" w:pos="9072"/>
        </w:tabs>
        <w:jc w:val="both"/>
        <w:rPr>
          <w:rFonts w:ascii="Arial" w:hAnsi="Arial" w:cs="Arial"/>
        </w:rPr>
      </w:pPr>
      <w:r w:rsidRPr="00681FDF">
        <w:rPr>
          <w:rFonts w:ascii="Arial" w:hAnsi="Arial" w:cs="Arial"/>
        </w:rPr>
        <w:t>Stosowanie bieżących przepisów w zakresie budżetu i płac.</w:t>
      </w:r>
    </w:p>
    <w:p w:rsidR="00B447BE" w:rsidRPr="00681FDF" w:rsidRDefault="00B447BE" w:rsidP="001D1696">
      <w:pPr>
        <w:pStyle w:val="Nagwek"/>
        <w:numPr>
          <w:ilvl w:val="0"/>
          <w:numId w:val="77"/>
        </w:numPr>
        <w:tabs>
          <w:tab w:val="clear" w:pos="4536"/>
          <w:tab w:val="clear" w:pos="9072"/>
        </w:tabs>
        <w:jc w:val="both"/>
        <w:rPr>
          <w:rFonts w:ascii="Arial" w:hAnsi="Arial" w:cs="Arial"/>
        </w:rPr>
      </w:pPr>
      <w:r w:rsidRPr="00681FDF">
        <w:rPr>
          <w:rFonts w:ascii="Arial" w:hAnsi="Arial" w:cs="Arial"/>
        </w:rPr>
        <w:t>Przestrzeganie przepisów BHP.</w:t>
      </w:r>
    </w:p>
    <w:p w:rsidR="00B447BE" w:rsidRPr="00681FDF" w:rsidRDefault="00B447BE" w:rsidP="001D1696">
      <w:pPr>
        <w:pStyle w:val="Nagwek"/>
        <w:numPr>
          <w:ilvl w:val="0"/>
          <w:numId w:val="77"/>
        </w:numPr>
        <w:tabs>
          <w:tab w:val="clear" w:pos="4536"/>
          <w:tab w:val="clear" w:pos="9072"/>
        </w:tabs>
        <w:jc w:val="both"/>
        <w:rPr>
          <w:rFonts w:ascii="Arial" w:hAnsi="Arial" w:cs="Arial"/>
        </w:rPr>
      </w:pPr>
      <w:r w:rsidRPr="00681FDF">
        <w:rPr>
          <w:rFonts w:ascii="Arial" w:hAnsi="Arial" w:cs="Arial"/>
        </w:rPr>
        <w:t>Zachowanie tajemnicy państwowej i służbowej.</w:t>
      </w:r>
    </w:p>
    <w:p w:rsidR="00B447BE" w:rsidRPr="00681FDF" w:rsidRDefault="00B447BE" w:rsidP="001D1696">
      <w:pPr>
        <w:pStyle w:val="Nagwek"/>
        <w:numPr>
          <w:ilvl w:val="0"/>
          <w:numId w:val="77"/>
        </w:numPr>
        <w:tabs>
          <w:tab w:val="clear" w:pos="4536"/>
          <w:tab w:val="clear" w:pos="9072"/>
        </w:tabs>
        <w:jc w:val="both"/>
        <w:rPr>
          <w:rFonts w:ascii="Arial" w:hAnsi="Arial" w:cs="Arial"/>
        </w:rPr>
      </w:pPr>
      <w:r w:rsidRPr="00681FDF">
        <w:rPr>
          <w:rFonts w:ascii="Arial" w:hAnsi="Arial" w:cs="Arial"/>
        </w:rPr>
        <w:t>Pełna odpowiedzialność za prowadzenie ksiąg rachunkowych.</w:t>
      </w:r>
    </w:p>
    <w:p w:rsidR="00B447BE" w:rsidRPr="00681FDF" w:rsidRDefault="00B447BE" w:rsidP="001D1696">
      <w:pPr>
        <w:pStyle w:val="Nagwek"/>
        <w:numPr>
          <w:ilvl w:val="0"/>
          <w:numId w:val="77"/>
        </w:numPr>
        <w:tabs>
          <w:tab w:val="clear" w:pos="4536"/>
          <w:tab w:val="clear" w:pos="9072"/>
        </w:tabs>
        <w:jc w:val="both"/>
        <w:rPr>
          <w:rFonts w:ascii="Arial" w:hAnsi="Arial" w:cs="Arial"/>
        </w:rPr>
      </w:pPr>
      <w:r w:rsidRPr="00681FDF">
        <w:rPr>
          <w:rFonts w:ascii="Arial" w:hAnsi="Arial" w:cs="Arial"/>
        </w:rPr>
        <w:t>Odpowiedzialność za druki ścisłego zarachowania.</w:t>
      </w:r>
    </w:p>
    <w:p w:rsidR="00B447BE" w:rsidRPr="00681FDF" w:rsidRDefault="00B447BE" w:rsidP="00B447BE">
      <w:pPr>
        <w:pStyle w:val="Nagwek"/>
        <w:tabs>
          <w:tab w:val="clear" w:pos="4536"/>
          <w:tab w:val="clear" w:pos="9072"/>
        </w:tabs>
        <w:jc w:val="both"/>
        <w:rPr>
          <w:rFonts w:ascii="Arial" w:hAnsi="Arial" w:cs="Arial"/>
        </w:rPr>
      </w:pPr>
    </w:p>
    <w:p w:rsidR="00B447BE" w:rsidRPr="00681FDF" w:rsidRDefault="00B447BE" w:rsidP="00B447BE">
      <w:pPr>
        <w:pStyle w:val="Nagwek"/>
        <w:tabs>
          <w:tab w:val="clear" w:pos="4536"/>
          <w:tab w:val="clear" w:pos="9072"/>
        </w:tabs>
        <w:jc w:val="both"/>
        <w:rPr>
          <w:rFonts w:ascii="Arial" w:hAnsi="Arial" w:cs="Arial"/>
        </w:rPr>
      </w:pPr>
      <w:r w:rsidRPr="00681FDF">
        <w:rPr>
          <w:rFonts w:ascii="Arial" w:hAnsi="Arial" w:cs="Arial"/>
        </w:rPr>
        <w:t>Za naruszenie wymienionych wyżej obowiązków pracownik ponosi odpowiedzialność służbową i materialną w granicach przewidzianych odpowiednimi przepisami prawa.</w:t>
      </w:r>
    </w:p>
    <w:p w:rsidR="00617483" w:rsidRPr="00681FDF" w:rsidRDefault="00617483" w:rsidP="00B447BE">
      <w:pPr>
        <w:jc w:val="both"/>
        <w:rPr>
          <w:rFonts w:ascii="Arial" w:hAnsi="Arial" w:cs="Arial"/>
          <w:b/>
          <w:color w:val="008000"/>
          <w:sz w:val="30"/>
        </w:rPr>
      </w:pPr>
    </w:p>
    <w:p w:rsidR="0038345F" w:rsidRPr="002E6973" w:rsidRDefault="006C4338" w:rsidP="002E6973">
      <w:pPr>
        <w:pStyle w:val="Nagwek2"/>
        <w:rPr>
          <w:color w:val="000099"/>
          <w:sz w:val="30"/>
        </w:rPr>
      </w:pPr>
      <w:r w:rsidRPr="002E6973">
        <w:rPr>
          <w:color w:val="000099"/>
        </w:rPr>
        <w:t xml:space="preserve"> </w:t>
      </w:r>
      <w:bookmarkStart w:id="576" w:name="_Toc17721865"/>
      <w:r w:rsidRPr="002E6973">
        <w:rPr>
          <w:color w:val="000099"/>
        </w:rPr>
        <w:t>ZADANIA REFERENTA</w:t>
      </w:r>
      <w:bookmarkEnd w:id="576"/>
    </w:p>
    <w:p w:rsidR="0038345F" w:rsidRPr="00681FDF" w:rsidRDefault="0038345F" w:rsidP="0038345F">
      <w:pPr>
        <w:jc w:val="both"/>
        <w:rPr>
          <w:rFonts w:ascii="Arial" w:hAnsi="Arial" w:cs="Arial"/>
          <w:color w:val="008000"/>
          <w:sz w:val="30"/>
        </w:rPr>
      </w:pPr>
    </w:p>
    <w:p w:rsidR="0038345F" w:rsidRPr="00681FDF" w:rsidRDefault="0038345F" w:rsidP="001D1696">
      <w:pPr>
        <w:pStyle w:val="Nagwek"/>
        <w:numPr>
          <w:ilvl w:val="0"/>
          <w:numId w:val="184"/>
        </w:numPr>
        <w:tabs>
          <w:tab w:val="clear" w:pos="737"/>
          <w:tab w:val="clear" w:pos="4536"/>
          <w:tab w:val="clear" w:pos="9072"/>
        </w:tabs>
        <w:ind w:left="567" w:hanging="567"/>
        <w:jc w:val="both"/>
        <w:rPr>
          <w:rFonts w:ascii="Arial" w:hAnsi="Arial" w:cs="Arial"/>
        </w:rPr>
      </w:pPr>
      <w:r w:rsidRPr="00681FDF">
        <w:rPr>
          <w:rFonts w:ascii="Arial" w:hAnsi="Arial" w:cs="Arial"/>
        </w:rPr>
        <w:t>Odpowiedzialność za prowadzenie kancelarii i znajdującego się mienia.</w:t>
      </w:r>
    </w:p>
    <w:p w:rsidR="0038345F" w:rsidRPr="00681FDF" w:rsidRDefault="0038345F" w:rsidP="001D1696">
      <w:pPr>
        <w:pStyle w:val="Nagwek"/>
        <w:numPr>
          <w:ilvl w:val="0"/>
          <w:numId w:val="184"/>
        </w:numPr>
        <w:tabs>
          <w:tab w:val="clear" w:pos="737"/>
          <w:tab w:val="clear" w:pos="4536"/>
          <w:tab w:val="clear" w:pos="9072"/>
        </w:tabs>
        <w:ind w:left="567" w:hanging="567"/>
        <w:jc w:val="both"/>
        <w:rPr>
          <w:rFonts w:ascii="Arial" w:hAnsi="Arial" w:cs="Arial"/>
        </w:rPr>
      </w:pPr>
      <w:r w:rsidRPr="00681FDF">
        <w:rPr>
          <w:rFonts w:ascii="Arial" w:hAnsi="Arial" w:cs="Arial"/>
        </w:rPr>
        <w:lastRenderedPageBreak/>
        <w:t>Odpowiedzialność za archiwum szkolne – składanie a</w:t>
      </w:r>
      <w:r w:rsidR="00863384">
        <w:rPr>
          <w:rFonts w:ascii="Arial" w:hAnsi="Arial" w:cs="Arial"/>
        </w:rPr>
        <w:t xml:space="preserve">kt szkolnych </w:t>
      </w:r>
      <w:r w:rsidRPr="00681FDF">
        <w:rPr>
          <w:rFonts w:ascii="Arial" w:hAnsi="Arial" w:cs="Arial"/>
        </w:rPr>
        <w:t>w archiwum zgodnie z obowiązującymi przepisami.</w:t>
      </w:r>
    </w:p>
    <w:p w:rsidR="0038345F" w:rsidRPr="00681FDF" w:rsidRDefault="0038345F" w:rsidP="001D1696">
      <w:pPr>
        <w:pStyle w:val="Nagwek"/>
        <w:numPr>
          <w:ilvl w:val="0"/>
          <w:numId w:val="184"/>
        </w:numPr>
        <w:tabs>
          <w:tab w:val="clear" w:pos="737"/>
          <w:tab w:val="clear" w:pos="4536"/>
          <w:tab w:val="clear" w:pos="9072"/>
        </w:tabs>
        <w:ind w:left="567" w:hanging="567"/>
        <w:jc w:val="both"/>
        <w:rPr>
          <w:rFonts w:ascii="Arial" w:hAnsi="Arial" w:cs="Arial"/>
        </w:rPr>
      </w:pPr>
      <w:r w:rsidRPr="00681FDF">
        <w:rPr>
          <w:rFonts w:ascii="Arial" w:hAnsi="Arial" w:cs="Arial"/>
        </w:rPr>
        <w:t>Prowadzenie na bieżąco ksiąg inwentarzowych i sporządzanie protokołów ubytków.</w:t>
      </w:r>
    </w:p>
    <w:p w:rsidR="0038345F" w:rsidRPr="00681FDF" w:rsidRDefault="0038345F" w:rsidP="001D1696">
      <w:pPr>
        <w:pStyle w:val="Nagwek"/>
        <w:numPr>
          <w:ilvl w:val="0"/>
          <w:numId w:val="184"/>
        </w:numPr>
        <w:tabs>
          <w:tab w:val="clear" w:pos="737"/>
          <w:tab w:val="clear" w:pos="4536"/>
          <w:tab w:val="clear" w:pos="9072"/>
        </w:tabs>
        <w:ind w:left="567" w:hanging="567"/>
        <w:jc w:val="both"/>
        <w:rPr>
          <w:rFonts w:ascii="Arial" w:hAnsi="Arial" w:cs="Arial"/>
        </w:rPr>
      </w:pPr>
      <w:r w:rsidRPr="00681FDF">
        <w:rPr>
          <w:rFonts w:ascii="Arial" w:hAnsi="Arial" w:cs="Arial"/>
        </w:rPr>
        <w:t>Pisanie pism związanych z potrzebami szkoły i jej organizacją.</w:t>
      </w:r>
    </w:p>
    <w:p w:rsidR="0038345F" w:rsidRPr="00681FDF" w:rsidRDefault="0038345F" w:rsidP="001D1696">
      <w:pPr>
        <w:pStyle w:val="Nagwek"/>
        <w:numPr>
          <w:ilvl w:val="0"/>
          <w:numId w:val="184"/>
        </w:numPr>
        <w:tabs>
          <w:tab w:val="clear" w:pos="737"/>
          <w:tab w:val="clear" w:pos="4536"/>
          <w:tab w:val="clear" w:pos="9072"/>
        </w:tabs>
        <w:ind w:left="567" w:hanging="567"/>
        <w:jc w:val="both"/>
        <w:rPr>
          <w:rFonts w:ascii="Arial" w:hAnsi="Arial" w:cs="Arial"/>
        </w:rPr>
      </w:pPr>
      <w:r w:rsidRPr="00681FDF">
        <w:rPr>
          <w:rFonts w:ascii="Arial" w:hAnsi="Arial" w:cs="Arial"/>
        </w:rPr>
        <w:t>Udział w naradach na terenie szkoły i poza nią na polecenie dyrektora szkoły.</w:t>
      </w:r>
    </w:p>
    <w:p w:rsidR="0038345F" w:rsidRPr="00681FDF" w:rsidRDefault="0038345F" w:rsidP="001D1696">
      <w:pPr>
        <w:pStyle w:val="Nagwek"/>
        <w:numPr>
          <w:ilvl w:val="0"/>
          <w:numId w:val="184"/>
        </w:numPr>
        <w:tabs>
          <w:tab w:val="clear" w:pos="737"/>
          <w:tab w:val="clear" w:pos="4536"/>
          <w:tab w:val="clear" w:pos="9072"/>
        </w:tabs>
        <w:ind w:left="567" w:hanging="567"/>
        <w:jc w:val="both"/>
        <w:rPr>
          <w:rFonts w:ascii="Arial" w:hAnsi="Arial" w:cs="Arial"/>
        </w:rPr>
      </w:pPr>
      <w:r w:rsidRPr="00681FDF">
        <w:rPr>
          <w:rFonts w:ascii="Arial" w:hAnsi="Arial" w:cs="Arial"/>
        </w:rPr>
        <w:t>Gospodarka drukami szkolnymi.</w:t>
      </w:r>
    </w:p>
    <w:p w:rsidR="0038345F" w:rsidRPr="00681FDF" w:rsidRDefault="0038345F" w:rsidP="001D1696">
      <w:pPr>
        <w:pStyle w:val="Nagwek"/>
        <w:numPr>
          <w:ilvl w:val="0"/>
          <w:numId w:val="184"/>
        </w:numPr>
        <w:tabs>
          <w:tab w:val="clear" w:pos="737"/>
          <w:tab w:val="clear" w:pos="4536"/>
          <w:tab w:val="clear" w:pos="9072"/>
        </w:tabs>
        <w:ind w:left="567" w:hanging="567"/>
        <w:jc w:val="both"/>
        <w:rPr>
          <w:rFonts w:ascii="Arial" w:hAnsi="Arial" w:cs="Arial"/>
        </w:rPr>
      </w:pPr>
      <w:r w:rsidRPr="00681FDF">
        <w:rPr>
          <w:rFonts w:ascii="Arial" w:hAnsi="Arial" w:cs="Arial"/>
        </w:rPr>
        <w:t>Ewidencja i przechowywanie pieczęci szkolnych.</w:t>
      </w:r>
    </w:p>
    <w:p w:rsidR="0038345F" w:rsidRPr="00681FDF" w:rsidRDefault="0038345F" w:rsidP="001D1696">
      <w:pPr>
        <w:pStyle w:val="Nagwek"/>
        <w:numPr>
          <w:ilvl w:val="0"/>
          <w:numId w:val="184"/>
        </w:numPr>
        <w:tabs>
          <w:tab w:val="clear" w:pos="737"/>
          <w:tab w:val="clear" w:pos="4536"/>
          <w:tab w:val="clear" w:pos="9072"/>
        </w:tabs>
        <w:ind w:left="567" w:hanging="567"/>
        <w:jc w:val="both"/>
        <w:rPr>
          <w:rFonts w:ascii="Arial" w:hAnsi="Arial" w:cs="Arial"/>
        </w:rPr>
      </w:pPr>
      <w:r w:rsidRPr="00681FDF">
        <w:rPr>
          <w:rFonts w:ascii="Arial" w:hAnsi="Arial" w:cs="Arial"/>
        </w:rPr>
        <w:t>Prowadzenie ewidencji rachunków i przesyłanie ich do realizacji.</w:t>
      </w:r>
    </w:p>
    <w:p w:rsidR="0038345F" w:rsidRPr="00681FDF" w:rsidRDefault="0038345F" w:rsidP="001D1696">
      <w:pPr>
        <w:pStyle w:val="Nagwek"/>
        <w:numPr>
          <w:ilvl w:val="0"/>
          <w:numId w:val="184"/>
        </w:numPr>
        <w:tabs>
          <w:tab w:val="clear" w:pos="737"/>
          <w:tab w:val="clear" w:pos="4536"/>
          <w:tab w:val="clear" w:pos="9072"/>
        </w:tabs>
        <w:ind w:left="567" w:hanging="567"/>
        <w:jc w:val="both"/>
        <w:rPr>
          <w:rFonts w:ascii="Arial" w:hAnsi="Arial" w:cs="Arial"/>
        </w:rPr>
      </w:pPr>
      <w:r w:rsidRPr="00681FDF">
        <w:rPr>
          <w:rFonts w:ascii="Arial" w:hAnsi="Arial" w:cs="Arial"/>
        </w:rPr>
        <w:t>Kompletowanie dokumentacji emerytalnej i rentowej.</w:t>
      </w:r>
    </w:p>
    <w:p w:rsidR="0038345F" w:rsidRPr="00681FDF" w:rsidRDefault="0038345F" w:rsidP="001D1696">
      <w:pPr>
        <w:pStyle w:val="Nagwek"/>
        <w:numPr>
          <w:ilvl w:val="0"/>
          <w:numId w:val="184"/>
        </w:numPr>
        <w:tabs>
          <w:tab w:val="clear" w:pos="737"/>
          <w:tab w:val="clear" w:pos="4536"/>
          <w:tab w:val="clear" w:pos="9072"/>
        </w:tabs>
        <w:ind w:left="567" w:hanging="567"/>
        <w:jc w:val="both"/>
        <w:rPr>
          <w:rFonts w:ascii="Arial" w:hAnsi="Arial" w:cs="Arial"/>
        </w:rPr>
      </w:pPr>
      <w:r w:rsidRPr="00681FDF">
        <w:rPr>
          <w:rFonts w:ascii="Arial" w:hAnsi="Arial" w:cs="Arial"/>
        </w:rPr>
        <w:t>Prowadzenie rejestru nieobecności nauczycieli i pracowników nie będących nauczycielami.</w:t>
      </w:r>
    </w:p>
    <w:p w:rsidR="0038345F" w:rsidRPr="00681FDF" w:rsidRDefault="0038345F" w:rsidP="001D1696">
      <w:pPr>
        <w:pStyle w:val="Nagwek"/>
        <w:numPr>
          <w:ilvl w:val="0"/>
          <w:numId w:val="184"/>
        </w:numPr>
        <w:tabs>
          <w:tab w:val="clear" w:pos="737"/>
          <w:tab w:val="clear" w:pos="4536"/>
          <w:tab w:val="clear" w:pos="9072"/>
        </w:tabs>
        <w:ind w:left="567" w:hanging="567"/>
        <w:jc w:val="both"/>
        <w:rPr>
          <w:rFonts w:ascii="Arial" w:hAnsi="Arial" w:cs="Arial"/>
        </w:rPr>
      </w:pPr>
      <w:r w:rsidRPr="00681FDF">
        <w:rPr>
          <w:rFonts w:ascii="Arial" w:hAnsi="Arial" w:cs="Arial"/>
        </w:rPr>
        <w:t>Sporządzanie wykazu nadgodzin pracowników pedagogic</w:t>
      </w:r>
      <w:r w:rsidR="00863384">
        <w:rPr>
          <w:rFonts w:ascii="Arial" w:hAnsi="Arial" w:cs="Arial"/>
        </w:rPr>
        <w:t>znych</w:t>
      </w:r>
      <w:r w:rsidRPr="00681FDF">
        <w:rPr>
          <w:rFonts w:ascii="Arial" w:hAnsi="Arial" w:cs="Arial"/>
        </w:rPr>
        <w:t xml:space="preserve"> i nie będących nauczycielami.</w:t>
      </w:r>
    </w:p>
    <w:p w:rsidR="0038345F" w:rsidRPr="00681FDF" w:rsidRDefault="0038345F" w:rsidP="001D1696">
      <w:pPr>
        <w:pStyle w:val="Nagwek"/>
        <w:numPr>
          <w:ilvl w:val="0"/>
          <w:numId w:val="184"/>
        </w:numPr>
        <w:tabs>
          <w:tab w:val="clear" w:pos="737"/>
          <w:tab w:val="clear" w:pos="4536"/>
          <w:tab w:val="clear" w:pos="9072"/>
        </w:tabs>
        <w:ind w:left="567" w:hanging="567"/>
        <w:jc w:val="both"/>
        <w:rPr>
          <w:rFonts w:ascii="Arial" w:hAnsi="Arial" w:cs="Arial"/>
        </w:rPr>
      </w:pPr>
      <w:r w:rsidRPr="00681FDF">
        <w:rPr>
          <w:rFonts w:ascii="Arial" w:hAnsi="Arial" w:cs="Arial"/>
        </w:rPr>
        <w:t>Kontrola badań okresowych.</w:t>
      </w:r>
    </w:p>
    <w:p w:rsidR="0038345F" w:rsidRPr="00681FDF" w:rsidRDefault="0038345F" w:rsidP="001D1696">
      <w:pPr>
        <w:pStyle w:val="Nagwek"/>
        <w:numPr>
          <w:ilvl w:val="0"/>
          <w:numId w:val="184"/>
        </w:numPr>
        <w:tabs>
          <w:tab w:val="clear" w:pos="737"/>
          <w:tab w:val="clear" w:pos="4536"/>
          <w:tab w:val="clear" w:pos="9072"/>
        </w:tabs>
        <w:ind w:left="567" w:hanging="567"/>
        <w:jc w:val="both"/>
        <w:rPr>
          <w:rFonts w:ascii="Arial" w:hAnsi="Arial" w:cs="Arial"/>
        </w:rPr>
      </w:pPr>
      <w:r w:rsidRPr="00681FDF">
        <w:rPr>
          <w:rFonts w:ascii="Arial" w:hAnsi="Arial" w:cs="Arial"/>
        </w:rPr>
        <w:t>Prowadzenie zeszytu wyjść nauczycieli poza teren szkoły z dziećmi na wycieczki.</w:t>
      </w:r>
    </w:p>
    <w:p w:rsidR="0038345F" w:rsidRPr="00681FDF" w:rsidRDefault="0038345F" w:rsidP="001D1696">
      <w:pPr>
        <w:pStyle w:val="Nagwek"/>
        <w:numPr>
          <w:ilvl w:val="0"/>
          <w:numId w:val="184"/>
        </w:numPr>
        <w:tabs>
          <w:tab w:val="clear" w:pos="737"/>
          <w:tab w:val="clear" w:pos="4536"/>
          <w:tab w:val="clear" w:pos="9072"/>
        </w:tabs>
        <w:ind w:left="567" w:hanging="567"/>
        <w:jc w:val="both"/>
        <w:rPr>
          <w:rFonts w:ascii="Arial" w:hAnsi="Arial" w:cs="Arial"/>
        </w:rPr>
      </w:pPr>
      <w:r w:rsidRPr="00681FDF">
        <w:rPr>
          <w:rFonts w:ascii="Arial" w:hAnsi="Arial" w:cs="Arial"/>
        </w:rPr>
        <w:t>Sporządzanie sprawozdań statystycznych.</w:t>
      </w:r>
    </w:p>
    <w:p w:rsidR="0038345F" w:rsidRPr="00681FDF" w:rsidRDefault="0038345F" w:rsidP="001D1696">
      <w:pPr>
        <w:pStyle w:val="Nagwek"/>
        <w:numPr>
          <w:ilvl w:val="0"/>
          <w:numId w:val="184"/>
        </w:numPr>
        <w:tabs>
          <w:tab w:val="clear" w:pos="737"/>
          <w:tab w:val="clear" w:pos="4536"/>
          <w:tab w:val="clear" w:pos="9072"/>
        </w:tabs>
        <w:ind w:left="567" w:hanging="567"/>
        <w:jc w:val="both"/>
        <w:rPr>
          <w:rFonts w:ascii="Arial" w:hAnsi="Arial" w:cs="Arial"/>
        </w:rPr>
      </w:pPr>
      <w:r w:rsidRPr="00681FDF">
        <w:rPr>
          <w:rFonts w:ascii="Arial" w:hAnsi="Arial" w:cs="Arial"/>
        </w:rPr>
        <w:t>Odpowiedzialność za druki ścisłego zarachowania.</w:t>
      </w:r>
    </w:p>
    <w:p w:rsidR="0038345F" w:rsidRPr="00681FDF" w:rsidRDefault="0038345F" w:rsidP="001D1696">
      <w:pPr>
        <w:pStyle w:val="Nagwek"/>
        <w:numPr>
          <w:ilvl w:val="0"/>
          <w:numId w:val="184"/>
        </w:numPr>
        <w:tabs>
          <w:tab w:val="clear" w:pos="737"/>
          <w:tab w:val="clear" w:pos="4536"/>
          <w:tab w:val="clear" w:pos="9072"/>
        </w:tabs>
        <w:ind w:left="567" w:hanging="567"/>
        <w:jc w:val="both"/>
        <w:rPr>
          <w:rFonts w:ascii="Arial" w:hAnsi="Arial" w:cs="Arial"/>
        </w:rPr>
      </w:pPr>
      <w:r w:rsidRPr="00681FDF">
        <w:rPr>
          <w:rFonts w:ascii="Arial" w:hAnsi="Arial" w:cs="Arial"/>
        </w:rPr>
        <w:t>Odpowiedzialność za powierzone mienie szkolne.</w:t>
      </w:r>
    </w:p>
    <w:p w:rsidR="0038345F" w:rsidRPr="00681FDF" w:rsidRDefault="0038345F" w:rsidP="001D1696">
      <w:pPr>
        <w:pStyle w:val="Nagwek"/>
        <w:numPr>
          <w:ilvl w:val="0"/>
          <w:numId w:val="184"/>
        </w:numPr>
        <w:tabs>
          <w:tab w:val="clear" w:pos="737"/>
          <w:tab w:val="clear" w:pos="4536"/>
          <w:tab w:val="clear" w:pos="9072"/>
        </w:tabs>
        <w:ind w:left="567" w:hanging="567"/>
        <w:jc w:val="both"/>
        <w:rPr>
          <w:rFonts w:ascii="Arial" w:hAnsi="Arial" w:cs="Arial"/>
        </w:rPr>
      </w:pPr>
      <w:r w:rsidRPr="00681FDF">
        <w:rPr>
          <w:rFonts w:ascii="Arial" w:hAnsi="Arial" w:cs="Arial"/>
        </w:rPr>
        <w:t>Wykonywanie obowiązków kasjera.</w:t>
      </w:r>
    </w:p>
    <w:p w:rsidR="0038345F" w:rsidRPr="00681FDF" w:rsidRDefault="0038345F" w:rsidP="001D1696">
      <w:pPr>
        <w:pStyle w:val="Nagwek"/>
        <w:numPr>
          <w:ilvl w:val="0"/>
          <w:numId w:val="184"/>
        </w:numPr>
        <w:tabs>
          <w:tab w:val="clear" w:pos="737"/>
          <w:tab w:val="clear" w:pos="4536"/>
          <w:tab w:val="clear" w:pos="9072"/>
        </w:tabs>
        <w:ind w:left="567" w:hanging="567"/>
        <w:jc w:val="both"/>
        <w:rPr>
          <w:rFonts w:ascii="Arial" w:hAnsi="Arial" w:cs="Arial"/>
        </w:rPr>
      </w:pPr>
      <w:r w:rsidRPr="00681FDF">
        <w:rPr>
          <w:rFonts w:ascii="Arial" w:hAnsi="Arial" w:cs="Arial"/>
        </w:rPr>
        <w:t>Wykonywanie obowiązków magazyniera.</w:t>
      </w:r>
    </w:p>
    <w:p w:rsidR="0038345F" w:rsidRPr="00681FDF" w:rsidRDefault="0038345F" w:rsidP="001D1696">
      <w:pPr>
        <w:pStyle w:val="Nagwek"/>
        <w:numPr>
          <w:ilvl w:val="0"/>
          <w:numId w:val="184"/>
        </w:numPr>
        <w:tabs>
          <w:tab w:val="clear" w:pos="737"/>
          <w:tab w:val="clear" w:pos="4536"/>
          <w:tab w:val="clear" w:pos="9072"/>
        </w:tabs>
        <w:ind w:left="567" w:hanging="567"/>
        <w:jc w:val="both"/>
        <w:rPr>
          <w:rFonts w:ascii="Arial" w:hAnsi="Arial" w:cs="Arial"/>
        </w:rPr>
      </w:pPr>
      <w:r w:rsidRPr="00681FDF">
        <w:rPr>
          <w:rFonts w:ascii="Arial" w:hAnsi="Arial" w:cs="Arial"/>
        </w:rPr>
        <w:t>Wykonywanie obowiązków Administratora</w:t>
      </w:r>
      <w:r w:rsidR="00396DA5">
        <w:rPr>
          <w:rFonts w:ascii="Arial" w:hAnsi="Arial" w:cs="Arial"/>
        </w:rPr>
        <w:t xml:space="preserve"> Bezpieczeństwa Informacji</w:t>
      </w:r>
      <w:r w:rsidRPr="00681FDF">
        <w:rPr>
          <w:rFonts w:ascii="Arial" w:hAnsi="Arial" w:cs="Arial"/>
        </w:rPr>
        <w:t>.</w:t>
      </w:r>
    </w:p>
    <w:p w:rsidR="0038345F" w:rsidRPr="00681FDF" w:rsidRDefault="0038345F" w:rsidP="001D1696">
      <w:pPr>
        <w:pStyle w:val="Nagwek"/>
        <w:numPr>
          <w:ilvl w:val="0"/>
          <w:numId w:val="184"/>
        </w:numPr>
        <w:tabs>
          <w:tab w:val="clear" w:pos="737"/>
          <w:tab w:val="clear" w:pos="4536"/>
          <w:tab w:val="clear" w:pos="9072"/>
        </w:tabs>
        <w:ind w:left="567" w:hanging="567"/>
        <w:jc w:val="both"/>
        <w:rPr>
          <w:rFonts w:ascii="Arial" w:hAnsi="Arial" w:cs="Arial"/>
        </w:rPr>
      </w:pPr>
      <w:r w:rsidRPr="00681FDF">
        <w:rPr>
          <w:rFonts w:ascii="Arial" w:hAnsi="Arial" w:cs="Arial"/>
        </w:rPr>
        <w:t>Przetwarzanie danych osobowych.</w:t>
      </w:r>
    </w:p>
    <w:p w:rsidR="0038345F" w:rsidRPr="00681FDF" w:rsidRDefault="0038345F" w:rsidP="001D1696">
      <w:pPr>
        <w:pStyle w:val="Nagwek"/>
        <w:numPr>
          <w:ilvl w:val="0"/>
          <w:numId w:val="184"/>
        </w:numPr>
        <w:tabs>
          <w:tab w:val="clear" w:pos="737"/>
          <w:tab w:val="clear" w:pos="4536"/>
          <w:tab w:val="clear" w:pos="9072"/>
        </w:tabs>
        <w:ind w:left="567" w:hanging="567"/>
        <w:jc w:val="both"/>
        <w:rPr>
          <w:rFonts w:ascii="Arial" w:hAnsi="Arial" w:cs="Arial"/>
        </w:rPr>
      </w:pPr>
      <w:r w:rsidRPr="00681FDF">
        <w:rPr>
          <w:rFonts w:ascii="Arial" w:hAnsi="Arial" w:cs="Arial"/>
        </w:rPr>
        <w:t>Dokonywanie zakupów z upoważnienia dyrektora.</w:t>
      </w:r>
    </w:p>
    <w:p w:rsidR="0038345F" w:rsidRDefault="00D33E85" w:rsidP="001D1696">
      <w:pPr>
        <w:pStyle w:val="Nagwek"/>
        <w:numPr>
          <w:ilvl w:val="0"/>
          <w:numId w:val="184"/>
        </w:numPr>
        <w:tabs>
          <w:tab w:val="clear" w:pos="737"/>
          <w:tab w:val="clear" w:pos="4536"/>
          <w:tab w:val="clear" w:pos="9072"/>
        </w:tabs>
        <w:ind w:left="567" w:hanging="567"/>
        <w:jc w:val="both"/>
        <w:rPr>
          <w:rFonts w:ascii="Arial" w:hAnsi="Arial" w:cs="Arial"/>
        </w:rPr>
      </w:pPr>
      <w:r w:rsidRPr="00681FDF">
        <w:rPr>
          <w:rFonts w:ascii="Arial" w:hAnsi="Arial" w:cs="Arial"/>
        </w:rPr>
        <w:t>Wykonywanie innych prac wynikających</w:t>
      </w:r>
      <w:r w:rsidR="00360C8E" w:rsidRPr="00681FDF">
        <w:rPr>
          <w:rFonts w:ascii="Arial" w:hAnsi="Arial" w:cs="Arial"/>
        </w:rPr>
        <w:t xml:space="preserve"> z potrzeb szkoły</w:t>
      </w:r>
    </w:p>
    <w:p w:rsidR="000D00DF" w:rsidRPr="000C7801" w:rsidRDefault="000D00DF" w:rsidP="000D00DF">
      <w:pPr>
        <w:pStyle w:val="Nagwek"/>
        <w:tabs>
          <w:tab w:val="clear" w:pos="4536"/>
          <w:tab w:val="clear" w:pos="9072"/>
        </w:tabs>
        <w:ind w:left="737"/>
        <w:jc w:val="both"/>
        <w:rPr>
          <w:rFonts w:ascii="Arial" w:hAnsi="Arial" w:cs="Arial"/>
          <w:sz w:val="36"/>
        </w:rPr>
      </w:pPr>
    </w:p>
    <w:p w:rsidR="0038345F" w:rsidRPr="009E259A" w:rsidRDefault="006C4338" w:rsidP="002E6973">
      <w:pPr>
        <w:pStyle w:val="Nagwek2"/>
        <w:rPr>
          <w:sz w:val="30"/>
        </w:rPr>
      </w:pPr>
      <w:r>
        <w:t xml:space="preserve"> </w:t>
      </w:r>
      <w:bookmarkStart w:id="577" w:name="_Toc17721866"/>
      <w:r w:rsidRPr="002E6973">
        <w:rPr>
          <w:color w:val="000099"/>
        </w:rPr>
        <w:t>ZADANIA INTENDENTA ŚWIETLICY SZKOLNEJ</w:t>
      </w:r>
      <w:bookmarkEnd w:id="577"/>
    </w:p>
    <w:p w:rsidR="0038345F" w:rsidRPr="00681FDF" w:rsidRDefault="0038345F" w:rsidP="0038345F">
      <w:pPr>
        <w:jc w:val="both"/>
        <w:rPr>
          <w:rFonts w:ascii="Arial" w:hAnsi="Arial" w:cs="Arial"/>
          <w:color w:val="003300"/>
        </w:rPr>
      </w:pPr>
    </w:p>
    <w:p w:rsidR="0038345F" w:rsidRPr="00681FDF" w:rsidRDefault="0038345F" w:rsidP="001D1696">
      <w:pPr>
        <w:pStyle w:val="Nagwek"/>
        <w:numPr>
          <w:ilvl w:val="0"/>
          <w:numId w:val="185"/>
        </w:numPr>
        <w:tabs>
          <w:tab w:val="clear" w:pos="737"/>
          <w:tab w:val="clear" w:pos="4536"/>
          <w:tab w:val="clear" w:pos="9072"/>
        </w:tabs>
        <w:ind w:left="426"/>
        <w:jc w:val="both"/>
        <w:rPr>
          <w:rFonts w:ascii="Arial" w:hAnsi="Arial" w:cs="Arial"/>
        </w:rPr>
      </w:pPr>
      <w:r w:rsidRPr="00681FDF">
        <w:rPr>
          <w:rFonts w:ascii="Arial" w:hAnsi="Arial" w:cs="Arial"/>
        </w:rPr>
        <w:t>Współpraca z kierownikiem świetlicy w celu zapewnienia placówce artykułów żywnościowych, ustalenie punktów zaopatrzenia i skupu.</w:t>
      </w:r>
    </w:p>
    <w:p w:rsidR="0038345F" w:rsidRPr="00681FDF" w:rsidRDefault="0038345F" w:rsidP="001D1696">
      <w:pPr>
        <w:pStyle w:val="Nagwek"/>
        <w:numPr>
          <w:ilvl w:val="0"/>
          <w:numId w:val="185"/>
        </w:numPr>
        <w:tabs>
          <w:tab w:val="clear" w:pos="737"/>
          <w:tab w:val="clear" w:pos="4536"/>
          <w:tab w:val="clear" w:pos="9072"/>
        </w:tabs>
        <w:ind w:left="426"/>
        <w:jc w:val="both"/>
        <w:rPr>
          <w:rFonts w:ascii="Arial" w:hAnsi="Arial" w:cs="Arial"/>
        </w:rPr>
      </w:pPr>
      <w:r w:rsidRPr="00681FDF">
        <w:rPr>
          <w:rFonts w:ascii="Arial" w:hAnsi="Arial" w:cs="Arial"/>
        </w:rPr>
        <w:t>Terminowe zaopatrzenie placówki w potrzebny sprzęt i artykuły żywnościowe.</w:t>
      </w:r>
    </w:p>
    <w:p w:rsidR="0038345F" w:rsidRPr="00681FDF" w:rsidRDefault="0038345F" w:rsidP="001D1696">
      <w:pPr>
        <w:pStyle w:val="Nagwek"/>
        <w:numPr>
          <w:ilvl w:val="0"/>
          <w:numId w:val="185"/>
        </w:numPr>
        <w:tabs>
          <w:tab w:val="clear" w:pos="737"/>
          <w:tab w:val="clear" w:pos="4536"/>
          <w:tab w:val="clear" w:pos="9072"/>
        </w:tabs>
        <w:ind w:left="426"/>
        <w:jc w:val="both"/>
        <w:rPr>
          <w:rFonts w:ascii="Arial" w:hAnsi="Arial" w:cs="Arial"/>
        </w:rPr>
      </w:pPr>
      <w:r w:rsidRPr="00681FDF">
        <w:rPr>
          <w:rFonts w:ascii="Arial" w:hAnsi="Arial" w:cs="Arial"/>
        </w:rPr>
        <w:t xml:space="preserve">Troska o porządek i czystość pomieszczeń kuchni, </w:t>
      </w:r>
      <w:r w:rsidR="00D07DEF">
        <w:rPr>
          <w:rFonts w:ascii="Arial" w:hAnsi="Arial" w:cs="Arial"/>
        </w:rPr>
        <w:t>jadalni, magazynów</w:t>
      </w:r>
      <w:r w:rsidRPr="00681FDF">
        <w:rPr>
          <w:rFonts w:ascii="Arial" w:hAnsi="Arial" w:cs="Arial"/>
        </w:rPr>
        <w:t xml:space="preserve"> i otoczenia.</w:t>
      </w:r>
    </w:p>
    <w:p w:rsidR="0038345F" w:rsidRPr="00681FDF" w:rsidRDefault="0038345F" w:rsidP="001D1696">
      <w:pPr>
        <w:pStyle w:val="Nagwek"/>
        <w:numPr>
          <w:ilvl w:val="0"/>
          <w:numId w:val="185"/>
        </w:numPr>
        <w:tabs>
          <w:tab w:val="clear" w:pos="737"/>
          <w:tab w:val="clear" w:pos="4536"/>
          <w:tab w:val="clear" w:pos="9072"/>
        </w:tabs>
        <w:ind w:left="426"/>
        <w:jc w:val="both"/>
        <w:rPr>
          <w:rFonts w:ascii="Arial" w:hAnsi="Arial" w:cs="Arial"/>
        </w:rPr>
      </w:pPr>
      <w:r w:rsidRPr="00681FDF">
        <w:rPr>
          <w:rFonts w:ascii="Arial" w:hAnsi="Arial" w:cs="Arial"/>
        </w:rPr>
        <w:t>Właściwa organizacja sporządzania i podawania posiłków.</w:t>
      </w:r>
    </w:p>
    <w:p w:rsidR="0038345F" w:rsidRPr="00681FDF" w:rsidRDefault="0038345F" w:rsidP="001D1696">
      <w:pPr>
        <w:pStyle w:val="Nagwek"/>
        <w:numPr>
          <w:ilvl w:val="0"/>
          <w:numId w:val="185"/>
        </w:numPr>
        <w:tabs>
          <w:tab w:val="clear" w:pos="737"/>
          <w:tab w:val="clear" w:pos="4536"/>
          <w:tab w:val="clear" w:pos="9072"/>
        </w:tabs>
        <w:ind w:left="426"/>
        <w:jc w:val="both"/>
        <w:rPr>
          <w:rFonts w:ascii="Arial" w:hAnsi="Arial" w:cs="Arial"/>
        </w:rPr>
      </w:pPr>
      <w:r w:rsidRPr="00681FDF">
        <w:rPr>
          <w:rFonts w:ascii="Arial" w:hAnsi="Arial" w:cs="Arial"/>
        </w:rPr>
        <w:t>Prowadzenie zaopatrzenia żywnościowego oraz ewidencji sprzętu placówki.</w:t>
      </w:r>
    </w:p>
    <w:p w:rsidR="0038345F" w:rsidRPr="00681FDF" w:rsidRDefault="0038345F" w:rsidP="001D1696">
      <w:pPr>
        <w:pStyle w:val="Nagwek"/>
        <w:numPr>
          <w:ilvl w:val="0"/>
          <w:numId w:val="185"/>
        </w:numPr>
        <w:tabs>
          <w:tab w:val="clear" w:pos="737"/>
          <w:tab w:val="clear" w:pos="4536"/>
          <w:tab w:val="clear" w:pos="9072"/>
        </w:tabs>
        <w:ind w:left="426"/>
        <w:jc w:val="both"/>
        <w:rPr>
          <w:rFonts w:ascii="Arial" w:hAnsi="Arial" w:cs="Arial"/>
        </w:rPr>
      </w:pPr>
      <w:r w:rsidRPr="00681FDF">
        <w:rPr>
          <w:rFonts w:ascii="Arial" w:hAnsi="Arial" w:cs="Arial"/>
        </w:rPr>
        <w:t>Ponoszenie materialnej odpowiedzialności za powierzone materiały i magazyn żywnościowy; zobowiązanie do przestrzegania obowiązujących przepisów w zakresie prowadzenia gospodarki środkami materiałowymi i żywnościowymi (prowadzenie gospodarki magazynowej i ewidencji zapasów magazynowych).</w:t>
      </w:r>
    </w:p>
    <w:p w:rsidR="0038345F" w:rsidRPr="00681FDF" w:rsidRDefault="0038345F" w:rsidP="001D1696">
      <w:pPr>
        <w:pStyle w:val="Nagwek"/>
        <w:numPr>
          <w:ilvl w:val="0"/>
          <w:numId w:val="185"/>
        </w:numPr>
        <w:tabs>
          <w:tab w:val="clear" w:pos="737"/>
          <w:tab w:val="clear" w:pos="4536"/>
          <w:tab w:val="clear" w:pos="9072"/>
        </w:tabs>
        <w:ind w:left="426"/>
        <w:jc w:val="both"/>
        <w:rPr>
          <w:rFonts w:ascii="Arial" w:hAnsi="Arial" w:cs="Arial"/>
        </w:rPr>
      </w:pPr>
      <w:r w:rsidRPr="00681FDF">
        <w:rPr>
          <w:rFonts w:ascii="Arial" w:hAnsi="Arial" w:cs="Arial"/>
        </w:rPr>
        <w:t>Wspólne sporządzanie z kierownikiem, kucharką tygodniowych jadłospisów.</w:t>
      </w:r>
    </w:p>
    <w:p w:rsidR="0038345F" w:rsidRPr="00681FDF" w:rsidRDefault="0038345F" w:rsidP="001D1696">
      <w:pPr>
        <w:pStyle w:val="Nagwek"/>
        <w:numPr>
          <w:ilvl w:val="0"/>
          <w:numId w:val="185"/>
        </w:numPr>
        <w:tabs>
          <w:tab w:val="clear" w:pos="737"/>
          <w:tab w:val="clear" w:pos="4536"/>
          <w:tab w:val="clear" w:pos="9072"/>
        </w:tabs>
        <w:ind w:left="426"/>
        <w:jc w:val="both"/>
        <w:rPr>
          <w:rFonts w:ascii="Arial" w:hAnsi="Arial" w:cs="Arial"/>
        </w:rPr>
      </w:pPr>
      <w:r w:rsidRPr="00681FDF">
        <w:rPr>
          <w:rFonts w:ascii="Arial" w:hAnsi="Arial" w:cs="Arial"/>
        </w:rPr>
        <w:t>Terminowe rozliczanie pobranych zaliczek.</w:t>
      </w:r>
    </w:p>
    <w:p w:rsidR="0038345F" w:rsidRPr="00681FDF" w:rsidRDefault="00396DA5" w:rsidP="001D1696">
      <w:pPr>
        <w:pStyle w:val="Nagwek"/>
        <w:numPr>
          <w:ilvl w:val="0"/>
          <w:numId w:val="185"/>
        </w:numPr>
        <w:tabs>
          <w:tab w:val="clear" w:pos="737"/>
          <w:tab w:val="clear" w:pos="4536"/>
          <w:tab w:val="clear" w:pos="9072"/>
        </w:tabs>
        <w:ind w:left="426"/>
        <w:jc w:val="both"/>
        <w:rPr>
          <w:rFonts w:ascii="Arial" w:hAnsi="Arial" w:cs="Arial"/>
        </w:rPr>
      </w:pPr>
      <w:r>
        <w:rPr>
          <w:rFonts w:ascii="Arial" w:hAnsi="Arial" w:cs="Arial"/>
        </w:rPr>
        <w:t>Przestrzeganie zasad BHP, p</w:t>
      </w:r>
      <w:r w:rsidR="0038345F" w:rsidRPr="00681FDF">
        <w:rPr>
          <w:rFonts w:ascii="Arial" w:hAnsi="Arial" w:cs="Arial"/>
        </w:rPr>
        <w:t>-</w:t>
      </w:r>
      <w:proofErr w:type="spellStart"/>
      <w:r w:rsidR="0038345F" w:rsidRPr="00681FDF">
        <w:rPr>
          <w:rFonts w:ascii="Arial" w:hAnsi="Arial" w:cs="Arial"/>
        </w:rPr>
        <w:t>poż</w:t>
      </w:r>
      <w:proofErr w:type="spellEnd"/>
      <w:r w:rsidR="0038345F" w:rsidRPr="00681FDF">
        <w:rPr>
          <w:rFonts w:ascii="Arial" w:hAnsi="Arial" w:cs="Arial"/>
        </w:rPr>
        <w:t>.</w:t>
      </w:r>
    </w:p>
    <w:p w:rsidR="0038345F" w:rsidRPr="00681FDF" w:rsidRDefault="0038345F" w:rsidP="001D1696">
      <w:pPr>
        <w:pStyle w:val="Nagwek"/>
        <w:numPr>
          <w:ilvl w:val="0"/>
          <w:numId w:val="185"/>
        </w:numPr>
        <w:tabs>
          <w:tab w:val="clear" w:pos="737"/>
          <w:tab w:val="clear" w:pos="4536"/>
          <w:tab w:val="clear" w:pos="9072"/>
        </w:tabs>
        <w:ind w:left="426"/>
        <w:jc w:val="both"/>
        <w:rPr>
          <w:rFonts w:ascii="Arial" w:hAnsi="Arial" w:cs="Arial"/>
        </w:rPr>
      </w:pPr>
      <w:r w:rsidRPr="00681FDF">
        <w:rPr>
          <w:rFonts w:ascii="Arial" w:hAnsi="Arial" w:cs="Arial"/>
        </w:rPr>
        <w:t xml:space="preserve">Ponoszenie </w:t>
      </w:r>
      <w:r w:rsidR="00D33E85" w:rsidRPr="00681FDF">
        <w:rPr>
          <w:rFonts w:ascii="Arial" w:hAnsi="Arial" w:cs="Arial"/>
        </w:rPr>
        <w:t>o</w:t>
      </w:r>
      <w:r w:rsidRPr="00681FDF">
        <w:rPr>
          <w:rFonts w:ascii="Arial" w:hAnsi="Arial" w:cs="Arial"/>
        </w:rPr>
        <w:t>dpowiedzialności za powierzone mienie.</w:t>
      </w:r>
    </w:p>
    <w:p w:rsidR="0038345F" w:rsidRDefault="0038345F" w:rsidP="001D1696">
      <w:pPr>
        <w:pStyle w:val="Nagwek"/>
        <w:numPr>
          <w:ilvl w:val="0"/>
          <w:numId w:val="185"/>
        </w:numPr>
        <w:tabs>
          <w:tab w:val="clear" w:pos="737"/>
          <w:tab w:val="clear" w:pos="4536"/>
          <w:tab w:val="clear" w:pos="9072"/>
        </w:tabs>
        <w:ind w:left="426"/>
        <w:jc w:val="both"/>
        <w:rPr>
          <w:rFonts w:ascii="Arial" w:hAnsi="Arial" w:cs="Arial"/>
        </w:rPr>
      </w:pPr>
      <w:r w:rsidRPr="00681FDF">
        <w:rPr>
          <w:rFonts w:ascii="Arial" w:hAnsi="Arial" w:cs="Arial"/>
        </w:rPr>
        <w:t>Realizacja innych zadań wynikających z potrzeb szkoły.</w:t>
      </w:r>
    </w:p>
    <w:p w:rsidR="003A0C29" w:rsidRDefault="003A0C29" w:rsidP="003A0C29">
      <w:pPr>
        <w:pStyle w:val="Nagwek"/>
        <w:tabs>
          <w:tab w:val="clear" w:pos="4536"/>
          <w:tab w:val="clear" w:pos="9072"/>
        </w:tabs>
        <w:jc w:val="both"/>
        <w:rPr>
          <w:rFonts w:ascii="Arial" w:hAnsi="Arial" w:cs="Arial"/>
        </w:rPr>
      </w:pPr>
    </w:p>
    <w:p w:rsidR="00EF68AD" w:rsidRPr="00681FDF" w:rsidRDefault="00EF68AD" w:rsidP="003A0C29">
      <w:pPr>
        <w:pStyle w:val="Nagwek"/>
        <w:tabs>
          <w:tab w:val="clear" w:pos="4536"/>
          <w:tab w:val="clear" w:pos="9072"/>
        </w:tabs>
        <w:jc w:val="both"/>
        <w:rPr>
          <w:rFonts w:ascii="Arial" w:hAnsi="Arial" w:cs="Arial"/>
        </w:rPr>
      </w:pPr>
    </w:p>
    <w:p w:rsidR="0038345F" w:rsidRPr="002E6973" w:rsidRDefault="006C4338" w:rsidP="002E6973">
      <w:pPr>
        <w:pStyle w:val="Nagwek2"/>
        <w:rPr>
          <w:color w:val="000099"/>
          <w:sz w:val="30"/>
        </w:rPr>
      </w:pPr>
      <w:r w:rsidRPr="002E6973">
        <w:rPr>
          <w:color w:val="000099"/>
        </w:rPr>
        <w:t xml:space="preserve"> </w:t>
      </w:r>
      <w:bookmarkStart w:id="578" w:name="_Toc17721867"/>
      <w:r w:rsidRPr="002E6973">
        <w:rPr>
          <w:color w:val="000099"/>
        </w:rPr>
        <w:t>ZADANIA WOŹNEGO</w:t>
      </w:r>
      <w:bookmarkEnd w:id="578"/>
    </w:p>
    <w:p w:rsidR="00EF68AD" w:rsidRPr="00EF68AD" w:rsidRDefault="00EF68AD" w:rsidP="00EF68AD">
      <w:pPr>
        <w:jc w:val="both"/>
        <w:rPr>
          <w:rFonts w:ascii="Arial" w:hAnsi="Arial" w:cs="Arial"/>
          <w:b/>
          <w:color w:val="0000FF"/>
          <w:sz w:val="18"/>
        </w:rPr>
      </w:pPr>
    </w:p>
    <w:p w:rsidR="0038345F" w:rsidRPr="00681FDF" w:rsidRDefault="0038345F" w:rsidP="001D1696">
      <w:pPr>
        <w:pStyle w:val="Nagwek"/>
        <w:numPr>
          <w:ilvl w:val="0"/>
          <w:numId w:val="186"/>
        </w:numPr>
        <w:tabs>
          <w:tab w:val="clear" w:pos="4536"/>
          <w:tab w:val="clear" w:pos="9072"/>
        </w:tabs>
        <w:jc w:val="both"/>
        <w:rPr>
          <w:rFonts w:ascii="Arial" w:hAnsi="Arial" w:cs="Arial"/>
          <w:bCs/>
        </w:rPr>
      </w:pPr>
      <w:r w:rsidRPr="00681FDF">
        <w:rPr>
          <w:rFonts w:ascii="Arial" w:hAnsi="Arial" w:cs="Arial"/>
          <w:bCs/>
        </w:rPr>
        <w:t xml:space="preserve">Kontrola </w:t>
      </w:r>
      <w:r w:rsidR="00B348A3" w:rsidRPr="00681FDF">
        <w:rPr>
          <w:rFonts w:ascii="Arial" w:hAnsi="Arial" w:cs="Arial"/>
          <w:bCs/>
        </w:rPr>
        <w:t>i dbałość o obejście</w:t>
      </w:r>
      <w:r w:rsidRPr="00681FDF">
        <w:rPr>
          <w:rFonts w:ascii="Arial" w:hAnsi="Arial" w:cs="Arial"/>
          <w:bCs/>
        </w:rPr>
        <w:t xml:space="preserve"> szkoły:</w:t>
      </w:r>
    </w:p>
    <w:p w:rsidR="0038345F" w:rsidRPr="00681FDF" w:rsidRDefault="0038345F" w:rsidP="001D1696">
      <w:pPr>
        <w:pStyle w:val="Nagwek"/>
        <w:numPr>
          <w:ilvl w:val="0"/>
          <w:numId w:val="186"/>
        </w:numPr>
        <w:tabs>
          <w:tab w:val="clear" w:pos="4536"/>
          <w:tab w:val="clear" w:pos="9072"/>
        </w:tabs>
        <w:jc w:val="both"/>
        <w:rPr>
          <w:rFonts w:ascii="Arial" w:hAnsi="Arial" w:cs="Arial"/>
          <w:bCs/>
        </w:rPr>
      </w:pPr>
      <w:r w:rsidRPr="00681FDF">
        <w:rPr>
          <w:rFonts w:ascii="Arial" w:hAnsi="Arial" w:cs="Arial"/>
          <w:bCs/>
        </w:rPr>
        <w:t>Kontrola budynków:</w:t>
      </w:r>
    </w:p>
    <w:p w:rsidR="0038345F" w:rsidRPr="00681FDF" w:rsidRDefault="0038345F" w:rsidP="001D1696">
      <w:pPr>
        <w:pStyle w:val="Nagwek"/>
        <w:numPr>
          <w:ilvl w:val="0"/>
          <w:numId w:val="80"/>
        </w:numPr>
        <w:tabs>
          <w:tab w:val="clear" w:pos="4536"/>
          <w:tab w:val="clear" w:pos="9072"/>
        </w:tabs>
        <w:jc w:val="both"/>
        <w:rPr>
          <w:rFonts w:ascii="Arial" w:hAnsi="Arial" w:cs="Arial"/>
        </w:rPr>
      </w:pPr>
      <w:r w:rsidRPr="00681FDF">
        <w:rPr>
          <w:rFonts w:ascii="Arial" w:hAnsi="Arial" w:cs="Arial"/>
        </w:rPr>
        <w:t>Zgłaszanie usterek do dyrektora szkoły.</w:t>
      </w:r>
    </w:p>
    <w:p w:rsidR="0038345F" w:rsidRPr="00681FDF" w:rsidRDefault="0038345F" w:rsidP="001D1696">
      <w:pPr>
        <w:pStyle w:val="Nagwek"/>
        <w:numPr>
          <w:ilvl w:val="0"/>
          <w:numId w:val="80"/>
        </w:numPr>
        <w:tabs>
          <w:tab w:val="clear" w:pos="4536"/>
          <w:tab w:val="clear" w:pos="9072"/>
        </w:tabs>
        <w:jc w:val="both"/>
        <w:rPr>
          <w:rFonts w:ascii="Arial" w:hAnsi="Arial" w:cs="Arial"/>
        </w:rPr>
      </w:pPr>
      <w:r w:rsidRPr="00681FDF">
        <w:rPr>
          <w:rFonts w:ascii="Arial" w:hAnsi="Arial" w:cs="Arial"/>
        </w:rPr>
        <w:t>Kontrola wszystkich instalacji.</w:t>
      </w:r>
    </w:p>
    <w:p w:rsidR="0038345F" w:rsidRPr="00681FDF" w:rsidRDefault="0038345F" w:rsidP="001D1696">
      <w:pPr>
        <w:pStyle w:val="Nagwek"/>
        <w:numPr>
          <w:ilvl w:val="0"/>
          <w:numId w:val="186"/>
        </w:numPr>
        <w:tabs>
          <w:tab w:val="clear" w:pos="4536"/>
          <w:tab w:val="clear" w:pos="9072"/>
        </w:tabs>
        <w:jc w:val="both"/>
        <w:rPr>
          <w:rFonts w:ascii="Arial" w:hAnsi="Arial" w:cs="Arial"/>
        </w:rPr>
      </w:pPr>
      <w:r w:rsidRPr="00681FDF">
        <w:rPr>
          <w:rFonts w:ascii="Arial" w:hAnsi="Arial" w:cs="Arial"/>
          <w:bCs/>
        </w:rPr>
        <w:lastRenderedPageBreak/>
        <w:t>Czuwanie nad całością zabezpieczenia mienia szkolnego:</w:t>
      </w:r>
    </w:p>
    <w:p w:rsidR="0038345F" w:rsidRPr="00681FDF" w:rsidRDefault="0038345F" w:rsidP="001D1696">
      <w:pPr>
        <w:pStyle w:val="Nagwek"/>
        <w:numPr>
          <w:ilvl w:val="0"/>
          <w:numId w:val="186"/>
        </w:numPr>
        <w:tabs>
          <w:tab w:val="clear" w:pos="4536"/>
          <w:tab w:val="clear" w:pos="9072"/>
        </w:tabs>
        <w:jc w:val="both"/>
        <w:rPr>
          <w:rFonts w:ascii="Arial" w:hAnsi="Arial" w:cs="Arial"/>
          <w:bCs/>
        </w:rPr>
      </w:pPr>
      <w:r w:rsidRPr="00681FDF">
        <w:rPr>
          <w:rFonts w:ascii="Arial" w:hAnsi="Arial" w:cs="Arial"/>
          <w:bCs/>
        </w:rPr>
        <w:t>Organizowanie pracy personelu obsługi:</w:t>
      </w:r>
    </w:p>
    <w:p w:rsidR="00B348A3" w:rsidRPr="00681FDF" w:rsidRDefault="00B348A3" w:rsidP="001D1696">
      <w:pPr>
        <w:pStyle w:val="Nagwek"/>
        <w:numPr>
          <w:ilvl w:val="0"/>
          <w:numId w:val="186"/>
        </w:numPr>
        <w:tabs>
          <w:tab w:val="clear" w:pos="4536"/>
          <w:tab w:val="clear" w:pos="9072"/>
        </w:tabs>
        <w:jc w:val="both"/>
        <w:rPr>
          <w:rFonts w:ascii="Arial" w:hAnsi="Arial" w:cs="Arial"/>
        </w:rPr>
      </w:pPr>
      <w:r w:rsidRPr="00681FDF">
        <w:rPr>
          <w:rFonts w:ascii="Arial" w:hAnsi="Arial" w:cs="Arial"/>
          <w:bCs/>
        </w:rPr>
        <w:t>Pomoc w trakcie remontów przeprowadzanych na terenie szkoły</w:t>
      </w:r>
    </w:p>
    <w:p w:rsidR="00B348A3" w:rsidRPr="00681FDF" w:rsidRDefault="00B348A3" w:rsidP="001D1696">
      <w:pPr>
        <w:pStyle w:val="Nagwek"/>
        <w:numPr>
          <w:ilvl w:val="0"/>
          <w:numId w:val="186"/>
        </w:numPr>
        <w:tabs>
          <w:tab w:val="clear" w:pos="4536"/>
          <w:tab w:val="clear" w:pos="9072"/>
        </w:tabs>
        <w:jc w:val="both"/>
        <w:rPr>
          <w:rFonts w:ascii="Arial" w:hAnsi="Arial" w:cs="Arial"/>
        </w:rPr>
      </w:pPr>
      <w:r w:rsidRPr="00681FDF">
        <w:rPr>
          <w:rFonts w:ascii="Arial" w:hAnsi="Arial" w:cs="Arial"/>
          <w:bCs/>
        </w:rPr>
        <w:t>Wykonywanie drobnych prac na rzecz szkoły</w:t>
      </w:r>
    </w:p>
    <w:p w:rsidR="0038345F" w:rsidRPr="00681FDF" w:rsidRDefault="0038345F" w:rsidP="001D1696">
      <w:pPr>
        <w:pStyle w:val="Nagwek"/>
        <w:numPr>
          <w:ilvl w:val="0"/>
          <w:numId w:val="186"/>
        </w:numPr>
        <w:tabs>
          <w:tab w:val="clear" w:pos="4536"/>
          <w:tab w:val="clear" w:pos="9072"/>
        </w:tabs>
        <w:jc w:val="both"/>
        <w:rPr>
          <w:rFonts w:ascii="Arial" w:hAnsi="Arial" w:cs="Arial"/>
        </w:rPr>
      </w:pPr>
      <w:r w:rsidRPr="00681FDF">
        <w:rPr>
          <w:rFonts w:ascii="Arial" w:hAnsi="Arial" w:cs="Arial"/>
          <w:bCs/>
        </w:rPr>
        <w:t>Pomoc w inwentaryzacji majątku szkoły.</w:t>
      </w:r>
    </w:p>
    <w:p w:rsidR="0038345F" w:rsidRPr="00681FDF" w:rsidRDefault="0038345F" w:rsidP="001D1696">
      <w:pPr>
        <w:pStyle w:val="Nagwek"/>
        <w:numPr>
          <w:ilvl w:val="0"/>
          <w:numId w:val="186"/>
        </w:numPr>
        <w:tabs>
          <w:tab w:val="clear" w:pos="4536"/>
          <w:tab w:val="clear" w:pos="9072"/>
        </w:tabs>
        <w:jc w:val="both"/>
        <w:rPr>
          <w:rFonts w:ascii="Arial" w:hAnsi="Arial" w:cs="Arial"/>
          <w:bCs/>
        </w:rPr>
      </w:pPr>
      <w:r w:rsidRPr="00681FDF">
        <w:rPr>
          <w:rFonts w:ascii="Arial" w:hAnsi="Arial" w:cs="Arial"/>
          <w:bCs/>
        </w:rPr>
        <w:t>Ponoszenie odpowiedzialności materialnej za powierzone mienie.</w:t>
      </w:r>
    </w:p>
    <w:p w:rsidR="0038345F" w:rsidRPr="00681FDF" w:rsidRDefault="0038345F" w:rsidP="001D1696">
      <w:pPr>
        <w:pStyle w:val="Nagwek"/>
        <w:numPr>
          <w:ilvl w:val="0"/>
          <w:numId w:val="186"/>
        </w:numPr>
        <w:tabs>
          <w:tab w:val="clear" w:pos="4536"/>
          <w:tab w:val="clear" w:pos="9072"/>
        </w:tabs>
        <w:jc w:val="both"/>
        <w:rPr>
          <w:rFonts w:ascii="Arial" w:hAnsi="Arial" w:cs="Arial"/>
        </w:rPr>
      </w:pPr>
      <w:r w:rsidRPr="00681FDF">
        <w:rPr>
          <w:rFonts w:ascii="Arial" w:hAnsi="Arial" w:cs="Arial"/>
          <w:bCs/>
        </w:rPr>
        <w:t xml:space="preserve">Realizowanie </w:t>
      </w:r>
      <w:r w:rsidR="00D33E85" w:rsidRPr="00681FDF">
        <w:rPr>
          <w:rFonts w:ascii="Arial" w:hAnsi="Arial" w:cs="Arial"/>
          <w:bCs/>
        </w:rPr>
        <w:t>i</w:t>
      </w:r>
      <w:r w:rsidRPr="00681FDF">
        <w:rPr>
          <w:rFonts w:ascii="Arial" w:hAnsi="Arial" w:cs="Arial"/>
          <w:bCs/>
        </w:rPr>
        <w:t>nnych zadań wynikających z potrzeb szkoły.</w:t>
      </w:r>
    </w:p>
    <w:p w:rsidR="009D71BB" w:rsidRDefault="009D71BB" w:rsidP="009A0579">
      <w:pPr>
        <w:pStyle w:val="Nagwek2"/>
        <w:rPr>
          <w:color w:val="000099"/>
        </w:rPr>
      </w:pPr>
    </w:p>
    <w:p w:rsidR="0038345F" w:rsidRPr="009A0579" w:rsidRDefault="006C4338" w:rsidP="009A0579">
      <w:pPr>
        <w:pStyle w:val="Nagwek2"/>
        <w:rPr>
          <w:color w:val="000099"/>
          <w:sz w:val="30"/>
        </w:rPr>
      </w:pPr>
      <w:bookmarkStart w:id="579" w:name="_Toc17721868"/>
      <w:r w:rsidRPr="009A0579">
        <w:rPr>
          <w:color w:val="000099"/>
        </w:rPr>
        <w:t>ZADANIA KONSERWATORA</w:t>
      </w:r>
      <w:bookmarkEnd w:id="579"/>
    </w:p>
    <w:p w:rsidR="0038345F" w:rsidRPr="00617483" w:rsidRDefault="0038345F" w:rsidP="0038345F">
      <w:pPr>
        <w:jc w:val="both"/>
        <w:rPr>
          <w:rFonts w:ascii="Arial" w:hAnsi="Arial" w:cs="Arial"/>
          <w:color w:val="003300"/>
          <w:sz w:val="14"/>
        </w:rPr>
      </w:pPr>
    </w:p>
    <w:p w:rsidR="0038345F" w:rsidRPr="00681FDF" w:rsidRDefault="0038345F" w:rsidP="001D1696">
      <w:pPr>
        <w:pStyle w:val="Nagwek"/>
        <w:numPr>
          <w:ilvl w:val="0"/>
          <w:numId w:val="187"/>
        </w:numPr>
        <w:tabs>
          <w:tab w:val="clear" w:pos="4536"/>
          <w:tab w:val="clear" w:pos="9072"/>
        </w:tabs>
        <w:jc w:val="both"/>
        <w:rPr>
          <w:rFonts w:ascii="Arial" w:hAnsi="Arial" w:cs="Arial"/>
        </w:rPr>
      </w:pPr>
      <w:r w:rsidRPr="00681FDF">
        <w:rPr>
          <w:rFonts w:ascii="Arial" w:hAnsi="Arial" w:cs="Arial"/>
          <w:bCs/>
        </w:rPr>
        <w:t>Dbałość o obejście szkoły:</w:t>
      </w:r>
    </w:p>
    <w:p w:rsidR="0038345F" w:rsidRPr="00681FDF" w:rsidRDefault="0038345F" w:rsidP="001D1696">
      <w:pPr>
        <w:pStyle w:val="Nagwek"/>
        <w:numPr>
          <w:ilvl w:val="1"/>
          <w:numId w:val="187"/>
        </w:numPr>
        <w:tabs>
          <w:tab w:val="clear" w:pos="4536"/>
          <w:tab w:val="clear" w:pos="9072"/>
        </w:tabs>
        <w:jc w:val="both"/>
        <w:rPr>
          <w:rFonts w:ascii="Arial" w:hAnsi="Arial" w:cs="Arial"/>
        </w:rPr>
      </w:pPr>
      <w:r w:rsidRPr="00681FDF">
        <w:rPr>
          <w:rFonts w:ascii="Arial" w:hAnsi="Arial" w:cs="Arial"/>
          <w:bCs/>
        </w:rPr>
        <w:t>Kontrola budynków szkoły i ich zabezpieczenia:</w:t>
      </w:r>
    </w:p>
    <w:p w:rsidR="0038345F" w:rsidRPr="00681FDF" w:rsidRDefault="0038345F" w:rsidP="001D1696">
      <w:pPr>
        <w:pStyle w:val="Nagwek"/>
        <w:numPr>
          <w:ilvl w:val="1"/>
          <w:numId w:val="187"/>
        </w:numPr>
        <w:tabs>
          <w:tab w:val="clear" w:pos="4536"/>
          <w:tab w:val="clear" w:pos="9072"/>
        </w:tabs>
        <w:jc w:val="both"/>
        <w:rPr>
          <w:rFonts w:ascii="Arial" w:hAnsi="Arial" w:cs="Arial"/>
        </w:rPr>
      </w:pPr>
      <w:r w:rsidRPr="00681FDF">
        <w:rPr>
          <w:rFonts w:ascii="Arial" w:hAnsi="Arial" w:cs="Arial"/>
          <w:bCs/>
        </w:rPr>
        <w:t>Kontrola wewnątrz budynków:</w:t>
      </w:r>
    </w:p>
    <w:p w:rsidR="0038345F" w:rsidRPr="00681FDF" w:rsidRDefault="0038345F" w:rsidP="001D1696">
      <w:pPr>
        <w:pStyle w:val="Nagwek"/>
        <w:numPr>
          <w:ilvl w:val="1"/>
          <w:numId w:val="187"/>
        </w:numPr>
        <w:tabs>
          <w:tab w:val="clear" w:pos="4536"/>
          <w:tab w:val="clear" w:pos="9072"/>
        </w:tabs>
        <w:jc w:val="both"/>
        <w:rPr>
          <w:rFonts w:ascii="Arial" w:hAnsi="Arial" w:cs="Arial"/>
        </w:rPr>
      </w:pPr>
      <w:r w:rsidRPr="00681FDF">
        <w:rPr>
          <w:rFonts w:ascii="Arial" w:hAnsi="Arial" w:cs="Arial"/>
          <w:bCs/>
        </w:rPr>
        <w:t>Zgłaszanie usterek i ich usuwanie:</w:t>
      </w:r>
    </w:p>
    <w:p w:rsidR="0038345F" w:rsidRPr="00681FDF" w:rsidRDefault="0038345F" w:rsidP="001D1696">
      <w:pPr>
        <w:pStyle w:val="Nagwek"/>
        <w:numPr>
          <w:ilvl w:val="1"/>
          <w:numId w:val="187"/>
        </w:numPr>
        <w:tabs>
          <w:tab w:val="clear" w:pos="4536"/>
          <w:tab w:val="clear" w:pos="9072"/>
        </w:tabs>
        <w:jc w:val="both"/>
        <w:rPr>
          <w:rFonts w:ascii="Arial" w:hAnsi="Arial" w:cs="Arial"/>
          <w:bCs/>
        </w:rPr>
      </w:pPr>
      <w:r w:rsidRPr="00681FDF">
        <w:rPr>
          <w:rFonts w:ascii="Arial" w:hAnsi="Arial" w:cs="Arial"/>
          <w:bCs/>
        </w:rPr>
        <w:t>Wykonywanie drobnych prac na rzecz szkoły.</w:t>
      </w:r>
    </w:p>
    <w:p w:rsidR="0038345F" w:rsidRPr="00681FDF" w:rsidRDefault="0038345F" w:rsidP="001D1696">
      <w:pPr>
        <w:pStyle w:val="Nagwek"/>
        <w:numPr>
          <w:ilvl w:val="1"/>
          <w:numId w:val="187"/>
        </w:numPr>
        <w:tabs>
          <w:tab w:val="clear" w:pos="4536"/>
          <w:tab w:val="clear" w:pos="9072"/>
        </w:tabs>
        <w:jc w:val="both"/>
        <w:rPr>
          <w:rFonts w:ascii="Arial" w:hAnsi="Arial" w:cs="Arial"/>
          <w:bCs/>
        </w:rPr>
      </w:pPr>
      <w:r w:rsidRPr="00681FDF">
        <w:rPr>
          <w:rFonts w:ascii="Arial" w:hAnsi="Arial" w:cs="Arial"/>
          <w:bCs/>
        </w:rPr>
        <w:t>Pomoc w trakcie remontów przeprowadzanych na terenie szkoły.</w:t>
      </w:r>
    </w:p>
    <w:p w:rsidR="0038345F" w:rsidRPr="00681FDF" w:rsidRDefault="0038345F" w:rsidP="001D1696">
      <w:pPr>
        <w:pStyle w:val="Nagwek"/>
        <w:numPr>
          <w:ilvl w:val="1"/>
          <w:numId w:val="187"/>
        </w:numPr>
        <w:tabs>
          <w:tab w:val="clear" w:pos="4536"/>
          <w:tab w:val="clear" w:pos="9072"/>
        </w:tabs>
        <w:jc w:val="both"/>
        <w:rPr>
          <w:rFonts w:ascii="Arial" w:hAnsi="Arial" w:cs="Arial"/>
          <w:bCs/>
        </w:rPr>
      </w:pPr>
      <w:r w:rsidRPr="00681FDF">
        <w:rPr>
          <w:rFonts w:ascii="Arial" w:hAnsi="Arial" w:cs="Arial"/>
          <w:bCs/>
        </w:rPr>
        <w:t>Pomoc w inwentaryzacji majątku szkolnego.</w:t>
      </w:r>
    </w:p>
    <w:p w:rsidR="0038345F" w:rsidRPr="00681FDF" w:rsidRDefault="0038345F" w:rsidP="001D1696">
      <w:pPr>
        <w:pStyle w:val="Nagwek"/>
        <w:numPr>
          <w:ilvl w:val="1"/>
          <w:numId w:val="187"/>
        </w:numPr>
        <w:tabs>
          <w:tab w:val="clear" w:pos="4536"/>
          <w:tab w:val="clear" w:pos="9072"/>
        </w:tabs>
        <w:jc w:val="both"/>
        <w:rPr>
          <w:rFonts w:ascii="Arial" w:hAnsi="Arial" w:cs="Arial"/>
          <w:bCs/>
        </w:rPr>
      </w:pPr>
      <w:r w:rsidRPr="00681FDF">
        <w:rPr>
          <w:rFonts w:ascii="Arial" w:hAnsi="Arial" w:cs="Arial"/>
          <w:bCs/>
        </w:rPr>
        <w:t>Ponoszenie odpowiedzialności materialnej za powierzone mienie.</w:t>
      </w:r>
    </w:p>
    <w:p w:rsidR="0038345F" w:rsidRPr="00681FDF" w:rsidRDefault="0038345F" w:rsidP="001D1696">
      <w:pPr>
        <w:pStyle w:val="Nagwek"/>
        <w:numPr>
          <w:ilvl w:val="1"/>
          <w:numId w:val="187"/>
        </w:numPr>
        <w:tabs>
          <w:tab w:val="clear" w:pos="4536"/>
          <w:tab w:val="clear" w:pos="9072"/>
        </w:tabs>
        <w:jc w:val="both"/>
        <w:rPr>
          <w:rFonts w:ascii="Arial" w:hAnsi="Arial" w:cs="Arial"/>
        </w:rPr>
      </w:pPr>
      <w:r w:rsidRPr="00681FDF">
        <w:rPr>
          <w:rFonts w:ascii="Arial" w:hAnsi="Arial" w:cs="Arial"/>
          <w:bCs/>
        </w:rPr>
        <w:t>Realizowanie innych zadań wynikających z potrzeb szkoły.</w:t>
      </w:r>
    </w:p>
    <w:p w:rsidR="005A73CB" w:rsidRPr="009A0579" w:rsidRDefault="005A73CB" w:rsidP="009A0579">
      <w:pPr>
        <w:pStyle w:val="Nagwek2"/>
        <w:rPr>
          <w:color w:val="000099"/>
        </w:rPr>
      </w:pPr>
    </w:p>
    <w:p w:rsidR="0038345F" w:rsidRPr="009A0579" w:rsidRDefault="006C4338" w:rsidP="009A0579">
      <w:pPr>
        <w:pStyle w:val="Nagwek2"/>
        <w:rPr>
          <w:color w:val="000099"/>
          <w:sz w:val="30"/>
        </w:rPr>
      </w:pPr>
      <w:r w:rsidRPr="009A0579">
        <w:rPr>
          <w:color w:val="000099"/>
        </w:rPr>
        <w:t xml:space="preserve"> </w:t>
      </w:r>
      <w:bookmarkStart w:id="580" w:name="_Toc17721869"/>
      <w:r w:rsidRPr="009A0579">
        <w:rPr>
          <w:color w:val="000099"/>
        </w:rPr>
        <w:t>ZADANIA KUCHARKI</w:t>
      </w:r>
      <w:bookmarkEnd w:id="580"/>
    </w:p>
    <w:p w:rsidR="00880668" w:rsidRPr="00617483" w:rsidRDefault="00880668" w:rsidP="00880668">
      <w:pPr>
        <w:jc w:val="both"/>
        <w:rPr>
          <w:rFonts w:ascii="Arial" w:hAnsi="Arial" w:cs="Arial"/>
          <w:color w:val="003300"/>
          <w:sz w:val="20"/>
        </w:rPr>
      </w:pPr>
    </w:p>
    <w:p w:rsidR="00880668" w:rsidRPr="00681FDF" w:rsidRDefault="00880668" w:rsidP="001D1696">
      <w:pPr>
        <w:pStyle w:val="Nagwek"/>
        <w:numPr>
          <w:ilvl w:val="0"/>
          <w:numId w:val="198"/>
        </w:numPr>
        <w:tabs>
          <w:tab w:val="clear" w:pos="737"/>
          <w:tab w:val="clear" w:pos="4536"/>
          <w:tab w:val="clear" w:pos="9072"/>
          <w:tab w:val="num" w:pos="567"/>
        </w:tabs>
        <w:ind w:left="426" w:hanging="369"/>
        <w:jc w:val="both"/>
        <w:rPr>
          <w:rFonts w:ascii="Arial" w:hAnsi="Arial" w:cs="Arial"/>
        </w:rPr>
      </w:pPr>
      <w:r w:rsidRPr="00681FDF">
        <w:rPr>
          <w:rFonts w:ascii="Arial" w:hAnsi="Arial" w:cs="Arial"/>
        </w:rPr>
        <w:t>Opracowuje wraz z intendentem i innymi osobami upoważnionymi okresowe jadłospisy.</w:t>
      </w:r>
    </w:p>
    <w:p w:rsidR="00880668" w:rsidRPr="00681FDF" w:rsidRDefault="00880668" w:rsidP="001D1696">
      <w:pPr>
        <w:pStyle w:val="Nagwek"/>
        <w:numPr>
          <w:ilvl w:val="0"/>
          <w:numId w:val="198"/>
        </w:numPr>
        <w:tabs>
          <w:tab w:val="clear" w:pos="737"/>
          <w:tab w:val="clear" w:pos="4536"/>
          <w:tab w:val="clear" w:pos="9072"/>
          <w:tab w:val="num" w:pos="567"/>
        </w:tabs>
        <w:ind w:left="426" w:hanging="369"/>
        <w:jc w:val="both"/>
        <w:rPr>
          <w:rFonts w:ascii="Arial" w:hAnsi="Arial" w:cs="Arial"/>
        </w:rPr>
      </w:pPr>
      <w:r w:rsidRPr="00681FDF">
        <w:rPr>
          <w:rFonts w:ascii="Arial" w:hAnsi="Arial" w:cs="Arial"/>
        </w:rPr>
        <w:t>Ponosi odpowiedzialność za zdrowie – pożywne, smaczne i punktualne przygotowanie posiłków.</w:t>
      </w:r>
    </w:p>
    <w:p w:rsidR="00880668" w:rsidRPr="00681FDF" w:rsidRDefault="00880668" w:rsidP="001D1696">
      <w:pPr>
        <w:pStyle w:val="Nagwek"/>
        <w:numPr>
          <w:ilvl w:val="0"/>
          <w:numId w:val="198"/>
        </w:numPr>
        <w:tabs>
          <w:tab w:val="clear" w:pos="737"/>
          <w:tab w:val="clear" w:pos="4536"/>
          <w:tab w:val="clear" w:pos="9072"/>
          <w:tab w:val="num" w:pos="567"/>
        </w:tabs>
        <w:ind w:left="426" w:hanging="369"/>
        <w:jc w:val="both"/>
        <w:rPr>
          <w:rFonts w:ascii="Arial" w:hAnsi="Arial" w:cs="Arial"/>
        </w:rPr>
      </w:pPr>
      <w:r w:rsidRPr="00681FDF">
        <w:rPr>
          <w:rFonts w:ascii="Arial" w:hAnsi="Arial" w:cs="Arial"/>
        </w:rPr>
        <w:t>Zna i stosuje zasady racjonalnego żywienia zbiorowego.</w:t>
      </w:r>
    </w:p>
    <w:p w:rsidR="00880668" w:rsidRPr="00681FDF" w:rsidRDefault="00880668" w:rsidP="001D1696">
      <w:pPr>
        <w:pStyle w:val="Nagwek"/>
        <w:numPr>
          <w:ilvl w:val="0"/>
          <w:numId w:val="198"/>
        </w:numPr>
        <w:tabs>
          <w:tab w:val="clear" w:pos="737"/>
          <w:tab w:val="clear" w:pos="4536"/>
          <w:tab w:val="clear" w:pos="9072"/>
          <w:tab w:val="num" w:pos="567"/>
        </w:tabs>
        <w:ind w:left="426" w:hanging="369"/>
        <w:jc w:val="both"/>
        <w:rPr>
          <w:rFonts w:ascii="Arial" w:hAnsi="Arial" w:cs="Arial"/>
        </w:rPr>
      </w:pPr>
      <w:r w:rsidRPr="00681FDF">
        <w:rPr>
          <w:rFonts w:ascii="Arial" w:hAnsi="Arial" w:cs="Arial"/>
        </w:rPr>
        <w:t>Prowadzi oszczędną gospodarkę artykułami żywnościowymi.</w:t>
      </w:r>
    </w:p>
    <w:p w:rsidR="00880668" w:rsidRPr="00681FDF" w:rsidRDefault="00880668" w:rsidP="001D1696">
      <w:pPr>
        <w:pStyle w:val="Nagwek"/>
        <w:numPr>
          <w:ilvl w:val="0"/>
          <w:numId w:val="198"/>
        </w:numPr>
        <w:tabs>
          <w:tab w:val="clear" w:pos="737"/>
          <w:tab w:val="clear" w:pos="4536"/>
          <w:tab w:val="clear" w:pos="9072"/>
          <w:tab w:val="num" w:pos="567"/>
        </w:tabs>
        <w:ind w:left="426" w:hanging="369"/>
        <w:jc w:val="both"/>
        <w:rPr>
          <w:rFonts w:ascii="Arial" w:hAnsi="Arial" w:cs="Arial"/>
        </w:rPr>
      </w:pPr>
      <w:r w:rsidRPr="00681FDF">
        <w:rPr>
          <w:rFonts w:ascii="Arial" w:hAnsi="Arial" w:cs="Arial"/>
        </w:rPr>
        <w:t>Dba o czystość, porządek w kuchni, jadalni, zapleczu i magazynie.</w:t>
      </w:r>
    </w:p>
    <w:p w:rsidR="00880668" w:rsidRPr="00681FDF" w:rsidRDefault="00880668" w:rsidP="001D1696">
      <w:pPr>
        <w:pStyle w:val="Nagwek"/>
        <w:numPr>
          <w:ilvl w:val="0"/>
          <w:numId w:val="198"/>
        </w:numPr>
        <w:tabs>
          <w:tab w:val="clear" w:pos="737"/>
          <w:tab w:val="clear" w:pos="4536"/>
          <w:tab w:val="clear" w:pos="9072"/>
          <w:tab w:val="num" w:pos="567"/>
        </w:tabs>
        <w:ind w:left="426" w:hanging="369"/>
        <w:jc w:val="both"/>
        <w:rPr>
          <w:rFonts w:ascii="Arial" w:hAnsi="Arial" w:cs="Arial"/>
        </w:rPr>
      </w:pPr>
      <w:r w:rsidRPr="00681FDF">
        <w:rPr>
          <w:rFonts w:ascii="Arial" w:hAnsi="Arial" w:cs="Arial"/>
        </w:rPr>
        <w:t>Kieruje pracą pomocy kuchennych.</w:t>
      </w:r>
    </w:p>
    <w:p w:rsidR="00880668" w:rsidRPr="00681FDF" w:rsidRDefault="00880668" w:rsidP="001D1696">
      <w:pPr>
        <w:pStyle w:val="Nagwek"/>
        <w:numPr>
          <w:ilvl w:val="0"/>
          <w:numId w:val="198"/>
        </w:numPr>
        <w:tabs>
          <w:tab w:val="clear" w:pos="737"/>
          <w:tab w:val="clear" w:pos="4536"/>
          <w:tab w:val="clear" w:pos="9072"/>
          <w:tab w:val="num" w:pos="567"/>
        </w:tabs>
        <w:ind w:left="426" w:hanging="369"/>
        <w:jc w:val="both"/>
        <w:rPr>
          <w:rFonts w:ascii="Arial" w:hAnsi="Arial" w:cs="Arial"/>
        </w:rPr>
      </w:pPr>
      <w:r w:rsidRPr="00681FDF">
        <w:rPr>
          <w:rFonts w:ascii="Arial" w:hAnsi="Arial" w:cs="Arial"/>
        </w:rPr>
        <w:t>Wspólnie z pomocą kuchenną wydaje posiłki.</w:t>
      </w:r>
    </w:p>
    <w:p w:rsidR="00880668" w:rsidRPr="00681FDF" w:rsidRDefault="00880668" w:rsidP="001D1696">
      <w:pPr>
        <w:pStyle w:val="Nagwek"/>
        <w:numPr>
          <w:ilvl w:val="0"/>
          <w:numId w:val="198"/>
        </w:numPr>
        <w:tabs>
          <w:tab w:val="clear" w:pos="737"/>
          <w:tab w:val="clear" w:pos="4536"/>
          <w:tab w:val="clear" w:pos="9072"/>
          <w:tab w:val="num" w:pos="567"/>
        </w:tabs>
        <w:ind w:left="426" w:hanging="369"/>
        <w:jc w:val="both"/>
        <w:rPr>
          <w:rFonts w:ascii="Arial" w:hAnsi="Arial" w:cs="Arial"/>
        </w:rPr>
      </w:pPr>
      <w:r w:rsidRPr="00681FDF">
        <w:rPr>
          <w:rFonts w:ascii="Arial" w:hAnsi="Arial" w:cs="Arial"/>
        </w:rPr>
        <w:t>Ponosi odpowiedzialność materialną za sprzęt kuchenny i artykuły żywnościowe.</w:t>
      </w:r>
    </w:p>
    <w:p w:rsidR="00880668" w:rsidRPr="00681FDF" w:rsidRDefault="00880668" w:rsidP="001D1696">
      <w:pPr>
        <w:pStyle w:val="Nagwek"/>
        <w:numPr>
          <w:ilvl w:val="0"/>
          <w:numId w:val="198"/>
        </w:numPr>
        <w:tabs>
          <w:tab w:val="clear" w:pos="737"/>
          <w:tab w:val="clear" w:pos="4536"/>
          <w:tab w:val="clear" w:pos="9072"/>
          <w:tab w:val="num" w:pos="567"/>
        </w:tabs>
        <w:ind w:left="426" w:hanging="369"/>
        <w:jc w:val="both"/>
        <w:rPr>
          <w:rFonts w:ascii="Arial" w:hAnsi="Arial" w:cs="Arial"/>
        </w:rPr>
      </w:pPr>
      <w:r w:rsidRPr="00681FDF">
        <w:rPr>
          <w:rFonts w:ascii="Arial" w:hAnsi="Arial" w:cs="Arial"/>
        </w:rPr>
        <w:t>Bierze udział w sporządzaniu komisyjnych protokołów znis</w:t>
      </w:r>
      <w:r w:rsidR="00D07DEF">
        <w:rPr>
          <w:rFonts w:ascii="Arial" w:hAnsi="Arial" w:cs="Arial"/>
        </w:rPr>
        <w:t>zczeń</w:t>
      </w:r>
      <w:r w:rsidRPr="00681FDF">
        <w:rPr>
          <w:rFonts w:ascii="Arial" w:hAnsi="Arial" w:cs="Arial"/>
        </w:rPr>
        <w:t xml:space="preserve"> i wybrakowania sprzętu kuchennego.</w:t>
      </w:r>
    </w:p>
    <w:p w:rsidR="00880668" w:rsidRPr="00681FDF" w:rsidRDefault="00880668" w:rsidP="001D1696">
      <w:pPr>
        <w:pStyle w:val="Nagwek"/>
        <w:numPr>
          <w:ilvl w:val="0"/>
          <w:numId w:val="198"/>
        </w:numPr>
        <w:tabs>
          <w:tab w:val="clear" w:pos="737"/>
          <w:tab w:val="clear" w:pos="4536"/>
          <w:tab w:val="clear" w:pos="9072"/>
          <w:tab w:val="num" w:pos="567"/>
        </w:tabs>
        <w:ind w:left="426" w:hanging="369"/>
        <w:jc w:val="both"/>
        <w:rPr>
          <w:rFonts w:ascii="Arial" w:hAnsi="Arial" w:cs="Arial"/>
        </w:rPr>
      </w:pPr>
      <w:r w:rsidRPr="00681FDF">
        <w:rPr>
          <w:rFonts w:ascii="Arial" w:hAnsi="Arial" w:cs="Arial"/>
        </w:rPr>
        <w:t>Pobiera i właściwie przechowuje próbki pokarmowe.</w:t>
      </w:r>
    </w:p>
    <w:p w:rsidR="00880668" w:rsidRPr="00681FDF" w:rsidRDefault="00880668" w:rsidP="001D1696">
      <w:pPr>
        <w:pStyle w:val="Nagwek"/>
        <w:numPr>
          <w:ilvl w:val="0"/>
          <w:numId w:val="198"/>
        </w:numPr>
        <w:tabs>
          <w:tab w:val="clear" w:pos="737"/>
          <w:tab w:val="clear" w:pos="4536"/>
          <w:tab w:val="clear" w:pos="9072"/>
          <w:tab w:val="num" w:pos="567"/>
        </w:tabs>
        <w:ind w:left="426" w:hanging="369"/>
        <w:jc w:val="both"/>
        <w:rPr>
          <w:rFonts w:ascii="Arial" w:hAnsi="Arial" w:cs="Arial"/>
        </w:rPr>
      </w:pPr>
      <w:r w:rsidRPr="00681FDF">
        <w:rPr>
          <w:rFonts w:ascii="Arial" w:hAnsi="Arial" w:cs="Arial"/>
        </w:rPr>
        <w:t>Pobiera i magazynuje produkty żywnościowe w iloś</w:t>
      </w:r>
      <w:r w:rsidR="00D07DEF">
        <w:rPr>
          <w:rFonts w:ascii="Arial" w:hAnsi="Arial" w:cs="Arial"/>
        </w:rPr>
        <w:t>ciach wymienionych</w:t>
      </w:r>
      <w:r w:rsidRPr="00681FDF">
        <w:rPr>
          <w:rFonts w:ascii="Arial" w:hAnsi="Arial" w:cs="Arial"/>
        </w:rPr>
        <w:t xml:space="preserve"> w raportach dziennych.</w:t>
      </w:r>
    </w:p>
    <w:p w:rsidR="00880668" w:rsidRPr="00681FDF" w:rsidRDefault="00880668" w:rsidP="001D1696">
      <w:pPr>
        <w:pStyle w:val="Nagwek"/>
        <w:numPr>
          <w:ilvl w:val="0"/>
          <w:numId w:val="198"/>
        </w:numPr>
        <w:tabs>
          <w:tab w:val="clear" w:pos="737"/>
          <w:tab w:val="clear" w:pos="4536"/>
          <w:tab w:val="clear" w:pos="9072"/>
          <w:tab w:val="num" w:pos="567"/>
        </w:tabs>
        <w:ind w:left="426" w:hanging="369"/>
        <w:jc w:val="both"/>
        <w:rPr>
          <w:rFonts w:ascii="Arial" w:hAnsi="Arial" w:cs="Arial"/>
        </w:rPr>
      </w:pPr>
      <w:r w:rsidRPr="00681FDF">
        <w:rPr>
          <w:rFonts w:ascii="Arial" w:hAnsi="Arial" w:cs="Arial"/>
        </w:rPr>
        <w:t>Zna i przestrzega przepisy BHP.</w:t>
      </w:r>
    </w:p>
    <w:p w:rsidR="00880668" w:rsidRPr="00681FDF" w:rsidRDefault="00880668" w:rsidP="001D1696">
      <w:pPr>
        <w:pStyle w:val="Nagwek"/>
        <w:numPr>
          <w:ilvl w:val="0"/>
          <w:numId w:val="198"/>
        </w:numPr>
        <w:tabs>
          <w:tab w:val="clear" w:pos="737"/>
          <w:tab w:val="clear" w:pos="4536"/>
          <w:tab w:val="clear" w:pos="9072"/>
          <w:tab w:val="num" w:pos="567"/>
        </w:tabs>
        <w:ind w:left="426" w:hanging="369"/>
        <w:jc w:val="both"/>
        <w:rPr>
          <w:rFonts w:ascii="Arial" w:hAnsi="Arial" w:cs="Arial"/>
        </w:rPr>
      </w:pPr>
      <w:r w:rsidRPr="00681FDF">
        <w:rPr>
          <w:rFonts w:ascii="Arial" w:hAnsi="Arial" w:cs="Arial"/>
        </w:rPr>
        <w:t>Pobiera i należycie wykorzystuje środki czystości.</w:t>
      </w:r>
    </w:p>
    <w:p w:rsidR="00880668" w:rsidRPr="00681FDF" w:rsidRDefault="00880668" w:rsidP="001D1696">
      <w:pPr>
        <w:pStyle w:val="Nagwek"/>
        <w:numPr>
          <w:ilvl w:val="0"/>
          <w:numId w:val="198"/>
        </w:numPr>
        <w:tabs>
          <w:tab w:val="clear" w:pos="737"/>
          <w:tab w:val="clear" w:pos="4536"/>
          <w:tab w:val="clear" w:pos="9072"/>
          <w:tab w:val="num" w:pos="567"/>
        </w:tabs>
        <w:ind w:left="426" w:hanging="369"/>
        <w:jc w:val="both"/>
        <w:rPr>
          <w:rFonts w:ascii="Arial" w:hAnsi="Arial" w:cs="Arial"/>
        </w:rPr>
      </w:pPr>
      <w:r w:rsidRPr="00681FDF">
        <w:rPr>
          <w:rFonts w:ascii="Arial" w:hAnsi="Arial" w:cs="Arial"/>
        </w:rPr>
        <w:t xml:space="preserve">W czasie dni wolnych od zajęć (ferii) dyrekcja szkoły może zlecić prace nie związane </w:t>
      </w:r>
      <w:r w:rsidR="0024366E">
        <w:rPr>
          <w:rFonts w:ascii="Arial" w:hAnsi="Arial" w:cs="Arial"/>
        </w:rPr>
        <w:br/>
      </w:r>
      <w:r w:rsidRPr="00681FDF">
        <w:rPr>
          <w:rFonts w:ascii="Arial" w:hAnsi="Arial" w:cs="Arial"/>
        </w:rPr>
        <w:t>z pełnieniem funkcji kucharki lub oddelegować do innej placówki.</w:t>
      </w:r>
    </w:p>
    <w:p w:rsidR="00880668" w:rsidRPr="00681FDF" w:rsidRDefault="00880668" w:rsidP="001D1696">
      <w:pPr>
        <w:pStyle w:val="Nagwek"/>
        <w:numPr>
          <w:ilvl w:val="0"/>
          <w:numId w:val="198"/>
        </w:numPr>
        <w:tabs>
          <w:tab w:val="clear" w:pos="737"/>
          <w:tab w:val="clear" w:pos="4536"/>
          <w:tab w:val="clear" w:pos="9072"/>
          <w:tab w:val="num" w:pos="567"/>
        </w:tabs>
        <w:ind w:left="426" w:hanging="369"/>
        <w:jc w:val="both"/>
        <w:rPr>
          <w:rFonts w:ascii="Arial" w:hAnsi="Arial" w:cs="Arial"/>
        </w:rPr>
      </w:pPr>
      <w:r w:rsidRPr="00681FDF">
        <w:rPr>
          <w:rFonts w:ascii="Arial" w:hAnsi="Arial" w:cs="Arial"/>
        </w:rPr>
        <w:t>Posiada aktualne badania lekarskie.</w:t>
      </w:r>
    </w:p>
    <w:p w:rsidR="00880668" w:rsidRPr="00681FDF" w:rsidRDefault="00880668" w:rsidP="001D1696">
      <w:pPr>
        <w:pStyle w:val="Nagwek"/>
        <w:numPr>
          <w:ilvl w:val="0"/>
          <w:numId w:val="198"/>
        </w:numPr>
        <w:tabs>
          <w:tab w:val="clear" w:pos="737"/>
          <w:tab w:val="clear" w:pos="4536"/>
          <w:tab w:val="clear" w:pos="9072"/>
          <w:tab w:val="num" w:pos="567"/>
        </w:tabs>
        <w:ind w:left="426" w:hanging="369"/>
        <w:jc w:val="both"/>
        <w:rPr>
          <w:rFonts w:ascii="Arial" w:hAnsi="Arial" w:cs="Arial"/>
        </w:rPr>
      </w:pPr>
      <w:r w:rsidRPr="00681FDF">
        <w:rPr>
          <w:rFonts w:ascii="Arial" w:hAnsi="Arial" w:cs="Arial"/>
          <w:bCs/>
        </w:rPr>
        <w:t>Ponosi odpowiedzialność materialną za powierzone mienie.</w:t>
      </w:r>
    </w:p>
    <w:p w:rsidR="00880668" w:rsidRPr="00DB2484" w:rsidRDefault="00880668" w:rsidP="001D1696">
      <w:pPr>
        <w:pStyle w:val="Nagwek"/>
        <w:numPr>
          <w:ilvl w:val="0"/>
          <w:numId w:val="198"/>
        </w:numPr>
        <w:tabs>
          <w:tab w:val="clear" w:pos="737"/>
          <w:tab w:val="clear" w:pos="4536"/>
          <w:tab w:val="clear" w:pos="9072"/>
          <w:tab w:val="num" w:pos="567"/>
        </w:tabs>
        <w:ind w:left="426" w:hanging="369"/>
        <w:jc w:val="both"/>
        <w:rPr>
          <w:rFonts w:ascii="Arial" w:hAnsi="Arial" w:cs="Arial"/>
        </w:rPr>
      </w:pPr>
      <w:r w:rsidRPr="00681FDF">
        <w:rPr>
          <w:rFonts w:ascii="Arial" w:hAnsi="Arial" w:cs="Arial"/>
          <w:bCs/>
        </w:rPr>
        <w:t>Realizuje inne zadania wynikające z potrzeb szkoły</w:t>
      </w:r>
    </w:p>
    <w:p w:rsidR="00880668" w:rsidRPr="00681FDF" w:rsidRDefault="00880668" w:rsidP="00880668">
      <w:pPr>
        <w:jc w:val="both"/>
        <w:rPr>
          <w:rFonts w:ascii="Arial" w:hAnsi="Arial" w:cs="Arial"/>
          <w:color w:val="008000"/>
          <w:sz w:val="30"/>
        </w:rPr>
      </w:pPr>
    </w:p>
    <w:p w:rsidR="00880668" w:rsidRPr="009E259A" w:rsidRDefault="006C4338" w:rsidP="009A0579">
      <w:pPr>
        <w:pStyle w:val="Nagwek2"/>
        <w:rPr>
          <w:sz w:val="30"/>
        </w:rPr>
      </w:pPr>
      <w:r>
        <w:t xml:space="preserve"> </w:t>
      </w:r>
      <w:bookmarkStart w:id="581" w:name="_Toc17721870"/>
      <w:r w:rsidRPr="009A0579">
        <w:rPr>
          <w:color w:val="000099"/>
        </w:rPr>
        <w:t>ZADANIA POMOCY KUCHENNEJ</w:t>
      </w:r>
      <w:bookmarkEnd w:id="581"/>
    </w:p>
    <w:p w:rsidR="00880668" w:rsidRPr="00681FDF" w:rsidRDefault="00880668" w:rsidP="00880668">
      <w:pPr>
        <w:jc w:val="both"/>
        <w:rPr>
          <w:rFonts w:ascii="Arial" w:hAnsi="Arial" w:cs="Arial"/>
          <w:color w:val="003300"/>
        </w:rPr>
      </w:pPr>
    </w:p>
    <w:p w:rsidR="00880668" w:rsidRPr="00681FDF" w:rsidRDefault="00880668" w:rsidP="001D1696">
      <w:pPr>
        <w:pStyle w:val="Nagwek"/>
        <w:numPr>
          <w:ilvl w:val="0"/>
          <w:numId w:val="199"/>
        </w:numPr>
        <w:tabs>
          <w:tab w:val="clear" w:pos="737"/>
          <w:tab w:val="clear" w:pos="4536"/>
          <w:tab w:val="clear" w:pos="9072"/>
          <w:tab w:val="num" w:pos="567"/>
        </w:tabs>
        <w:ind w:left="567"/>
        <w:jc w:val="both"/>
        <w:rPr>
          <w:rFonts w:ascii="Arial" w:hAnsi="Arial" w:cs="Arial"/>
        </w:rPr>
      </w:pPr>
      <w:r w:rsidRPr="00681FDF">
        <w:rPr>
          <w:rFonts w:ascii="Arial" w:hAnsi="Arial" w:cs="Arial"/>
        </w:rPr>
        <w:t>Wykonuje prace zlecone przez kucharkę w zakresie przygotowywania posiłków.</w:t>
      </w:r>
    </w:p>
    <w:p w:rsidR="00880668" w:rsidRPr="00681FDF" w:rsidRDefault="00880668" w:rsidP="001D1696">
      <w:pPr>
        <w:pStyle w:val="Nagwek"/>
        <w:numPr>
          <w:ilvl w:val="0"/>
          <w:numId w:val="199"/>
        </w:numPr>
        <w:tabs>
          <w:tab w:val="clear" w:pos="737"/>
          <w:tab w:val="clear" w:pos="4536"/>
          <w:tab w:val="clear" w:pos="9072"/>
          <w:tab w:val="num" w:pos="567"/>
        </w:tabs>
        <w:ind w:left="567"/>
        <w:jc w:val="both"/>
        <w:rPr>
          <w:rFonts w:ascii="Arial" w:hAnsi="Arial" w:cs="Arial"/>
        </w:rPr>
      </w:pPr>
      <w:r w:rsidRPr="00681FDF">
        <w:rPr>
          <w:rFonts w:ascii="Arial" w:hAnsi="Arial" w:cs="Arial"/>
        </w:rPr>
        <w:t>Dba o czystość kuchni, naczyń, sprzętu i urządzeń kuchennych oraz zaplecza kuchennego i jadalni.</w:t>
      </w:r>
    </w:p>
    <w:p w:rsidR="00880668" w:rsidRPr="00681FDF" w:rsidRDefault="00880668" w:rsidP="001D1696">
      <w:pPr>
        <w:pStyle w:val="Nagwek"/>
        <w:numPr>
          <w:ilvl w:val="0"/>
          <w:numId w:val="199"/>
        </w:numPr>
        <w:tabs>
          <w:tab w:val="clear" w:pos="737"/>
          <w:tab w:val="clear" w:pos="4536"/>
          <w:tab w:val="clear" w:pos="9072"/>
          <w:tab w:val="num" w:pos="567"/>
        </w:tabs>
        <w:ind w:left="567"/>
        <w:jc w:val="both"/>
        <w:rPr>
          <w:rFonts w:ascii="Arial" w:hAnsi="Arial" w:cs="Arial"/>
        </w:rPr>
      </w:pPr>
      <w:r w:rsidRPr="00681FDF">
        <w:rPr>
          <w:rFonts w:ascii="Arial" w:hAnsi="Arial" w:cs="Arial"/>
        </w:rPr>
        <w:lastRenderedPageBreak/>
        <w:t>Pomaga przy wydawaniu posiłków.</w:t>
      </w:r>
    </w:p>
    <w:p w:rsidR="00880668" w:rsidRPr="00681FDF" w:rsidRDefault="00880668" w:rsidP="001D1696">
      <w:pPr>
        <w:pStyle w:val="Nagwek"/>
        <w:numPr>
          <w:ilvl w:val="0"/>
          <w:numId w:val="199"/>
        </w:numPr>
        <w:tabs>
          <w:tab w:val="clear" w:pos="737"/>
          <w:tab w:val="clear" w:pos="4536"/>
          <w:tab w:val="clear" w:pos="9072"/>
          <w:tab w:val="num" w:pos="567"/>
        </w:tabs>
        <w:ind w:left="567"/>
        <w:jc w:val="both"/>
        <w:rPr>
          <w:rFonts w:ascii="Arial" w:hAnsi="Arial" w:cs="Arial"/>
        </w:rPr>
      </w:pPr>
      <w:r w:rsidRPr="00681FDF">
        <w:rPr>
          <w:rFonts w:ascii="Arial" w:hAnsi="Arial" w:cs="Arial"/>
        </w:rPr>
        <w:t>Przestrzega dyscypliny pracy i przepisów BHP.</w:t>
      </w:r>
    </w:p>
    <w:p w:rsidR="00880668" w:rsidRPr="00681FDF" w:rsidRDefault="00880668" w:rsidP="001D1696">
      <w:pPr>
        <w:pStyle w:val="Nagwek"/>
        <w:numPr>
          <w:ilvl w:val="0"/>
          <w:numId w:val="199"/>
        </w:numPr>
        <w:tabs>
          <w:tab w:val="clear" w:pos="737"/>
          <w:tab w:val="clear" w:pos="4536"/>
          <w:tab w:val="clear" w:pos="9072"/>
          <w:tab w:val="num" w:pos="567"/>
        </w:tabs>
        <w:ind w:left="567"/>
        <w:jc w:val="both"/>
        <w:rPr>
          <w:rFonts w:ascii="Arial" w:hAnsi="Arial" w:cs="Arial"/>
        </w:rPr>
      </w:pPr>
      <w:r w:rsidRPr="00681FDF">
        <w:rPr>
          <w:rFonts w:ascii="Arial" w:hAnsi="Arial" w:cs="Arial"/>
        </w:rPr>
        <w:t>Posiada aktualne badania lekarskie.</w:t>
      </w:r>
    </w:p>
    <w:p w:rsidR="00880668" w:rsidRPr="00681FDF" w:rsidRDefault="00880668" w:rsidP="001D1696">
      <w:pPr>
        <w:pStyle w:val="Nagwek"/>
        <w:numPr>
          <w:ilvl w:val="0"/>
          <w:numId w:val="199"/>
        </w:numPr>
        <w:tabs>
          <w:tab w:val="clear" w:pos="737"/>
          <w:tab w:val="clear" w:pos="4536"/>
          <w:tab w:val="clear" w:pos="9072"/>
          <w:tab w:val="num" w:pos="567"/>
        </w:tabs>
        <w:ind w:left="567"/>
        <w:jc w:val="both"/>
        <w:rPr>
          <w:rFonts w:ascii="Arial" w:hAnsi="Arial" w:cs="Arial"/>
        </w:rPr>
      </w:pPr>
      <w:r w:rsidRPr="00681FDF">
        <w:rPr>
          <w:rFonts w:ascii="Arial" w:hAnsi="Arial" w:cs="Arial"/>
        </w:rPr>
        <w:t>Kontroluje zabezpieczenie mienia w pomieszczeniach kuchennych.</w:t>
      </w:r>
    </w:p>
    <w:p w:rsidR="00880668" w:rsidRPr="00681FDF" w:rsidRDefault="00880668" w:rsidP="001D1696">
      <w:pPr>
        <w:pStyle w:val="Nagwek"/>
        <w:numPr>
          <w:ilvl w:val="0"/>
          <w:numId w:val="199"/>
        </w:numPr>
        <w:tabs>
          <w:tab w:val="clear" w:pos="737"/>
          <w:tab w:val="clear" w:pos="4536"/>
          <w:tab w:val="clear" w:pos="9072"/>
          <w:tab w:val="num" w:pos="567"/>
        </w:tabs>
        <w:ind w:left="567"/>
        <w:jc w:val="both"/>
        <w:rPr>
          <w:rFonts w:ascii="Arial" w:hAnsi="Arial" w:cs="Arial"/>
        </w:rPr>
      </w:pPr>
      <w:r w:rsidRPr="00681FDF">
        <w:rPr>
          <w:rFonts w:ascii="Arial" w:hAnsi="Arial" w:cs="Arial"/>
        </w:rPr>
        <w:t>Pomaga w dostarczaniu towarów spożywczych intendentce szkoły.</w:t>
      </w:r>
    </w:p>
    <w:p w:rsidR="00880668" w:rsidRPr="00681FDF" w:rsidRDefault="00880668" w:rsidP="001D1696">
      <w:pPr>
        <w:pStyle w:val="Nagwek"/>
        <w:numPr>
          <w:ilvl w:val="0"/>
          <w:numId w:val="199"/>
        </w:numPr>
        <w:tabs>
          <w:tab w:val="clear" w:pos="737"/>
          <w:tab w:val="clear" w:pos="4536"/>
          <w:tab w:val="clear" w:pos="9072"/>
          <w:tab w:val="num" w:pos="567"/>
        </w:tabs>
        <w:ind w:left="567"/>
        <w:jc w:val="both"/>
        <w:rPr>
          <w:rFonts w:ascii="Arial" w:hAnsi="Arial" w:cs="Arial"/>
        </w:rPr>
      </w:pPr>
      <w:r w:rsidRPr="00681FDF">
        <w:rPr>
          <w:rFonts w:ascii="Arial" w:hAnsi="Arial" w:cs="Arial"/>
          <w:bCs/>
        </w:rPr>
        <w:t>Ponosi odpowiedzialność materialną za powierzone mienie.</w:t>
      </w:r>
    </w:p>
    <w:p w:rsidR="00880668" w:rsidRPr="00681FDF" w:rsidRDefault="00880668" w:rsidP="001D1696">
      <w:pPr>
        <w:pStyle w:val="Nagwek"/>
        <w:numPr>
          <w:ilvl w:val="0"/>
          <w:numId w:val="199"/>
        </w:numPr>
        <w:tabs>
          <w:tab w:val="clear" w:pos="737"/>
          <w:tab w:val="clear" w:pos="4536"/>
          <w:tab w:val="clear" w:pos="9072"/>
          <w:tab w:val="num" w:pos="567"/>
        </w:tabs>
        <w:ind w:left="567"/>
        <w:jc w:val="both"/>
        <w:rPr>
          <w:rFonts w:ascii="Arial" w:hAnsi="Arial" w:cs="Arial"/>
        </w:rPr>
      </w:pPr>
      <w:r w:rsidRPr="00681FDF">
        <w:rPr>
          <w:rFonts w:ascii="Arial" w:hAnsi="Arial" w:cs="Arial"/>
          <w:bCs/>
        </w:rPr>
        <w:t>Realizuje inne zadania wynikające z potrzeb szkoły</w:t>
      </w:r>
    </w:p>
    <w:p w:rsidR="00880668" w:rsidRPr="009A0579" w:rsidRDefault="006C4338" w:rsidP="009A0579">
      <w:pPr>
        <w:pStyle w:val="Nagwek2"/>
        <w:rPr>
          <w:color w:val="000099"/>
          <w:sz w:val="30"/>
        </w:rPr>
      </w:pPr>
      <w:r w:rsidRPr="009A0579">
        <w:rPr>
          <w:color w:val="000099"/>
        </w:rPr>
        <w:t xml:space="preserve"> </w:t>
      </w:r>
      <w:bookmarkStart w:id="582" w:name="_Toc17721871"/>
      <w:r w:rsidRPr="009A0579">
        <w:rPr>
          <w:color w:val="000099"/>
        </w:rPr>
        <w:t>ZADANIA SPRZĄTACZKI</w:t>
      </w:r>
      <w:bookmarkEnd w:id="582"/>
    </w:p>
    <w:p w:rsidR="00880668" w:rsidRPr="00681FDF" w:rsidRDefault="00880668" w:rsidP="00880668">
      <w:pPr>
        <w:jc w:val="both"/>
        <w:rPr>
          <w:rFonts w:ascii="Arial" w:hAnsi="Arial" w:cs="Arial"/>
          <w:b/>
          <w:color w:val="003300"/>
        </w:rPr>
      </w:pPr>
    </w:p>
    <w:p w:rsidR="00880668" w:rsidRPr="00681FDF" w:rsidRDefault="00880668" w:rsidP="00356B60">
      <w:pPr>
        <w:pStyle w:val="Nagwek"/>
        <w:numPr>
          <w:ilvl w:val="0"/>
          <w:numId w:val="212"/>
        </w:numPr>
        <w:tabs>
          <w:tab w:val="clear" w:pos="737"/>
          <w:tab w:val="clear" w:pos="4536"/>
          <w:tab w:val="clear" w:pos="9072"/>
          <w:tab w:val="num" w:pos="426"/>
        </w:tabs>
        <w:ind w:hanging="595"/>
        <w:jc w:val="both"/>
        <w:rPr>
          <w:rFonts w:ascii="Arial" w:hAnsi="Arial" w:cs="Arial"/>
        </w:rPr>
      </w:pPr>
      <w:r w:rsidRPr="00681FDF">
        <w:rPr>
          <w:rFonts w:ascii="Arial" w:hAnsi="Arial" w:cs="Arial"/>
        </w:rPr>
        <w:t>Utrzymanie czystości i porządku w przydzielonych pomieszczeniach i sprzętach zgodnie z wymaganiami higieny szkolnej.</w:t>
      </w:r>
    </w:p>
    <w:p w:rsidR="00880668" w:rsidRPr="00681FDF" w:rsidRDefault="00880668" w:rsidP="00356B60">
      <w:pPr>
        <w:pStyle w:val="Nagwek"/>
        <w:numPr>
          <w:ilvl w:val="0"/>
          <w:numId w:val="200"/>
        </w:numPr>
        <w:tabs>
          <w:tab w:val="clear" w:pos="4536"/>
          <w:tab w:val="clear" w:pos="9072"/>
          <w:tab w:val="num" w:pos="426"/>
        </w:tabs>
        <w:ind w:hanging="595"/>
        <w:jc w:val="both"/>
        <w:rPr>
          <w:rFonts w:ascii="Arial" w:hAnsi="Arial" w:cs="Arial"/>
        </w:rPr>
      </w:pPr>
      <w:r w:rsidRPr="00681FDF">
        <w:rPr>
          <w:rFonts w:ascii="Arial" w:hAnsi="Arial" w:cs="Arial"/>
        </w:rPr>
        <w:t>Sprzątanie przed zajęciami szkolnymi, w czasie zajęć i po zajęciach szkolnych izb lekcyjnych oraz terenów przyszkolnych:</w:t>
      </w:r>
    </w:p>
    <w:p w:rsidR="009C0F52" w:rsidRPr="00681FDF" w:rsidRDefault="009C0F52" w:rsidP="00356B60">
      <w:pPr>
        <w:pStyle w:val="Nagwek"/>
        <w:numPr>
          <w:ilvl w:val="0"/>
          <w:numId w:val="200"/>
        </w:numPr>
        <w:tabs>
          <w:tab w:val="clear" w:pos="4536"/>
          <w:tab w:val="clear" w:pos="9072"/>
          <w:tab w:val="num" w:pos="426"/>
        </w:tabs>
        <w:ind w:hanging="595"/>
        <w:jc w:val="both"/>
        <w:rPr>
          <w:rFonts w:ascii="Arial" w:hAnsi="Arial" w:cs="Arial"/>
        </w:rPr>
      </w:pPr>
      <w:r w:rsidRPr="00681FDF">
        <w:rPr>
          <w:rFonts w:ascii="Arial" w:hAnsi="Arial" w:cs="Arial"/>
        </w:rPr>
        <w:t>Sprzątanie</w:t>
      </w:r>
      <w:r w:rsidR="00D33E85" w:rsidRPr="00681FDF">
        <w:rPr>
          <w:rFonts w:ascii="Arial" w:hAnsi="Arial" w:cs="Arial"/>
        </w:rPr>
        <w:t xml:space="preserve"> okresowe – oprócz </w:t>
      </w:r>
      <w:r w:rsidRPr="00681FDF">
        <w:rPr>
          <w:rFonts w:ascii="Arial" w:hAnsi="Arial" w:cs="Arial"/>
        </w:rPr>
        <w:t>czynności codziennych w razie potrzeby należy wykonać inne czynności wynikające z podstawowych wymagań higieny:</w:t>
      </w:r>
    </w:p>
    <w:p w:rsidR="00880668" w:rsidRPr="00681FDF" w:rsidRDefault="00880668" w:rsidP="00356B60">
      <w:pPr>
        <w:pStyle w:val="Nagwek"/>
        <w:numPr>
          <w:ilvl w:val="0"/>
          <w:numId w:val="200"/>
        </w:numPr>
        <w:tabs>
          <w:tab w:val="clear" w:pos="4536"/>
          <w:tab w:val="clear" w:pos="9072"/>
          <w:tab w:val="num" w:pos="426"/>
        </w:tabs>
        <w:ind w:hanging="595"/>
        <w:jc w:val="both"/>
        <w:rPr>
          <w:rFonts w:ascii="Arial" w:hAnsi="Arial" w:cs="Arial"/>
        </w:rPr>
      </w:pPr>
      <w:r w:rsidRPr="00681FDF">
        <w:rPr>
          <w:rFonts w:ascii="Arial" w:hAnsi="Arial" w:cs="Arial"/>
        </w:rPr>
        <w:t>Porządkowanie szkoły p</w:t>
      </w:r>
      <w:r w:rsidR="009C0F52" w:rsidRPr="00681FDF">
        <w:rPr>
          <w:rFonts w:ascii="Arial" w:hAnsi="Arial" w:cs="Arial"/>
        </w:rPr>
        <w:t>odczas ferii zimowych i letnich – należy oczyścić całkowicie pomiesz</w:t>
      </w:r>
      <w:r w:rsidR="00D33E85" w:rsidRPr="00681FDF">
        <w:rPr>
          <w:rFonts w:ascii="Arial" w:hAnsi="Arial" w:cs="Arial"/>
        </w:rPr>
        <w:t>czenia i sprzęt szkolny</w:t>
      </w:r>
      <w:r w:rsidR="009C0F52" w:rsidRPr="00681FDF">
        <w:rPr>
          <w:rFonts w:ascii="Arial" w:hAnsi="Arial" w:cs="Arial"/>
        </w:rPr>
        <w:t>:</w:t>
      </w:r>
    </w:p>
    <w:p w:rsidR="00880668" w:rsidRPr="00681FDF" w:rsidRDefault="00880668" w:rsidP="00356B60">
      <w:pPr>
        <w:pStyle w:val="Nagwek"/>
        <w:numPr>
          <w:ilvl w:val="0"/>
          <w:numId w:val="200"/>
        </w:numPr>
        <w:tabs>
          <w:tab w:val="clear" w:pos="4536"/>
          <w:tab w:val="clear" w:pos="9072"/>
          <w:tab w:val="num" w:pos="426"/>
        </w:tabs>
        <w:ind w:hanging="595"/>
        <w:jc w:val="both"/>
        <w:rPr>
          <w:rFonts w:ascii="Arial" w:hAnsi="Arial" w:cs="Arial"/>
        </w:rPr>
      </w:pPr>
      <w:r w:rsidRPr="00681FDF">
        <w:rPr>
          <w:rFonts w:ascii="Arial" w:hAnsi="Arial" w:cs="Arial"/>
        </w:rPr>
        <w:t>Sprzątanie klatek schodowych i korytarzy:</w:t>
      </w:r>
    </w:p>
    <w:p w:rsidR="00880668" w:rsidRPr="00681FDF" w:rsidRDefault="00880668" w:rsidP="00356B60">
      <w:pPr>
        <w:pStyle w:val="Nagwek"/>
        <w:numPr>
          <w:ilvl w:val="0"/>
          <w:numId w:val="212"/>
        </w:numPr>
        <w:tabs>
          <w:tab w:val="clear" w:pos="737"/>
          <w:tab w:val="clear" w:pos="4536"/>
          <w:tab w:val="clear" w:pos="9072"/>
          <w:tab w:val="num" w:pos="426"/>
        </w:tabs>
        <w:ind w:hanging="595"/>
        <w:jc w:val="both"/>
        <w:rPr>
          <w:rFonts w:ascii="Arial" w:hAnsi="Arial" w:cs="Arial"/>
        </w:rPr>
      </w:pPr>
      <w:r w:rsidRPr="00681FDF">
        <w:rPr>
          <w:rFonts w:ascii="Arial" w:hAnsi="Arial" w:cs="Arial"/>
        </w:rPr>
        <w:t>Zgłaszać wszelkie zauważone usterki do woźnego.</w:t>
      </w:r>
    </w:p>
    <w:p w:rsidR="00880668" w:rsidRPr="00681FDF" w:rsidRDefault="00D33E85" w:rsidP="00356B60">
      <w:pPr>
        <w:pStyle w:val="Nagwek"/>
        <w:numPr>
          <w:ilvl w:val="0"/>
          <w:numId w:val="212"/>
        </w:numPr>
        <w:tabs>
          <w:tab w:val="clear" w:pos="737"/>
          <w:tab w:val="clear" w:pos="4536"/>
          <w:tab w:val="clear" w:pos="9072"/>
          <w:tab w:val="num" w:pos="426"/>
        </w:tabs>
        <w:ind w:hanging="595"/>
        <w:jc w:val="both"/>
        <w:rPr>
          <w:rFonts w:ascii="Arial" w:hAnsi="Arial" w:cs="Arial"/>
        </w:rPr>
      </w:pPr>
      <w:r w:rsidRPr="00681FDF">
        <w:rPr>
          <w:rFonts w:ascii="Arial" w:hAnsi="Arial" w:cs="Arial"/>
        </w:rPr>
        <w:t>Realizuje i</w:t>
      </w:r>
      <w:r w:rsidR="00880668" w:rsidRPr="00681FDF">
        <w:rPr>
          <w:rFonts w:ascii="Arial" w:hAnsi="Arial" w:cs="Arial"/>
        </w:rPr>
        <w:t>nne czynności wynikające z potrzeb szkoły.</w:t>
      </w:r>
    </w:p>
    <w:p w:rsidR="001309A7" w:rsidRDefault="001309A7" w:rsidP="001309A7">
      <w:pPr>
        <w:pStyle w:val="Nagwek3"/>
        <w:jc w:val="left"/>
        <w:rPr>
          <w:color w:val="003300"/>
        </w:rPr>
      </w:pPr>
      <w:bookmarkStart w:id="583" w:name="_Toc339887610"/>
    </w:p>
    <w:p w:rsidR="00027317" w:rsidRPr="00027317" w:rsidRDefault="00027317" w:rsidP="00027317"/>
    <w:p w:rsidR="008675C8" w:rsidRPr="00681FDF" w:rsidRDefault="001309A7" w:rsidP="001309A7">
      <w:pPr>
        <w:pStyle w:val="Nagwek3"/>
      </w:pPr>
      <w:bookmarkStart w:id="584" w:name="_Toc381785383"/>
      <w:bookmarkStart w:id="585" w:name="_Toc381785905"/>
      <w:bookmarkStart w:id="586" w:name="_Toc442434624"/>
      <w:bookmarkStart w:id="587" w:name="_Toc442435539"/>
      <w:bookmarkStart w:id="588" w:name="_Toc442436229"/>
      <w:bookmarkStart w:id="589" w:name="_Toc442436471"/>
      <w:bookmarkStart w:id="590" w:name="_Toc17721872"/>
      <w:r>
        <w:t>UC</w:t>
      </w:r>
      <w:r w:rsidR="008675C8" w:rsidRPr="00681FDF">
        <w:t>ZNIOWIE SZKOŁY</w:t>
      </w:r>
      <w:bookmarkEnd w:id="583"/>
      <w:bookmarkEnd w:id="584"/>
      <w:bookmarkEnd w:id="585"/>
      <w:bookmarkEnd w:id="586"/>
      <w:bookmarkEnd w:id="587"/>
      <w:bookmarkEnd w:id="588"/>
      <w:bookmarkEnd w:id="589"/>
      <w:bookmarkEnd w:id="590"/>
    </w:p>
    <w:p w:rsidR="008675C8" w:rsidRPr="00681FDF" w:rsidRDefault="008675C8" w:rsidP="00210065">
      <w:pPr>
        <w:ind w:left="1080"/>
        <w:jc w:val="center"/>
        <w:rPr>
          <w:rFonts w:ascii="Arial" w:hAnsi="Arial" w:cs="Arial"/>
          <w:b/>
        </w:rPr>
      </w:pPr>
    </w:p>
    <w:p w:rsidR="00DA565F" w:rsidRPr="00681FDF" w:rsidRDefault="00DF12E9" w:rsidP="000636AC">
      <w:pPr>
        <w:rPr>
          <w:rFonts w:ascii="Arial" w:hAnsi="Arial" w:cs="Arial"/>
        </w:rPr>
      </w:pPr>
      <w:r w:rsidRPr="00681FDF">
        <w:rPr>
          <w:rFonts w:ascii="Arial" w:hAnsi="Arial" w:cs="Arial"/>
          <w:b/>
        </w:rPr>
        <w:t>§ 4</w:t>
      </w:r>
      <w:r w:rsidR="0033113E">
        <w:rPr>
          <w:rFonts w:ascii="Arial" w:hAnsi="Arial" w:cs="Arial"/>
          <w:b/>
        </w:rPr>
        <w:t>7</w:t>
      </w:r>
      <w:r w:rsidRPr="00681FDF">
        <w:rPr>
          <w:rFonts w:ascii="Arial" w:hAnsi="Arial" w:cs="Arial"/>
          <w:b/>
        </w:rPr>
        <w:t>.</w:t>
      </w:r>
    </w:p>
    <w:p w:rsidR="000636AC" w:rsidRPr="00681FDF" w:rsidRDefault="000636AC" w:rsidP="00A82699">
      <w:pPr>
        <w:ind w:left="705" w:hanging="705"/>
        <w:jc w:val="both"/>
        <w:rPr>
          <w:rFonts w:ascii="Arial" w:hAnsi="Arial" w:cs="Arial"/>
          <w:b/>
        </w:rPr>
      </w:pPr>
      <w:r w:rsidRPr="00681FDF">
        <w:rPr>
          <w:rFonts w:ascii="Arial" w:hAnsi="Arial" w:cs="Arial"/>
          <w:b/>
        </w:rPr>
        <w:tab/>
      </w:r>
      <w:r w:rsidRPr="00D46DCC">
        <w:rPr>
          <w:rFonts w:ascii="Arial" w:hAnsi="Arial" w:cs="Arial"/>
          <w:b/>
          <w:color w:val="0000CC"/>
        </w:rPr>
        <w:t>Warunki pobytu ucznia w szkole zapewniające uczniom bezpieczeństwo, ochronę przed przemocą uzależnieniami demoralizacją oraz innymi przejawami patologii społecznej</w:t>
      </w:r>
    </w:p>
    <w:p w:rsidR="000636AC" w:rsidRPr="00681FDF" w:rsidRDefault="000636AC" w:rsidP="000636AC">
      <w:pPr>
        <w:ind w:left="705" w:hanging="705"/>
        <w:rPr>
          <w:rFonts w:ascii="Arial" w:hAnsi="Arial" w:cs="Arial"/>
          <w:b/>
        </w:rPr>
      </w:pPr>
    </w:p>
    <w:p w:rsidR="000636AC" w:rsidRPr="00396DA5" w:rsidRDefault="000636AC" w:rsidP="001D1696">
      <w:pPr>
        <w:numPr>
          <w:ilvl w:val="0"/>
          <w:numId w:val="81"/>
        </w:numPr>
        <w:jc w:val="both"/>
        <w:rPr>
          <w:rFonts w:ascii="Arial" w:hAnsi="Arial" w:cs="Arial"/>
        </w:rPr>
      </w:pPr>
      <w:r w:rsidRPr="00681FDF">
        <w:rPr>
          <w:rFonts w:ascii="Arial" w:hAnsi="Arial" w:cs="Arial"/>
        </w:rPr>
        <w:t xml:space="preserve">Uczniom zabrania się wnoszenia na teren szkoły i spożywania w niej alkoholu, palenia papierosów oraz używania i rozpowszechniania środków </w:t>
      </w:r>
      <w:r w:rsidR="00D33E85" w:rsidRPr="00681FDF">
        <w:rPr>
          <w:rFonts w:ascii="Arial" w:hAnsi="Arial" w:cs="Arial"/>
        </w:rPr>
        <w:t>odurzających</w:t>
      </w:r>
      <w:r w:rsidR="00AC27F3">
        <w:rPr>
          <w:rFonts w:ascii="Arial" w:hAnsi="Arial" w:cs="Arial"/>
        </w:rPr>
        <w:t>.</w:t>
      </w:r>
    </w:p>
    <w:p w:rsidR="000636AC" w:rsidRPr="00396DA5" w:rsidRDefault="000636AC" w:rsidP="001D1696">
      <w:pPr>
        <w:numPr>
          <w:ilvl w:val="0"/>
          <w:numId w:val="81"/>
        </w:numPr>
        <w:jc w:val="both"/>
        <w:rPr>
          <w:rFonts w:ascii="Arial" w:hAnsi="Arial" w:cs="Arial"/>
        </w:rPr>
      </w:pPr>
      <w:r w:rsidRPr="00681FDF">
        <w:rPr>
          <w:rFonts w:ascii="Arial" w:hAnsi="Arial" w:cs="Arial"/>
        </w:rPr>
        <w:t>Uczniom zabrania się wnoszenia na teren szkoły przedmiotów i środków niebezpiecznych zagrażających zdrowiu i życiu.</w:t>
      </w:r>
    </w:p>
    <w:p w:rsidR="000636AC" w:rsidRPr="00396DA5" w:rsidRDefault="000636AC" w:rsidP="001D1696">
      <w:pPr>
        <w:numPr>
          <w:ilvl w:val="0"/>
          <w:numId w:val="81"/>
        </w:numPr>
        <w:jc w:val="both"/>
        <w:rPr>
          <w:rFonts w:ascii="Arial" w:hAnsi="Arial" w:cs="Arial"/>
        </w:rPr>
      </w:pPr>
      <w:r w:rsidRPr="00681FDF">
        <w:rPr>
          <w:rFonts w:ascii="Arial" w:hAnsi="Arial" w:cs="Arial"/>
        </w:rPr>
        <w:t>Uczniom zapewnia się opiekę nauczycieli podczas wszystkich zajęć edukacyjnych, pozalekcyjnych oraz imprez organizowanych na terenie szkoły i poza nią.</w:t>
      </w:r>
    </w:p>
    <w:p w:rsidR="000636AC" w:rsidRPr="00396DA5" w:rsidRDefault="000636AC" w:rsidP="001D1696">
      <w:pPr>
        <w:numPr>
          <w:ilvl w:val="0"/>
          <w:numId w:val="81"/>
        </w:numPr>
        <w:jc w:val="both"/>
        <w:rPr>
          <w:rFonts w:ascii="Arial" w:hAnsi="Arial" w:cs="Arial"/>
        </w:rPr>
      </w:pPr>
      <w:r w:rsidRPr="00681FDF">
        <w:rPr>
          <w:rFonts w:ascii="Arial" w:hAnsi="Arial" w:cs="Arial"/>
        </w:rPr>
        <w:t>W czasie przerw śródlekcyjnych nauczyciele sprawują nadzór nad bezpieczeństwem dzieci na terenie szkoły i boiska szkolnego.</w:t>
      </w:r>
    </w:p>
    <w:p w:rsidR="000636AC" w:rsidRPr="00396DA5" w:rsidRDefault="000636AC" w:rsidP="001D1696">
      <w:pPr>
        <w:numPr>
          <w:ilvl w:val="0"/>
          <w:numId w:val="81"/>
        </w:numPr>
        <w:jc w:val="both"/>
        <w:rPr>
          <w:rFonts w:ascii="Arial" w:hAnsi="Arial" w:cs="Arial"/>
        </w:rPr>
      </w:pPr>
      <w:r w:rsidRPr="00681FDF">
        <w:rPr>
          <w:rFonts w:ascii="Arial" w:hAnsi="Arial" w:cs="Arial"/>
        </w:rPr>
        <w:t xml:space="preserve">Zabrania się uczniom opuszczania terenu szkoły w czasie trwania zajęć lekcyjnych </w:t>
      </w:r>
      <w:r w:rsidR="00D07DEF">
        <w:rPr>
          <w:rFonts w:ascii="Arial" w:hAnsi="Arial" w:cs="Arial"/>
        </w:rPr>
        <w:br/>
      </w:r>
      <w:r w:rsidRPr="00681FDF">
        <w:rPr>
          <w:rFonts w:ascii="Arial" w:hAnsi="Arial" w:cs="Arial"/>
        </w:rPr>
        <w:t>i przerw.</w:t>
      </w:r>
    </w:p>
    <w:p w:rsidR="000636AC" w:rsidRPr="00396DA5" w:rsidRDefault="000636AC" w:rsidP="001D1696">
      <w:pPr>
        <w:numPr>
          <w:ilvl w:val="0"/>
          <w:numId w:val="82"/>
        </w:numPr>
        <w:jc w:val="both"/>
        <w:rPr>
          <w:rFonts w:ascii="Arial" w:hAnsi="Arial" w:cs="Arial"/>
        </w:rPr>
      </w:pPr>
      <w:r w:rsidRPr="00681FDF">
        <w:rPr>
          <w:rFonts w:ascii="Arial" w:hAnsi="Arial" w:cs="Arial"/>
        </w:rPr>
        <w:t xml:space="preserve">Uczniom zapewnia się opiekę pedagoga oraz spotkania z przedstawicielami instytucji </w:t>
      </w:r>
      <w:r w:rsidR="00D07DEF">
        <w:rPr>
          <w:rFonts w:ascii="Arial" w:hAnsi="Arial" w:cs="Arial"/>
        </w:rPr>
        <w:br/>
      </w:r>
      <w:r w:rsidRPr="00681FDF">
        <w:rPr>
          <w:rFonts w:ascii="Arial" w:hAnsi="Arial" w:cs="Arial"/>
        </w:rPr>
        <w:t>i organizacji zajmujących się patologiami społecznymi.</w:t>
      </w:r>
    </w:p>
    <w:p w:rsidR="00110E89" w:rsidRPr="000C7801" w:rsidRDefault="000636AC" w:rsidP="001D1696">
      <w:pPr>
        <w:numPr>
          <w:ilvl w:val="0"/>
          <w:numId w:val="82"/>
        </w:numPr>
        <w:jc w:val="both"/>
        <w:rPr>
          <w:rFonts w:ascii="Arial" w:hAnsi="Arial" w:cs="Arial"/>
        </w:rPr>
      </w:pPr>
      <w:r w:rsidRPr="0091112C">
        <w:rPr>
          <w:rFonts w:ascii="Arial" w:hAnsi="Arial" w:cs="Arial"/>
        </w:rPr>
        <w:t xml:space="preserve">Uczniowie oczekujący na zajęcia lekcyjne lub na powrót do domu po ich zakończeniu </w:t>
      </w:r>
      <w:r w:rsidR="00D07DEF">
        <w:rPr>
          <w:rFonts w:ascii="Arial" w:hAnsi="Arial" w:cs="Arial"/>
        </w:rPr>
        <w:t>zobowiązani są do</w:t>
      </w:r>
      <w:r w:rsidRPr="0091112C">
        <w:rPr>
          <w:rFonts w:ascii="Arial" w:hAnsi="Arial" w:cs="Arial"/>
        </w:rPr>
        <w:t xml:space="preserve"> korzysta</w:t>
      </w:r>
      <w:r w:rsidR="0091112C" w:rsidRPr="0091112C">
        <w:rPr>
          <w:rFonts w:ascii="Arial" w:hAnsi="Arial" w:cs="Arial"/>
        </w:rPr>
        <w:t>nia</w:t>
      </w:r>
      <w:r w:rsidRPr="0091112C">
        <w:rPr>
          <w:rFonts w:ascii="Arial" w:hAnsi="Arial" w:cs="Arial"/>
        </w:rPr>
        <w:t xml:space="preserve"> z opieki wychowawców świetlicy szkolnej.</w:t>
      </w:r>
    </w:p>
    <w:p w:rsidR="005733F7" w:rsidRDefault="000636AC" w:rsidP="009A0579">
      <w:pPr>
        <w:pStyle w:val="Nagwek2"/>
      </w:pPr>
      <w:bookmarkStart w:id="591" w:name="_Toc381785906"/>
      <w:bookmarkStart w:id="592" w:name="_Toc442434625"/>
      <w:bookmarkStart w:id="593" w:name="_Toc442435540"/>
      <w:bookmarkStart w:id="594" w:name="_Toc442436230"/>
      <w:bookmarkStart w:id="595" w:name="_Toc442436472"/>
      <w:r w:rsidRPr="00321589">
        <w:tab/>
      </w:r>
    </w:p>
    <w:p w:rsidR="000636AC" w:rsidRDefault="000636AC" w:rsidP="009A0579">
      <w:pPr>
        <w:pStyle w:val="Nagwek2"/>
        <w:rPr>
          <w:color w:val="000099"/>
        </w:rPr>
      </w:pPr>
      <w:bookmarkStart w:id="596" w:name="_Toc17721873"/>
      <w:r w:rsidRPr="009A0579">
        <w:rPr>
          <w:color w:val="000099"/>
        </w:rPr>
        <w:t>Prawa</w:t>
      </w:r>
      <w:r w:rsidRPr="00321589">
        <w:t xml:space="preserve"> </w:t>
      </w:r>
      <w:r w:rsidRPr="009A0579">
        <w:rPr>
          <w:color w:val="000099"/>
        </w:rPr>
        <w:t>ucznia</w:t>
      </w:r>
      <w:bookmarkEnd w:id="591"/>
      <w:bookmarkEnd w:id="592"/>
      <w:bookmarkEnd w:id="593"/>
      <w:bookmarkEnd w:id="594"/>
      <w:bookmarkEnd w:id="595"/>
      <w:bookmarkEnd w:id="596"/>
    </w:p>
    <w:p w:rsidR="00A82699" w:rsidRPr="005733F7" w:rsidRDefault="00A82699" w:rsidP="00A82699">
      <w:pPr>
        <w:rPr>
          <w:rFonts w:ascii="Arial" w:hAnsi="Arial" w:cs="Arial"/>
          <w:b/>
        </w:rPr>
      </w:pPr>
      <w:r w:rsidRPr="00A82699">
        <w:rPr>
          <w:rFonts w:ascii="Arial" w:hAnsi="Arial" w:cs="Arial"/>
          <w:b/>
        </w:rPr>
        <w:t>§ 4</w:t>
      </w:r>
      <w:r w:rsidR="0033113E">
        <w:rPr>
          <w:rFonts w:ascii="Arial" w:hAnsi="Arial" w:cs="Arial"/>
          <w:b/>
        </w:rPr>
        <w:t>8</w:t>
      </w:r>
      <w:r w:rsidRPr="00A82699">
        <w:rPr>
          <w:rFonts w:ascii="Arial" w:hAnsi="Arial" w:cs="Arial"/>
          <w:b/>
        </w:rPr>
        <w:t>.</w:t>
      </w:r>
    </w:p>
    <w:p w:rsidR="000636AC" w:rsidRPr="00681FDF" w:rsidRDefault="000636AC" w:rsidP="000636AC">
      <w:pPr>
        <w:jc w:val="both"/>
        <w:rPr>
          <w:rFonts w:ascii="Arial" w:hAnsi="Arial" w:cs="Arial"/>
          <w:b/>
        </w:rPr>
      </w:pPr>
    </w:p>
    <w:p w:rsidR="000636AC" w:rsidRPr="00681FDF" w:rsidRDefault="000636AC" w:rsidP="001D1696">
      <w:pPr>
        <w:numPr>
          <w:ilvl w:val="0"/>
          <w:numId w:val="83"/>
        </w:numPr>
        <w:jc w:val="both"/>
        <w:rPr>
          <w:rFonts w:ascii="Arial" w:hAnsi="Arial" w:cs="Arial"/>
        </w:rPr>
      </w:pPr>
      <w:r w:rsidRPr="00681FDF">
        <w:rPr>
          <w:rFonts w:ascii="Arial" w:hAnsi="Arial" w:cs="Arial"/>
        </w:rPr>
        <w:t>Uczeń ma prawo do:</w:t>
      </w:r>
    </w:p>
    <w:p w:rsidR="000636AC" w:rsidRPr="00681FDF" w:rsidRDefault="000636AC" w:rsidP="007C6296">
      <w:pPr>
        <w:numPr>
          <w:ilvl w:val="0"/>
          <w:numId w:val="49"/>
        </w:numPr>
        <w:jc w:val="both"/>
        <w:rPr>
          <w:rFonts w:ascii="Arial" w:hAnsi="Arial" w:cs="Arial"/>
        </w:rPr>
      </w:pPr>
      <w:r w:rsidRPr="00681FDF">
        <w:rPr>
          <w:rFonts w:ascii="Arial" w:hAnsi="Arial" w:cs="Arial"/>
        </w:rPr>
        <w:t>Właściwego zorganizowania procesu kształcenia, zgodnie z zasadami higieny pracy umysłowej poprzez:</w:t>
      </w:r>
    </w:p>
    <w:p w:rsidR="000636AC" w:rsidRPr="00681FDF" w:rsidRDefault="000636AC" w:rsidP="001D1696">
      <w:pPr>
        <w:numPr>
          <w:ilvl w:val="0"/>
          <w:numId w:val="62"/>
        </w:numPr>
        <w:jc w:val="both"/>
        <w:rPr>
          <w:rFonts w:ascii="Arial" w:hAnsi="Arial" w:cs="Arial"/>
        </w:rPr>
      </w:pPr>
      <w:r w:rsidRPr="00681FDF">
        <w:rPr>
          <w:rFonts w:ascii="Arial" w:hAnsi="Arial" w:cs="Arial"/>
        </w:rPr>
        <w:lastRenderedPageBreak/>
        <w:t>równomierne rozłożenie zajęć w poszczególne dni tygodnia</w:t>
      </w:r>
    </w:p>
    <w:p w:rsidR="000636AC" w:rsidRPr="00681FDF" w:rsidRDefault="000636AC" w:rsidP="001D1696">
      <w:pPr>
        <w:numPr>
          <w:ilvl w:val="0"/>
          <w:numId w:val="62"/>
        </w:numPr>
        <w:jc w:val="both"/>
        <w:rPr>
          <w:rFonts w:ascii="Arial" w:hAnsi="Arial" w:cs="Arial"/>
        </w:rPr>
      </w:pPr>
      <w:r w:rsidRPr="00681FDF">
        <w:rPr>
          <w:rFonts w:ascii="Arial" w:hAnsi="Arial" w:cs="Arial"/>
        </w:rPr>
        <w:t>różnorodność zajęć w każdym dniu</w:t>
      </w:r>
    </w:p>
    <w:p w:rsidR="000636AC" w:rsidRPr="00681FDF" w:rsidRDefault="000636AC" w:rsidP="007C6296">
      <w:pPr>
        <w:numPr>
          <w:ilvl w:val="0"/>
          <w:numId w:val="49"/>
        </w:numPr>
        <w:jc w:val="both"/>
        <w:rPr>
          <w:rFonts w:ascii="Arial" w:hAnsi="Arial" w:cs="Arial"/>
        </w:rPr>
      </w:pPr>
      <w:r w:rsidRPr="00681FDF">
        <w:rPr>
          <w:rFonts w:ascii="Arial" w:hAnsi="Arial" w:cs="Arial"/>
        </w:rPr>
        <w:t>Opieki wychowawczej i zapewnienia bezpieczeństwa, ochrony przed wszelkimi formami przemocy fizycznej i psychicznej oraz ochrony przed poniżającym traktowaniem</w:t>
      </w:r>
    </w:p>
    <w:p w:rsidR="000636AC" w:rsidRPr="00681FDF" w:rsidRDefault="000636AC" w:rsidP="007C6296">
      <w:pPr>
        <w:numPr>
          <w:ilvl w:val="0"/>
          <w:numId w:val="49"/>
        </w:numPr>
        <w:jc w:val="both"/>
        <w:rPr>
          <w:rFonts w:ascii="Arial" w:hAnsi="Arial" w:cs="Arial"/>
        </w:rPr>
      </w:pPr>
      <w:r w:rsidRPr="00681FDF">
        <w:rPr>
          <w:rFonts w:ascii="Arial" w:hAnsi="Arial" w:cs="Arial"/>
        </w:rPr>
        <w:t>Znajomości swoich praw w tym:</w:t>
      </w:r>
    </w:p>
    <w:p w:rsidR="000636AC" w:rsidRPr="00681FDF" w:rsidRDefault="000636AC" w:rsidP="001D1696">
      <w:pPr>
        <w:numPr>
          <w:ilvl w:val="0"/>
          <w:numId w:val="63"/>
        </w:numPr>
        <w:jc w:val="both"/>
        <w:rPr>
          <w:rFonts w:ascii="Arial" w:hAnsi="Arial" w:cs="Arial"/>
        </w:rPr>
      </w:pPr>
      <w:r w:rsidRPr="00681FDF">
        <w:rPr>
          <w:rFonts w:ascii="Arial" w:hAnsi="Arial" w:cs="Arial"/>
        </w:rPr>
        <w:t>rzetelnej i sprawiedliwej oceny postępów w nauce oraz oceny swojej pracy przez nauczyciela</w:t>
      </w:r>
    </w:p>
    <w:p w:rsidR="000636AC" w:rsidRPr="00681FDF" w:rsidRDefault="000636AC" w:rsidP="001D1696">
      <w:pPr>
        <w:numPr>
          <w:ilvl w:val="0"/>
          <w:numId w:val="63"/>
        </w:numPr>
        <w:jc w:val="both"/>
        <w:rPr>
          <w:rFonts w:ascii="Arial" w:hAnsi="Arial" w:cs="Arial"/>
        </w:rPr>
      </w:pPr>
      <w:r w:rsidRPr="00681FDF">
        <w:rPr>
          <w:rFonts w:ascii="Arial" w:hAnsi="Arial" w:cs="Arial"/>
        </w:rPr>
        <w:t>otrzymania informacji dotyczącej realizowanych programów nauczania</w:t>
      </w:r>
    </w:p>
    <w:p w:rsidR="000636AC" w:rsidRPr="00681FDF" w:rsidRDefault="000636AC" w:rsidP="001D1696">
      <w:pPr>
        <w:numPr>
          <w:ilvl w:val="0"/>
          <w:numId w:val="63"/>
        </w:numPr>
        <w:jc w:val="both"/>
        <w:rPr>
          <w:rFonts w:ascii="Arial" w:hAnsi="Arial" w:cs="Arial"/>
        </w:rPr>
      </w:pPr>
      <w:r w:rsidRPr="00681FDF">
        <w:rPr>
          <w:rFonts w:ascii="Arial" w:hAnsi="Arial" w:cs="Arial"/>
        </w:rPr>
        <w:t>otrzymania informacji dotyczących sposobu i kryteriów oceniania</w:t>
      </w:r>
    </w:p>
    <w:p w:rsidR="000636AC" w:rsidRPr="00681FDF" w:rsidRDefault="000636AC" w:rsidP="007C6296">
      <w:pPr>
        <w:numPr>
          <w:ilvl w:val="0"/>
          <w:numId w:val="49"/>
        </w:numPr>
        <w:jc w:val="both"/>
        <w:rPr>
          <w:rFonts w:ascii="Arial" w:hAnsi="Arial" w:cs="Arial"/>
        </w:rPr>
      </w:pPr>
      <w:r w:rsidRPr="00681FDF">
        <w:rPr>
          <w:rFonts w:ascii="Arial" w:hAnsi="Arial" w:cs="Arial"/>
        </w:rPr>
        <w:t>Rozwijania zainteresowań zdolności i talentów poprzez:</w:t>
      </w:r>
    </w:p>
    <w:p w:rsidR="000636AC" w:rsidRPr="00681FDF" w:rsidRDefault="000636AC" w:rsidP="007C6296">
      <w:pPr>
        <w:numPr>
          <w:ilvl w:val="0"/>
          <w:numId w:val="50"/>
        </w:numPr>
        <w:tabs>
          <w:tab w:val="num" w:pos="1260"/>
        </w:tabs>
        <w:jc w:val="both"/>
        <w:rPr>
          <w:rFonts w:ascii="Arial" w:hAnsi="Arial" w:cs="Arial"/>
        </w:rPr>
      </w:pPr>
      <w:r w:rsidRPr="00681FDF">
        <w:rPr>
          <w:rFonts w:ascii="Arial" w:hAnsi="Arial" w:cs="Arial"/>
        </w:rPr>
        <w:t xml:space="preserve">uczestnictwo w zajęciach kół zainteresowań tworzonych zgodnie z potrzebami </w:t>
      </w:r>
      <w:r w:rsidR="00D07DEF">
        <w:rPr>
          <w:rFonts w:ascii="Arial" w:hAnsi="Arial" w:cs="Arial"/>
        </w:rPr>
        <w:br/>
      </w:r>
      <w:r w:rsidRPr="00681FDF">
        <w:rPr>
          <w:rFonts w:ascii="Arial" w:hAnsi="Arial" w:cs="Arial"/>
        </w:rPr>
        <w:t xml:space="preserve">i zdolnościami uczniów w miarę istniejących możliwości </w:t>
      </w:r>
    </w:p>
    <w:p w:rsidR="000636AC" w:rsidRPr="00681FDF" w:rsidRDefault="000636AC" w:rsidP="007C6296">
      <w:pPr>
        <w:numPr>
          <w:ilvl w:val="0"/>
          <w:numId w:val="50"/>
        </w:numPr>
        <w:tabs>
          <w:tab w:val="num" w:pos="1260"/>
        </w:tabs>
        <w:jc w:val="both"/>
        <w:rPr>
          <w:rFonts w:ascii="Arial" w:hAnsi="Arial" w:cs="Arial"/>
        </w:rPr>
      </w:pPr>
      <w:r w:rsidRPr="00681FDF">
        <w:rPr>
          <w:rFonts w:ascii="Arial" w:hAnsi="Arial" w:cs="Arial"/>
        </w:rPr>
        <w:t xml:space="preserve">reprezentowania szkoły w konkursach przedmiotowych, olimpiadach, </w:t>
      </w:r>
      <w:r w:rsidR="00DA3578">
        <w:rPr>
          <w:rFonts w:ascii="Arial" w:hAnsi="Arial" w:cs="Arial"/>
        </w:rPr>
        <w:t xml:space="preserve">turniejach, </w:t>
      </w:r>
      <w:r w:rsidRPr="00681FDF">
        <w:rPr>
          <w:rFonts w:ascii="Arial" w:hAnsi="Arial" w:cs="Arial"/>
        </w:rPr>
        <w:t>przeglądach artystycznych i zawodach sportowych</w:t>
      </w:r>
    </w:p>
    <w:p w:rsidR="000636AC" w:rsidRPr="00681FDF" w:rsidRDefault="000636AC" w:rsidP="007C6296">
      <w:pPr>
        <w:numPr>
          <w:ilvl w:val="0"/>
          <w:numId w:val="49"/>
        </w:numPr>
        <w:jc w:val="both"/>
        <w:rPr>
          <w:rFonts w:ascii="Arial" w:hAnsi="Arial" w:cs="Arial"/>
        </w:rPr>
      </w:pPr>
      <w:r w:rsidRPr="00681FDF">
        <w:rPr>
          <w:rFonts w:ascii="Arial" w:hAnsi="Arial" w:cs="Arial"/>
        </w:rPr>
        <w:t xml:space="preserve">Pomocy </w:t>
      </w:r>
      <w:r w:rsidR="004326ED" w:rsidRPr="00681FDF">
        <w:rPr>
          <w:rFonts w:ascii="Arial" w:hAnsi="Arial" w:cs="Arial"/>
        </w:rPr>
        <w:t xml:space="preserve">psychologiczno-pedagogicznej </w:t>
      </w:r>
      <w:r w:rsidRPr="00681FDF">
        <w:rPr>
          <w:rFonts w:ascii="Arial" w:hAnsi="Arial" w:cs="Arial"/>
        </w:rPr>
        <w:t>w przypadku trudności w nauce poprzez:</w:t>
      </w:r>
    </w:p>
    <w:p w:rsidR="000636AC" w:rsidRPr="00681FDF" w:rsidRDefault="000636AC" w:rsidP="007C6296">
      <w:pPr>
        <w:numPr>
          <w:ilvl w:val="0"/>
          <w:numId w:val="51"/>
        </w:numPr>
        <w:tabs>
          <w:tab w:val="num" w:pos="1440"/>
        </w:tabs>
        <w:jc w:val="both"/>
        <w:rPr>
          <w:rFonts w:ascii="Arial" w:hAnsi="Arial" w:cs="Arial"/>
        </w:rPr>
      </w:pPr>
      <w:r w:rsidRPr="00681FDF">
        <w:rPr>
          <w:rFonts w:ascii="Arial" w:hAnsi="Arial" w:cs="Arial"/>
        </w:rPr>
        <w:t>udział w zajęciach zespołów dydaktyczno – wyrównawczych, korekcyjno – kompensacyjnych, logopedycznych,</w:t>
      </w:r>
      <w:r w:rsidR="00DA3578">
        <w:rPr>
          <w:rFonts w:ascii="Arial" w:hAnsi="Arial" w:cs="Arial"/>
        </w:rPr>
        <w:t xml:space="preserve"> rewalidacyjnych</w:t>
      </w:r>
      <w:r w:rsidRPr="00681FDF">
        <w:rPr>
          <w:rFonts w:ascii="Arial" w:hAnsi="Arial" w:cs="Arial"/>
        </w:rPr>
        <w:t xml:space="preserve"> </w:t>
      </w:r>
    </w:p>
    <w:p w:rsidR="000636AC" w:rsidRPr="00681FDF" w:rsidRDefault="000636AC" w:rsidP="007C6296">
      <w:pPr>
        <w:numPr>
          <w:ilvl w:val="0"/>
          <w:numId w:val="51"/>
        </w:numPr>
        <w:tabs>
          <w:tab w:val="num" w:pos="1440"/>
        </w:tabs>
        <w:jc w:val="both"/>
        <w:rPr>
          <w:rFonts w:ascii="Arial" w:hAnsi="Arial" w:cs="Arial"/>
        </w:rPr>
      </w:pPr>
      <w:r w:rsidRPr="00681FDF">
        <w:rPr>
          <w:rFonts w:ascii="Arial" w:hAnsi="Arial" w:cs="Arial"/>
        </w:rPr>
        <w:t>dostosowanie wymagań do zaleceń PPP</w:t>
      </w:r>
    </w:p>
    <w:p w:rsidR="000636AC" w:rsidRPr="00681FDF" w:rsidRDefault="000636AC" w:rsidP="007C6296">
      <w:pPr>
        <w:numPr>
          <w:ilvl w:val="0"/>
          <w:numId w:val="49"/>
        </w:numPr>
        <w:jc w:val="both"/>
        <w:rPr>
          <w:rFonts w:ascii="Arial" w:hAnsi="Arial" w:cs="Arial"/>
        </w:rPr>
      </w:pPr>
      <w:r w:rsidRPr="00681FDF">
        <w:rPr>
          <w:rFonts w:ascii="Arial" w:hAnsi="Arial" w:cs="Arial"/>
        </w:rPr>
        <w:t>Zrzeszania się w organizacjach szkolnych i innych działających na terenie szkoły</w:t>
      </w:r>
    </w:p>
    <w:p w:rsidR="000636AC" w:rsidRPr="00681FDF" w:rsidRDefault="00D164DF" w:rsidP="007C6296">
      <w:pPr>
        <w:numPr>
          <w:ilvl w:val="0"/>
          <w:numId w:val="49"/>
        </w:numPr>
        <w:jc w:val="both"/>
        <w:rPr>
          <w:rFonts w:ascii="Arial" w:hAnsi="Arial" w:cs="Arial"/>
        </w:rPr>
      </w:pPr>
      <w:r w:rsidRPr="00681FDF">
        <w:rPr>
          <w:rFonts w:ascii="Arial" w:hAnsi="Arial" w:cs="Arial"/>
        </w:rPr>
        <w:t xml:space="preserve">Korzystania z pomieszczeń </w:t>
      </w:r>
      <w:r w:rsidR="000636AC" w:rsidRPr="00681FDF">
        <w:rPr>
          <w:rFonts w:ascii="Arial" w:hAnsi="Arial" w:cs="Arial"/>
        </w:rPr>
        <w:t>i urządzeń</w:t>
      </w:r>
      <w:r w:rsidRPr="00681FDF">
        <w:rPr>
          <w:rFonts w:ascii="Arial" w:hAnsi="Arial" w:cs="Arial"/>
        </w:rPr>
        <w:t xml:space="preserve"> szkolnych</w:t>
      </w:r>
      <w:r w:rsidR="000636AC" w:rsidRPr="00681FDF">
        <w:rPr>
          <w:rFonts w:ascii="Arial" w:hAnsi="Arial" w:cs="Arial"/>
        </w:rPr>
        <w:t xml:space="preserve"> </w:t>
      </w:r>
      <w:r w:rsidRPr="00681FDF">
        <w:rPr>
          <w:rFonts w:ascii="Arial" w:hAnsi="Arial" w:cs="Arial"/>
        </w:rPr>
        <w:t>przeznaczonych dla uczniów zgodnie z obowiązującymi regulaminami</w:t>
      </w:r>
    </w:p>
    <w:p w:rsidR="000636AC" w:rsidRPr="00681FDF" w:rsidRDefault="000636AC" w:rsidP="007C6296">
      <w:pPr>
        <w:numPr>
          <w:ilvl w:val="0"/>
          <w:numId w:val="49"/>
        </w:numPr>
        <w:jc w:val="both"/>
        <w:rPr>
          <w:rFonts w:ascii="Arial" w:hAnsi="Arial" w:cs="Arial"/>
        </w:rPr>
      </w:pPr>
      <w:r w:rsidRPr="00681FDF">
        <w:rPr>
          <w:rFonts w:ascii="Arial" w:hAnsi="Arial" w:cs="Arial"/>
        </w:rPr>
        <w:t>Korzystania z pomocy materialnej i rzeczowej w ramach posiadanych środków</w:t>
      </w:r>
    </w:p>
    <w:p w:rsidR="000636AC" w:rsidRPr="00681FDF" w:rsidRDefault="000636AC" w:rsidP="007C6296">
      <w:pPr>
        <w:numPr>
          <w:ilvl w:val="0"/>
          <w:numId w:val="49"/>
        </w:numPr>
        <w:jc w:val="both"/>
        <w:rPr>
          <w:rFonts w:ascii="Arial" w:hAnsi="Arial" w:cs="Arial"/>
        </w:rPr>
      </w:pPr>
      <w:r w:rsidRPr="00681FDF">
        <w:rPr>
          <w:rFonts w:ascii="Arial" w:hAnsi="Arial" w:cs="Arial"/>
        </w:rPr>
        <w:t xml:space="preserve">Swobody wyrażania myśli i przekonań, w szczególności dotyczących życia szkoły, </w:t>
      </w:r>
      <w:r w:rsidR="00D07DEF">
        <w:rPr>
          <w:rFonts w:ascii="Arial" w:hAnsi="Arial" w:cs="Arial"/>
        </w:rPr>
        <w:br/>
      </w:r>
      <w:r w:rsidRPr="00681FDF">
        <w:rPr>
          <w:rFonts w:ascii="Arial" w:hAnsi="Arial" w:cs="Arial"/>
        </w:rPr>
        <w:t>a także światopoglądowych i religijnych o ile nie narusza tym dobra innych osób</w:t>
      </w:r>
    </w:p>
    <w:p w:rsidR="00D164DF" w:rsidRPr="00681FDF" w:rsidRDefault="00D164DF" w:rsidP="007C6296">
      <w:pPr>
        <w:numPr>
          <w:ilvl w:val="0"/>
          <w:numId w:val="49"/>
        </w:numPr>
        <w:jc w:val="both"/>
        <w:rPr>
          <w:rFonts w:ascii="Arial" w:hAnsi="Arial" w:cs="Arial"/>
        </w:rPr>
      </w:pPr>
      <w:r w:rsidRPr="00681FDF">
        <w:rPr>
          <w:rFonts w:ascii="Arial" w:hAnsi="Arial" w:cs="Arial"/>
        </w:rPr>
        <w:t xml:space="preserve"> Poszanowania godności własnej w sprawach osobistych, rodzinnych, koleżeńskich</w:t>
      </w:r>
    </w:p>
    <w:p w:rsidR="00D164DF" w:rsidRPr="00681FDF" w:rsidRDefault="00D164DF" w:rsidP="007C6296">
      <w:pPr>
        <w:numPr>
          <w:ilvl w:val="0"/>
          <w:numId w:val="49"/>
        </w:numPr>
        <w:jc w:val="both"/>
        <w:rPr>
          <w:rFonts w:ascii="Arial" w:hAnsi="Arial" w:cs="Arial"/>
        </w:rPr>
      </w:pPr>
      <w:r w:rsidRPr="00681FDF">
        <w:rPr>
          <w:rFonts w:ascii="Arial" w:hAnsi="Arial" w:cs="Arial"/>
        </w:rPr>
        <w:t xml:space="preserve"> Przedstawiania wychowawcy klasy, dyrektorowi szkoły i innym nauczycielom swoich problemów oraz uzyskania od nich pomocy, odpowiedzi, wyjaśnień</w:t>
      </w:r>
    </w:p>
    <w:p w:rsidR="00D164DF" w:rsidRPr="00681FDF" w:rsidRDefault="00D164DF" w:rsidP="007C6296">
      <w:pPr>
        <w:numPr>
          <w:ilvl w:val="0"/>
          <w:numId w:val="49"/>
        </w:numPr>
        <w:jc w:val="both"/>
        <w:rPr>
          <w:rFonts w:ascii="Arial" w:hAnsi="Arial" w:cs="Arial"/>
        </w:rPr>
      </w:pPr>
      <w:r w:rsidRPr="00681FDF">
        <w:rPr>
          <w:rFonts w:ascii="Arial" w:hAnsi="Arial" w:cs="Arial"/>
        </w:rPr>
        <w:t xml:space="preserve"> Jawnego wyrażania opinii dotyczących życia szkoły - nie może to jednak naruszać niczyjej godności osobistej</w:t>
      </w:r>
    </w:p>
    <w:p w:rsidR="007608AE" w:rsidRPr="00681FDF" w:rsidRDefault="007608AE" w:rsidP="007C6296">
      <w:pPr>
        <w:numPr>
          <w:ilvl w:val="0"/>
          <w:numId w:val="49"/>
        </w:numPr>
        <w:jc w:val="both"/>
        <w:rPr>
          <w:rFonts w:ascii="Arial" w:hAnsi="Arial" w:cs="Arial"/>
        </w:rPr>
      </w:pPr>
      <w:r w:rsidRPr="00681FDF">
        <w:rPr>
          <w:rFonts w:ascii="Arial" w:hAnsi="Arial" w:cs="Arial"/>
        </w:rPr>
        <w:t xml:space="preserve"> Na okres przerw świątecznych, ferii nie zadaje się prac domowych</w:t>
      </w:r>
    </w:p>
    <w:p w:rsidR="007608AE" w:rsidRPr="00681FDF" w:rsidRDefault="007608AE" w:rsidP="007C6296">
      <w:pPr>
        <w:numPr>
          <w:ilvl w:val="0"/>
          <w:numId w:val="49"/>
        </w:numPr>
        <w:jc w:val="both"/>
        <w:rPr>
          <w:rFonts w:ascii="Arial" w:hAnsi="Arial" w:cs="Arial"/>
        </w:rPr>
      </w:pPr>
      <w:r w:rsidRPr="00681FDF">
        <w:rPr>
          <w:rFonts w:ascii="Arial" w:hAnsi="Arial" w:cs="Arial"/>
        </w:rPr>
        <w:t xml:space="preserve"> Uczniowie występujący w obronie praw uczniowskich nie mogą być z tego powodu negatywnie oceniani - w razie potrzeby przysługuje im prawo opieki i pomocy ze strony dyrektora szkoły</w:t>
      </w:r>
    </w:p>
    <w:p w:rsidR="007608AE" w:rsidRPr="00681FDF" w:rsidRDefault="007608AE" w:rsidP="007C6296">
      <w:pPr>
        <w:numPr>
          <w:ilvl w:val="0"/>
          <w:numId w:val="49"/>
        </w:numPr>
        <w:jc w:val="both"/>
        <w:rPr>
          <w:rFonts w:ascii="Arial" w:hAnsi="Arial" w:cs="Arial"/>
        </w:rPr>
      </w:pPr>
      <w:r w:rsidRPr="00681FDF">
        <w:rPr>
          <w:rFonts w:ascii="Arial" w:hAnsi="Arial" w:cs="Arial"/>
        </w:rPr>
        <w:t xml:space="preserve"> Prawo do nietykalności osobistej</w:t>
      </w:r>
    </w:p>
    <w:p w:rsidR="000636AC" w:rsidRDefault="000636AC" w:rsidP="00B550C0">
      <w:pPr>
        <w:jc w:val="both"/>
        <w:rPr>
          <w:rFonts w:ascii="Arial" w:hAnsi="Arial" w:cs="Arial"/>
        </w:rPr>
      </w:pPr>
    </w:p>
    <w:p w:rsidR="00EF68AD" w:rsidRPr="00681FDF" w:rsidRDefault="00EF68AD" w:rsidP="00B550C0">
      <w:pPr>
        <w:jc w:val="both"/>
        <w:rPr>
          <w:rFonts w:ascii="Arial" w:hAnsi="Arial" w:cs="Arial"/>
        </w:rPr>
      </w:pPr>
    </w:p>
    <w:p w:rsidR="000636AC" w:rsidRPr="00681FDF" w:rsidRDefault="000636AC" w:rsidP="001D1696">
      <w:pPr>
        <w:numPr>
          <w:ilvl w:val="0"/>
          <w:numId w:val="83"/>
        </w:numPr>
        <w:jc w:val="both"/>
        <w:rPr>
          <w:rFonts w:ascii="Arial" w:hAnsi="Arial" w:cs="Arial"/>
        </w:rPr>
      </w:pPr>
      <w:r w:rsidRPr="00681FDF">
        <w:rPr>
          <w:rFonts w:ascii="Arial" w:hAnsi="Arial" w:cs="Arial"/>
        </w:rPr>
        <w:t>Tryb składania skarg w przypadku naruszenia praw ucznia.</w:t>
      </w:r>
    </w:p>
    <w:p w:rsidR="000636AC" w:rsidRPr="00681FDF" w:rsidRDefault="000636AC" w:rsidP="001D1696">
      <w:pPr>
        <w:numPr>
          <w:ilvl w:val="1"/>
          <w:numId w:val="83"/>
        </w:numPr>
        <w:jc w:val="both"/>
        <w:rPr>
          <w:rFonts w:ascii="Arial" w:hAnsi="Arial" w:cs="Arial"/>
        </w:rPr>
      </w:pPr>
      <w:r w:rsidRPr="00681FDF">
        <w:rPr>
          <w:rFonts w:ascii="Arial" w:hAnsi="Arial" w:cs="Arial"/>
        </w:rPr>
        <w:t>Rodzice (prawni opiekunowie) ucz</w:t>
      </w:r>
      <w:r w:rsidR="00397125">
        <w:rPr>
          <w:rFonts w:ascii="Arial" w:hAnsi="Arial" w:cs="Arial"/>
        </w:rPr>
        <w:t>nia mogą wnieść skargę do dyrek</w:t>
      </w:r>
      <w:r w:rsidRPr="00681FDF">
        <w:rPr>
          <w:rFonts w:ascii="Arial" w:hAnsi="Arial" w:cs="Arial"/>
        </w:rPr>
        <w:t xml:space="preserve">tora </w:t>
      </w:r>
      <w:r w:rsidR="00B50CB6" w:rsidRPr="00681FDF">
        <w:rPr>
          <w:rFonts w:ascii="Arial" w:hAnsi="Arial" w:cs="Arial"/>
        </w:rPr>
        <w:t>szkoły w przypadku naruszenia j</w:t>
      </w:r>
      <w:r w:rsidRPr="00681FDF">
        <w:rPr>
          <w:rFonts w:ascii="Arial" w:hAnsi="Arial" w:cs="Arial"/>
        </w:rPr>
        <w:t xml:space="preserve">ego praw określonych w statucie szkoły w terminie 7 dni </w:t>
      </w:r>
      <w:r w:rsidR="00B50CB6" w:rsidRPr="00681FDF">
        <w:rPr>
          <w:rFonts w:ascii="Arial" w:hAnsi="Arial" w:cs="Arial"/>
        </w:rPr>
        <w:t>od zaistnienia konkretnego przypadku.</w:t>
      </w:r>
    </w:p>
    <w:p w:rsidR="00B50CB6" w:rsidRPr="00681FDF" w:rsidRDefault="00B50CB6" w:rsidP="001D1696">
      <w:pPr>
        <w:numPr>
          <w:ilvl w:val="1"/>
          <w:numId w:val="83"/>
        </w:numPr>
        <w:jc w:val="both"/>
        <w:rPr>
          <w:rFonts w:ascii="Arial" w:hAnsi="Arial" w:cs="Arial"/>
        </w:rPr>
      </w:pPr>
      <w:r w:rsidRPr="00681FDF">
        <w:rPr>
          <w:rFonts w:ascii="Arial" w:hAnsi="Arial" w:cs="Arial"/>
        </w:rPr>
        <w:t>Dyrektor szkoły jest zobowiązany do przeprowadzenia postępowania wyjaśniającego i w terminie do 7 dni powiadomić o podjętej decyzji.</w:t>
      </w:r>
    </w:p>
    <w:p w:rsidR="00B50CB6" w:rsidRDefault="00B50CB6" w:rsidP="001D1696">
      <w:pPr>
        <w:numPr>
          <w:ilvl w:val="1"/>
          <w:numId w:val="83"/>
        </w:numPr>
        <w:jc w:val="both"/>
        <w:rPr>
          <w:rFonts w:ascii="Arial" w:hAnsi="Arial" w:cs="Arial"/>
        </w:rPr>
      </w:pPr>
      <w:r w:rsidRPr="00681FDF">
        <w:rPr>
          <w:rFonts w:ascii="Arial" w:hAnsi="Arial" w:cs="Arial"/>
        </w:rPr>
        <w:t>Od decyzji dyrektora szkoły przysługuje rodzicom (prawnym opiekunom) możliwość odwołania do Wielkopolskiego Kuratora Oświaty w terminie 7 dni od daty jej otrzymania</w:t>
      </w:r>
      <w:r w:rsidR="007608AE" w:rsidRPr="00681FDF">
        <w:rPr>
          <w:rFonts w:ascii="Arial" w:hAnsi="Arial" w:cs="Arial"/>
        </w:rPr>
        <w:t xml:space="preserve"> za pośrednictwem dyrektora szkoły</w:t>
      </w:r>
      <w:r w:rsidRPr="00681FDF">
        <w:rPr>
          <w:rFonts w:ascii="Arial" w:hAnsi="Arial" w:cs="Arial"/>
        </w:rPr>
        <w:t>.</w:t>
      </w:r>
    </w:p>
    <w:p w:rsidR="000D00DF" w:rsidRPr="00681FDF" w:rsidRDefault="000D00DF" w:rsidP="000D00DF">
      <w:pPr>
        <w:jc w:val="both"/>
        <w:rPr>
          <w:rFonts w:ascii="Arial" w:hAnsi="Arial" w:cs="Arial"/>
        </w:rPr>
      </w:pPr>
    </w:p>
    <w:p w:rsidR="00C82775" w:rsidRDefault="00C82775">
      <w:pPr>
        <w:rPr>
          <w:rFonts w:ascii="Arial" w:hAnsi="Arial" w:cs="Arial"/>
          <w:b/>
          <w:bCs/>
          <w:color w:val="000099"/>
          <w:sz w:val="28"/>
        </w:rPr>
      </w:pPr>
      <w:bookmarkStart w:id="597" w:name="_Toc381785907"/>
      <w:bookmarkStart w:id="598" w:name="_Toc442434626"/>
      <w:bookmarkStart w:id="599" w:name="_Toc442435541"/>
      <w:bookmarkStart w:id="600" w:name="_Toc442436231"/>
      <w:bookmarkStart w:id="601" w:name="_Toc442436473"/>
    </w:p>
    <w:p w:rsidR="00A82699" w:rsidRDefault="000636AC" w:rsidP="009A0579">
      <w:pPr>
        <w:pStyle w:val="Nagwek2"/>
        <w:rPr>
          <w:color w:val="000099"/>
        </w:rPr>
      </w:pPr>
      <w:bookmarkStart w:id="602" w:name="_Toc17721874"/>
      <w:r w:rsidRPr="009A0579">
        <w:rPr>
          <w:color w:val="000099"/>
        </w:rPr>
        <w:lastRenderedPageBreak/>
        <w:t>Obowiązki ucznia.</w:t>
      </w:r>
      <w:bookmarkEnd w:id="597"/>
      <w:bookmarkEnd w:id="598"/>
      <w:bookmarkEnd w:id="599"/>
      <w:bookmarkEnd w:id="600"/>
      <w:bookmarkEnd w:id="601"/>
      <w:bookmarkEnd w:id="602"/>
    </w:p>
    <w:p w:rsidR="00A82699" w:rsidRDefault="00A82699" w:rsidP="009A0579">
      <w:pPr>
        <w:pStyle w:val="Nagwek2"/>
        <w:rPr>
          <w:color w:val="000099"/>
        </w:rPr>
      </w:pPr>
    </w:p>
    <w:p w:rsidR="00B50CB6" w:rsidRPr="00681FDF" w:rsidRDefault="00A82699" w:rsidP="00A82699">
      <w:pPr>
        <w:pStyle w:val="Nagwek2"/>
        <w:jc w:val="left"/>
      </w:pPr>
      <w:bookmarkStart w:id="603" w:name="_Toc496469140"/>
      <w:bookmarkStart w:id="604" w:name="_Toc499063008"/>
      <w:bookmarkStart w:id="605" w:name="_Toc17721875"/>
      <w:r w:rsidRPr="0078429A">
        <w:rPr>
          <w:sz w:val="24"/>
        </w:rPr>
        <w:t>§ 4</w:t>
      </w:r>
      <w:r w:rsidR="0033113E">
        <w:rPr>
          <w:sz w:val="24"/>
        </w:rPr>
        <w:t>9</w:t>
      </w:r>
      <w:r w:rsidRPr="00681FDF">
        <w:t>.</w:t>
      </w:r>
      <w:bookmarkEnd w:id="603"/>
      <w:bookmarkEnd w:id="604"/>
      <w:bookmarkEnd w:id="605"/>
      <w:r w:rsidR="000636AC" w:rsidRPr="009A0579">
        <w:rPr>
          <w:color w:val="000099"/>
        </w:rPr>
        <w:t xml:space="preserve"> </w:t>
      </w:r>
    </w:p>
    <w:p w:rsidR="00B50CB6" w:rsidRPr="00681FDF" w:rsidRDefault="00B50CB6" w:rsidP="00B50CB6">
      <w:pPr>
        <w:jc w:val="both"/>
        <w:rPr>
          <w:rFonts w:ascii="Arial" w:hAnsi="Arial" w:cs="Arial"/>
        </w:rPr>
      </w:pPr>
    </w:p>
    <w:p w:rsidR="000636AC" w:rsidRPr="00681FDF" w:rsidRDefault="00B50CB6" w:rsidP="00B550C0">
      <w:pPr>
        <w:jc w:val="both"/>
        <w:rPr>
          <w:rFonts w:ascii="Arial" w:hAnsi="Arial" w:cs="Arial"/>
        </w:rPr>
      </w:pPr>
      <w:r w:rsidRPr="00681FDF">
        <w:rPr>
          <w:rFonts w:ascii="Arial" w:hAnsi="Arial" w:cs="Arial"/>
        </w:rPr>
        <w:t xml:space="preserve">1. </w:t>
      </w:r>
      <w:r w:rsidR="000636AC" w:rsidRPr="00681FDF">
        <w:rPr>
          <w:rFonts w:ascii="Arial" w:hAnsi="Arial" w:cs="Arial"/>
        </w:rPr>
        <w:t>Uczeń ma obowiązek:</w:t>
      </w:r>
    </w:p>
    <w:p w:rsidR="000636AC" w:rsidRPr="00681FDF" w:rsidRDefault="000636AC" w:rsidP="00356B60">
      <w:pPr>
        <w:numPr>
          <w:ilvl w:val="0"/>
          <w:numId w:val="201"/>
        </w:numPr>
        <w:jc w:val="both"/>
        <w:rPr>
          <w:rFonts w:ascii="Arial" w:hAnsi="Arial" w:cs="Arial"/>
        </w:rPr>
      </w:pPr>
      <w:r w:rsidRPr="00681FDF">
        <w:rPr>
          <w:rFonts w:ascii="Arial" w:hAnsi="Arial" w:cs="Arial"/>
        </w:rPr>
        <w:t>Znać i przestrzegać postanowień zawartych w Statucie Szkoły</w:t>
      </w:r>
    </w:p>
    <w:p w:rsidR="000636AC" w:rsidRPr="00681FDF" w:rsidRDefault="000636AC" w:rsidP="00356B60">
      <w:pPr>
        <w:numPr>
          <w:ilvl w:val="0"/>
          <w:numId w:val="201"/>
        </w:numPr>
        <w:jc w:val="both"/>
        <w:rPr>
          <w:rFonts w:ascii="Arial" w:hAnsi="Arial" w:cs="Arial"/>
        </w:rPr>
      </w:pPr>
      <w:r w:rsidRPr="00681FDF">
        <w:rPr>
          <w:rFonts w:ascii="Arial" w:hAnsi="Arial" w:cs="Arial"/>
        </w:rPr>
        <w:t>Aktywnie uczestniczyć w obowiązkowych i dodatkowych zajęciach edukacyjnych oraz pozalekcyjnych, na które został skierowany lub dokonał ich wyboru</w:t>
      </w:r>
    </w:p>
    <w:p w:rsidR="000636AC" w:rsidRPr="00681FDF" w:rsidRDefault="000636AC" w:rsidP="00356B60">
      <w:pPr>
        <w:numPr>
          <w:ilvl w:val="0"/>
          <w:numId w:val="201"/>
        </w:numPr>
        <w:jc w:val="both"/>
        <w:rPr>
          <w:rFonts w:ascii="Arial" w:hAnsi="Arial" w:cs="Arial"/>
        </w:rPr>
      </w:pPr>
      <w:r w:rsidRPr="00681FDF">
        <w:rPr>
          <w:rFonts w:ascii="Arial" w:hAnsi="Arial" w:cs="Arial"/>
        </w:rPr>
        <w:t>Godnie reprezentować szkołę</w:t>
      </w:r>
    </w:p>
    <w:p w:rsidR="000636AC" w:rsidRPr="00681FDF" w:rsidRDefault="000636AC" w:rsidP="00356B60">
      <w:pPr>
        <w:numPr>
          <w:ilvl w:val="0"/>
          <w:numId w:val="201"/>
        </w:numPr>
        <w:jc w:val="both"/>
        <w:rPr>
          <w:rFonts w:ascii="Arial" w:hAnsi="Arial" w:cs="Arial"/>
        </w:rPr>
      </w:pPr>
      <w:r w:rsidRPr="00681FDF">
        <w:rPr>
          <w:rFonts w:ascii="Arial" w:hAnsi="Arial" w:cs="Arial"/>
        </w:rPr>
        <w:t>Dbać o mienie własne, szkolne oraz innych uczniów i nauczycieli</w:t>
      </w:r>
    </w:p>
    <w:p w:rsidR="000636AC" w:rsidRPr="00681FDF" w:rsidRDefault="000636AC" w:rsidP="00356B60">
      <w:pPr>
        <w:numPr>
          <w:ilvl w:val="0"/>
          <w:numId w:val="201"/>
        </w:numPr>
        <w:jc w:val="both"/>
        <w:rPr>
          <w:rFonts w:ascii="Arial" w:hAnsi="Arial" w:cs="Arial"/>
        </w:rPr>
      </w:pPr>
      <w:r w:rsidRPr="00681FDF">
        <w:rPr>
          <w:rFonts w:ascii="Arial" w:hAnsi="Arial" w:cs="Arial"/>
        </w:rPr>
        <w:t>Reagować na zło, krzywdę i zagrożenia godności drugiego człowieka</w:t>
      </w:r>
    </w:p>
    <w:p w:rsidR="000636AC" w:rsidRPr="00681FDF" w:rsidRDefault="000636AC" w:rsidP="00356B60">
      <w:pPr>
        <w:numPr>
          <w:ilvl w:val="0"/>
          <w:numId w:val="201"/>
        </w:numPr>
        <w:jc w:val="both"/>
        <w:rPr>
          <w:rFonts w:ascii="Arial" w:hAnsi="Arial" w:cs="Arial"/>
        </w:rPr>
      </w:pPr>
      <w:r w:rsidRPr="00681FDF">
        <w:rPr>
          <w:rFonts w:ascii="Arial" w:hAnsi="Arial" w:cs="Arial"/>
        </w:rPr>
        <w:t>Uczestniczyć w zajęciach wymienionych w pkt</w:t>
      </w:r>
      <w:r w:rsidR="00396DA5">
        <w:rPr>
          <w:rFonts w:ascii="Arial" w:hAnsi="Arial" w:cs="Arial"/>
        </w:rPr>
        <w:t>.</w:t>
      </w:r>
      <w:r w:rsidRPr="00681FDF">
        <w:rPr>
          <w:rFonts w:ascii="Arial" w:hAnsi="Arial" w:cs="Arial"/>
        </w:rPr>
        <w:t xml:space="preserve"> 2 zgodnie z tygodniowym planem lekcji i harmonogramem zajęć</w:t>
      </w:r>
    </w:p>
    <w:p w:rsidR="000636AC" w:rsidRPr="005733F7" w:rsidRDefault="000636AC" w:rsidP="00356B60">
      <w:pPr>
        <w:pStyle w:val="Akapitzlist"/>
        <w:numPr>
          <w:ilvl w:val="0"/>
          <w:numId w:val="201"/>
        </w:numPr>
        <w:jc w:val="both"/>
        <w:rPr>
          <w:rFonts w:ascii="Arial" w:hAnsi="Arial" w:cs="Arial"/>
        </w:rPr>
      </w:pPr>
      <w:r w:rsidRPr="005733F7">
        <w:rPr>
          <w:rFonts w:ascii="Arial" w:hAnsi="Arial" w:cs="Arial"/>
        </w:rPr>
        <w:t xml:space="preserve">Odnotowywać w dzienniczku i przekazywać do wiadomości rodziców wszelkie zmiany w tygodniowym planie lekcji </w:t>
      </w:r>
    </w:p>
    <w:p w:rsidR="000636AC" w:rsidRPr="005733F7" w:rsidRDefault="000636AC" w:rsidP="00356B60">
      <w:pPr>
        <w:pStyle w:val="Akapitzlist"/>
        <w:numPr>
          <w:ilvl w:val="0"/>
          <w:numId w:val="201"/>
        </w:numPr>
        <w:jc w:val="both"/>
        <w:rPr>
          <w:rFonts w:ascii="Arial" w:hAnsi="Arial" w:cs="Arial"/>
        </w:rPr>
      </w:pPr>
      <w:r w:rsidRPr="005733F7">
        <w:rPr>
          <w:rFonts w:ascii="Arial" w:hAnsi="Arial" w:cs="Arial"/>
        </w:rPr>
        <w:t>Przygotowywać się do zajęć zgodnie z poleceniem nauczyciela, przynosić potrzebne zeszyty, książki i inne zalecone przez nauczyciela przybory szkolne</w:t>
      </w:r>
    </w:p>
    <w:p w:rsidR="000636AC" w:rsidRPr="005733F7" w:rsidRDefault="000636AC" w:rsidP="00356B60">
      <w:pPr>
        <w:pStyle w:val="Akapitzlist"/>
        <w:numPr>
          <w:ilvl w:val="0"/>
          <w:numId w:val="201"/>
        </w:numPr>
        <w:jc w:val="both"/>
        <w:rPr>
          <w:rFonts w:ascii="Arial" w:hAnsi="Arial" w:cs="Arial"/>
        </w:rPr>
      </w:pPr>
      <w:r w:rsidRPr="005733F7">
        <w:rPr>
          <w:rFonts w:ascii="Arial" w:hAnsi="Arial" w:cs="Arial"/>
        </w:rPr>
        <w:t>W czasie trwania zajęć przestrzegać norm i zasad odpowiedniego zachowania w tym:</w:t>
      </w:r>
    </w:p>
    <w:p w:rsidR="000636AC" w:rsidRPr="00681FDF" w:rsidRDefault="000636AC" w:rsidP="0024366E">
      <w:pPr>
        <w:numPr>
          <w:ilvl w:val="0"/>
          <w:numId w:val="64"/>
        </w:numPr>
        <w:tabs>
          <w:tab w:val="clear" w:pos="1813"/>
          <w:tab w:val="num" w:pos="1701"/>
        </w:tabs>
        <w:ind w:left="1560" w:hanging="144"/>
        <w:jc w:val="both"/>
        <w:rPr>
          <w:rFonts w:ascii="Arial" w:hAnsi="Arial" w:cs="Arial"/>
        </w:rPr>
      </w:pPr>
      <w:r w:rsidRPr="00681FDF">
        <w:rPr>
          <w:rFonts w:ascii="Arial" w:hAnsi="Arial" w:cs="Arial"/>
        </w:rPr>
        <w:t>punktualności</w:t>
      </w:r>
    </w:p>
    <w:p w:rsidR="000636AC" w:rsidRPr="00681FDF" w:rsidRDefault="000636AC" w:rsidP="0024366E">
      <w:pPr>
        <w:numPr>
          <w:ilvl w:val="0"/>
          <w:numId w:val="64"/>
        </w:numPr>
        <w:tabs>
          <w:tab w:val="clear" w:pos="1813"/>
        </w:tabs>
        <w:ind w:left="1560" w:hanging="144"/>
        <w:jc w:val="both"/>
        <w:rPr>
          <w:rFonts w:ascii="Arial" w:hAnsi="Arial" w:cs="Arial"/>
        </w:rPr>
      </w:pPr>
      <w:r w:rsidRPr="00681FDF">
        <w:rPr>
          <w:rFonts w:ascii="Arial" w:hAnsi="Arial" w:cs="Arial"/>
        </w:rPr>
        <w:t>kultury słowa i gestów</w:t>
      </w:r>
    </w:p>
    <w:p w:rsidR="000636AC" w:rsidRPr="00681FDF" w:rsidRDefault="000636AC" w:rsidP="0024366E">
      <w:pPr>
        <w:numPr>
          <w:ilvl w:val="0"/>
          <w:numId w:val="64"/>
        </w:numPr>
        <w:ind w:left="1560" w:hanging="142"/>
        <w:jc w:val="both"/>
        <w:rPr>
          <w:rFonts w:ascii="Arial" w:hAnsi="Arial" w:cs="Arial"/>
        </w:rPr>
      </w:pPr>
      <w:r w:rsidRPr="00681FDF">
        <w:rPr>
          <w:rFonts w:ascii="Arial" w:hAnsi="Arial" w:cs="Arial"/>
        </w:rPr>
        <w:t>poszanowania godności nauczycieli, uczniów i innych pracowników szkoły</w:t>
      </w:r>
    </w:p>
    <w:p w:rsidR="000636AC" w:rsidRPr="00681FDF" w:rsidRDefault="000636AC" w:rsidP="0024366E">
      <w:pPr>
        <w:numPr>
          <w:ilvl w:val="0"/>
          <w:numId w:val="64"/>
        </w:numPr>
        <w:ind w:left="1560" w:hanging="142"/>
        <w:jc w:val="both"/>
        <w:rPr>
          <w:rFonts w:ascii="Arial" w:hAnsi="Arial" w:cs="Arial"/>
        </w:rPr>
      </w:pPr>
      <w:r w:rsidRPr="00681FDF">
        <w:rPr>
          <w:rFonts w:ascii="Arial" w:hAnsi="Arial" w:cs="Arial"/>
        </w:rPr>
        <w:t>wyrażania własnych poglądów bez naruszania godności innych ludzi</w:t>
      </w:r>
    </w:p>
    <w:p w:rsidR="000636AC" w:rsidRPr="00681FDF" w:rsidRDefault="000636AC" w:rsidP="0024366E">
      <w:pPr>
        <w:numPr>
          <w:ilvl w:val="0"/>
          <w:numId w:val="64"/>
        </w:numPr>
        <w:ind w:left="1560" w:hanging="142"/>
        <w:jc w:val="both"/>
        <w:rPr>
          <w:rFonts w:ascii="Arial" w:hAnsi="Arial" w:cs="Arial"/>
        </w:rPr>
      </w:pPr>
      <w:r w:rsidRPr="00681FDF">
        <w:rPr>
          <w:rFonts w:ascii="Arial" w:hAnsi="Arial" w:cs="Arial"/>
        </w:rPr>
        <w:t>poszanowania mienia szkolnego</w:t>
      </w:r>
    </w:p>
    <w:p w:rsidR="000636AC" w:rsidRPr="005733F7" w:rsidRDefault="000636AC" w:rsidP="00356B60">
      <w:pPr>
        <w:pStyle w:val="Akapitzlist"/>
        <w:numPr>
          <w:ilvl w:val="0"/>
          <w:numId w:val="201"/>
        </w:numPr>
        <w:jc w:val="both"/>
        <w:rPr>
          <w:rFonts w:ascii="Arial" w:hAnsi="Arial" w:cs="Arial"/>
        </w:rPr>
      </w:pPr>
      <w:r w:rsidRPr="005733F7">
        <w:rPr>
          <w:rFonts w:ascii="Arial" w:hAnsi="Arial" w:cs="Arial"/>
        </w:rPr>
        <w:t>W przypadku nieprzygotowania się do zajęć z uzasadnionych powodów, uczeń zobowiązany jest poinformować o tym fakcie nauczyciela prowadzącego dane zajęcia przed ich rozpoczęciem</w:t>
      </w:r>
      <w:r w:rsidR="00D5019E" w:rsidRPr="005733F7">
        <w:rPr>
          <w:rFonts w:ascii="Arial" w:hAnsi="Arial" w:cs="Arial"/>
        </w:rPr>
        <w:t>, co nie zw</w:t>
      </w:r>
      <w:r w:rsidR="00D33E85" w:rsidRPr="005733F7">
        <w:rPr>
          <w:rFonts w:ascii="Arial" w:hAnsi="Arial" w:cs="Arial"/>
        </w:rPr>
        <w:t>a</w:t>
      </w:r>
      <w:r w:rsidR="00D5019E" w:rsidRPr="005733F7">
        <w:rPr>
          <w:rFonts w:ascii="Arial" w:hAnsi="Arial" w:cs="Arial"/>
        </w:rPr>
        <w:t>lnia ucznia z niezwłocznego obowiązku nadrobienia zaległości.</w:t>
      </w:r>
    </w:p>
    <w:p w:rsidR="000636AC" w:rsidRPr="005733F7" w:rsidRDefault="000636AC" w:rsidP="00356B60">
      <w:pPr>
        <w:pStyle w:val="Akapitzlist"/>
        <w:numPr>
          <w:ilvl w:val="0"/>
          <w:numId w:val="201"/>
        </w:numPr>
        <w:ind w:hanging="436"/>
        <w:jc w:val="both"/>
        <w:rPr>
          <w:rFonts w:ascii="Arial" w:hAnsi="Arial" w:cs="Arial"/>
        </w:rPr>
      </w:pPr>
      <w:r w:rsidRPr="005733F7">
        <w:rPr>
          <w:rFonts w:ascii="Arial" w:hAnsi="Arial" w:cs="Arial"/>
        </w:rPr>
        <w:t>Rodzice (prawni opiekunowie) zobowiązani są usprawiedliwić nieobecność dziecka na zajęciach eduka</w:t>
      </w:r>
      <w:r w:rsidR="00D33E85" w:rsidRPr="005733F7">
        <w:rPr>
          <w:rFonts w:ascii="Arial" w:hAnsi="Arial" w:cs="Arial"/>
        </w:rPr>
        <w:t>cyjnych na piśmie najpóźniej 7</w:t>
      </w:r>
      <w:r w:rsidRPr="005733F7">
        <w:rPr>
          <w:rFonts w:ascii="Arial" w:hAnsi="Arial" w:cs="Arial"/>
        </w:rPr>
        <w:t xml:space="preserve"> dni po powrocie dziecka do szkoły. Usprawiedliwienie może być również wystawione przez lekarza.</w:t>
      </w:r>
    </w:p>
    <w:p w:rsidR="000636AC" w:rsidRPr="005733F7" w:rsidRDefault="000636AC" w:rsidP="00356B60">
      <w:pPr>
        <w:pStyle w:val="Akapitzlist"/>
        <w:numPr>
          <w:ilvl w:val="1"/>
          <w:numId w:val="202"/>
        </w:numPr>
        <w:jc w:val="both"/>
        <w:rPr>
          <w:rFonts w:ascii="Arial" w:hAnsi="Arial" w:cs="Arial"/>
        </w:rPr>
      </w:pPr>
      <w:r w:rsidRPr="005733F7">
        <w:rPr>
          <w:rFonts w:ascii="Arial" w:hAnsi="Arial" w:cs="Arial"/>
        </w:rPr>
        <w:t>Zwolnienie dziecka z zajęć edukacyjnych odbywa się na podstawie pisemnej prośby rodziców (prawnych opiekunów) skierowanych do wychowawcy klasy</w:t>
      </w:r>
      <w:r w:rsidR="00D33E85" w:rsidRPr="005733F7">
        <w:rPr>
          <w:rFonts w:ascii="Arial" w:hAnsi="Arial" w:cs="Arial"/>
        </w:rPr>
        <w:t>, nauczyciela uczącego</w:t>
      </w:r>
      <w:r w:rsidRPr="005733F7">
        <w:rPr>
          <w:rFonts w:ascii="Arial" w:hAnsi="Arial" w:cs="Arial"/>
        </w:rPr>
        <w:t xml:space="preserve"> </w:t>
      </w:r>
      <w:r w:rsidR="00D5019E" w:rsidRPr="005733F7">
        <w:rPr>
          <w:rFonts w:ascii="Arial" w:hAnsi="Arial" w:cs="Arial"/>
        </w:rPr>
        <w:t xml:space="preserve">lub osoby zajmującej stanowisko kierownicze w szkole </w:t>
      </w:r>
      <w:r w:rsidRPr="005733F7">
        <w:rPr>
          <w:rFonts w:ascii="Arial" w:hAnsi="Arial" w:cs="Arial"/>
        </w:rPr>
        <w:t>bądź osobistego stawienia się w szkole. Uczeń może być zwolniony ze szkoły pod opieką osoby dorosłej wskazanej na piśmie przez rodziców (prawnych opiekunów)</w:t>
      </w:r>
      <w:r w:rsidR="00D5019E" w:rsidRPr="005733F7">
        <w:rPr>
          <w:rFonts w:ascii="Arial" w:hAnsi="Arial" w:cs="Arial"/>
        </w:rPr>
        <w:t>.</w:t>
      </w:r>
    </w:p>
    <w:p w:rsidR="00202182" w:rsidRPr="000C5B8C" w:rsidRDefault="005733F7" w:rsidP="00356B60">
      <w:pPr>
        <w:numPr>
          <w:ilvl w:val="0"/>
          <w:numId w:val="201"/>
        </w:numPr>
        <w:ind w:hanging="436"/>
        <w:jc w:val="both"/>
        <w:rPr>
          <w:rFonts w:ascii="Arial" w:hAnsi="Arial" w:cs="Arial"/>
        </w:rPr>
      </w:pPr>
      <w:r w:rsidRPr="000C5B8C">
        <w:rPr>
          <w:rFonts w:ascii="Arial" w:hAnsi="Arial" w:cs="Arial"/>
        </w:rPr>
        <w:t xml:space="preserve"> </w:t>
      </w:r>
      <w:r w:rsidR="00202182" w:rsidRPr="000C5B8C">
        <w:rPr>
          <w:rFonts w:ascii="Arial" w:hAnsi="Arial" w:cs="Arial"/>
        </w:rPr>
        <w:t>Uczniowie zobowiązani są do noszenia stosownego stroju na co dzień.</w:t>
      </w:r>
    </w:p>
    <w:p w:rsidR="00202182" w:rsidRPr="000C5B8C" w:rsidRDefault="00202182" w:rsidP="00202182">
      <w:pPr>
        <w:ind w:left="708"/>
        <w:jc w:val="both"/>
        <w:rPr>
          <w:rFonts w:ascii="Arial" w:hAnsi="Arial" w:cs="Arial"/>
        </w:rPr>
      </w:pPr>
      <w:r w:rsidRPr="000C5B8C">
        <w:rPr>
          <w:rFonts w:ascii="Arial" w:hAnsi="Arial" w:cs="Arial"/>
        </w:rPr>
        <w:t>Codzienny strój uczniowski powinien być:</w:t>
      </w:r>
    </w:p>
    <w:p w:rsidR="00202182" w:rsidRPr="000C5B8C" w:rsidRDefault="00202182" w:rsidP="00356B60">
      <w:pPr>
        <w:pStyle w:val="Akapitzlist"/>
        <w:numPr>
          <w:ilvl w:val="0"/>
          <w:numId w:val="203"/>
        </w:numPr>
        <w:jc w:val="both"/>
        <w:rPr>
          <w:rFonts w:ascii="Arial" w:hAnsi="Arial" w:cs="Arial"/>
        </w:rPr>
      </w:pPr>
      <w:r w:rsidRPr="000C5B8C">
        <w:rPr>
          <w:rFonts w:ascii="Arial" w:hAnsi="Arial" w:cs="Arial"/>
        </w:rPr>
        <w:t>stosowny: nie może odsłaniać dekoltu, ramion, brzucha, pleców, górnej części ud</w:t>
      </w:r>
    </w:p>
    <w:p w:rsidR="00202182" w:rsidRPr="000C5B8C" w:rsidRDefault="00202182" w:rsidP="00356B60">
      <w:pPr>
        <w:pStyle w:val="Akapitzlist"/>
        <w:numPr>
          <w:ilvl w:val="0"/>
          <w:numId w:val="203"/>
        </w:numPr>
        <w:jc w:val="both"/>
        <w:rPr>
          <w:rFonts w:ascii="Arial" w:hAnsi="Arial" w:cs="Arial"/>
        </w:rPr>
      </w:pPr>
      <w:r w:rsidRPr="000C5B8C">
        <w:rPr>
          <w:rFonts w:ascii="Arial" w:hAnsi="Arial" w:cs="Arial"/>
        </w:rPr>
        <w:t>schludny: czysty i estetyczny</w:t>
      </w:r>
    </w:p>
    <w:p w:rsidR="00202182" w:rsidRPr="000C5B8C" w:rsidRDefault="00202182" w:rsidP="00356B60">
      <w:pPr>
        <w:pStyle w:val="Akapitzlist"/>
        <w:numPr>
          <w:ilvl w:val="0"/>
          <w:numId w:val="203"/>
        </w:numPr>
        <w:jc w:val="both"/>
        <w:rPr>
          <w:rFonts w:ascii="Arial" w:hAnsi="Arial" w:cs="Arial"/>
        </w:rPr>
      </w:pPr>
      <w:r w:rsidRPr="000C5B8C">
        <w:rPr>
          <w:rFonts w:ascii="Arial" w:hAnsi="Arial" w:cs="Arial"/>
        </w:rPr>
        <w:t>w okresie letnim dopuszcza się noszenie spodni do kolan</w:t>
      </w:r>
    </w:p>
    <w:p w:rsidR="00202182" w:rsidRPr="000C5B8C" w:rsidRDefault="00202182" w:rsidP="00356B60">
      <w:pPr>
        <w:pStyle w:val="Akapitzlist"/>
        <w:numPr>
          <w:ilvl w:val="0"/>
          <w:numId w:val="203"/>
        </w:numPr>
        <w:jc w:val="both"/>
        <w:rPr>
          <w:rFonts w:ascii="Arial" w:hAnsi="Arial" w:cs="Arial"/>
        </w:rPr>
      </w:pPr>
      <w:r w:rsidRPr="000C5B8C">
        <w:rPr>
          <w:rFonts w:ascii="Arial" w:hAnsi="Arial" w:cs="Arial"/>
        </w:rPr>
        <w:t>strój codzienny obowiązuje każdego dnia z wyjątkiem dni kiedy obowiązuje strój galowy; wycieczek, zawodów sportowych i dyskotek</w:t>
      </w:r>
    </w:p>
    <w:p w:rsidR="000C5B8C" w:rsidRPr="000C5B8C" w:rsidRDefault="000C5B8C" w:rsidP="00356B60">
      <w:pPr>
        <w:numPr>
          <w:ilvl w:val="0"/>
          <w:numId w:val="203"/>
        </w:numPr>
        <w:jc w:val="both"/>
        <w:rPr>
          <w:rFonts w:ascii="Arial" w:hAnsi="Arial" w:cs="Arial"/>
        </w:rPr>
      </w:pPr>
      <w:r w:rsidRPr="000C5B8C">
        <w:rPr>
          <w:rFonts w:ascii="Arial" w:hAnsi="Arial" w:cs="Arial"/>
        </w:rPr>
        <w:t>zabrania się farbowania włosów, malowanych paznokci, stosowania makijażu oraz noszenia wszelkiej biżuterii</w:t>
      </w:r>
    </w:p>
    <w:p w:rsidR="000C5B8C" w:rsidRPr="001D1696" w:rsidRDefault="000C5B8C" w:rsidP="00356B60">
      <w:pPr>
        <w:numPr>
          <w:ilvl w:val="0"/>
          <w:numId w:val="203"/>
        </w:numPr>
        <w:jc w:val="both"/>
        <w:rPr>
          <w:rFonts w:ascii="Arial CE" w:hAnsi="Arial CE" w:cs="Arial"/>
        </w:rPr>
      </w:pPr>
      <w:r w:rsidRPr="000C5B8C">
        <w:rPr>
          <w:rFonts w:ascii="Arial CE" w:hAnsi="Arial CE"/>
        </w:rPr>
        <w:t>w doborze ubioru, rodzaju fryzury, należy zachować umiar</w:t>
      </w:r>
    </w:p>
    <w:p w:rsidR="001D1696" w:rsidRPr="008527EB" w:rsidRDefault="001D1696" w:rsidP="00356B60">
      <w:pPr>
        <w:pStyle w:val="western"/>
        <w:numPr>
          <w:ilvl w:val="0"/>
          <w:numId w:val="205"/>
        </w:numPr>
        <w:spacing w:before="0" w:beforeAutospacing="0" w:after="0" w:afterAutospacing="0"/>
        <w:jc w:val="both"/>
        <w:rPr>
          <w:rFonts w:ascii="Arial CE" w:hAnsi="Arial CE"/>
        </w:rPr>
      </w:pPr>
      <w:r>
        <w:rPr>
          <w:rFonts w:ascii="Arial CE" w:hAnsi="Arial CE"/>
          <w:color w:val="000000"/>
        </w:rPr>
        <w:t xml:space="preserve"> </w:t>
      </w:r>
      <w:r w:rsidRPr="008527EB">
        <w:rPr>
          <w:rFonts w:ascii="Arial CE" w:hAnsi="Arial CE"/>
          <w:color w:val="000000"/>
        </w:rPr>
        <w:t>Strój galowy obowiązujący na uroczystościach szkolnych:</w:t>
      </w:r>
    </w:p>
    <w:p w:rsidR="001D1696" w:rsidRPr="008527EB" w:rsidRDefault="001D1696" w:rsidP="00356B60">
      <w:pPr>
        <w:pStyle w:val="western"/>
        <w:numPr>
          <w:ilvl w:val="0"/>
          <w:numId w:val="204"/>
        </w:numPr>
        <w:spacing w:before="0" w:beforeAutospacing="0" w:after="0" w:afterAutospacing="0"/>
        <w:jc w:val="both"/>
        <w:rPr>
          <w:rFonts w:ascii="Arial CE" w:hAnsi="Arial CE"/>
        </w:rPr>
      </w:pPr>
      <w:r w:rsidRPr="008527EB">
        <w:rPr>
          <w:rStyle w:val="Pogrubienie"/>
          <w:rFonts w:ascii="Arial CE" w:hAnsi="Arial CE"/>
          <w:color w:val="000000"/>
        </w:rPr>
        <w:lastRenderedPageBreak/>
        <w:t>strój dziewczęcy</w:t>
      </w:r>
      <w:r w:rsidRPr="008527EB">
        <w:rPr>
          <w:rFonts w:ascii="Arial CE" w:hAnsi="Arial CE"/>
          <w:color w:val="000000"/>
        </w:rPr>
        <w:t xml:space="preserve"> składa się z: białej bluzki zakrywającej ramiona i brzuch, ciemnej spódnicy nie krótszej, niż do kolan; </w:t>
      </w:r>
    </w:p>
    <w:p w:rsidR="001D1696" w:rsidRPr="008527EB" w:rsidRDefault="001D1696" w:rsidP="00356B60">
      <w:pPr>
        <w:pStyle w:val="western"/>
        <w:numPr>
          <w:ilvl w:val="0"/>
          <w:numId w:val="204"/>
        </w:numPr>
        <w:jc w:val="both"/>
        <w:rPr>
          <w:rFonts w:ascii="Arial CE" w:hAnsi="Arial CE"/>
        </w:rPr>
      </w:pPr>
      <w:r w:rsidRPr="008527EB">
        <w:rPr>
          <w:rStyle w:val="Pogrubienie"/>
          <w:rFonts w:ascii="Arial CE" w:hAnsi="Arial CE"/>
          <w:color w:val="000000"/>
        </w:rPr>
        <w:t>strój chłopięcy</w:t>
      </w:r>
      <w:r w:rsidRPr="008527EB">
        <w:rPr>
          <w:rFonts w:ascii="Arial CE" w:hAnsi="Arial CE"/>
          <w:color w:val="000000"/>
        </w:rPr>
        <w:t xml:space="preserve"> składa się z: białej koszuli i ciemnych długich spodni lub garnituru; </w:t>
      </w:r>
    </w:p>
    <w:p w:rsidR="001D1696" w:rsidRPr="008527EB" w:rsidRDefault="001D1696" w:rsidP="00356B60">
      <w:pPr>
        <w:pStyle w:val="western"/>
        <w:numPr>
          <w:ilvl w:val="0"/>
          <w:numId w:val="204"/>
        </w:numPr>
        <w:jc w:val="both"/>
        <w:rPr>
          <w:rFonts w:ascii="Arial CE" w:hAnsi="Arial CE"/>
        </w:rPr>
      </w:pPr>
      <w:r w:rsidRPr="008527EB">
        <w:rPr>
          <w:rFonts w:ascii="Arial CE" w:hAnsi="Arial CE"/>
          <w:color w:val="000000"/>
        </w:rPr>
        <w:t xml:space="preserve">elementem stroju galowego jest odpowiednie obuwie; </w:t>
      </w:r>
    </w:p>
    <w:p w:rsidR="001D1696" w:rsidRPr="008527EB" w:rsidRDefault="001D1696" w:rsidP="00356B60">
      <w:pPr>
        <w:pStyle w:val="western"/>
        <w:numPr>
          <w:ilvl w:val="0"/>
          <w:numId w:val="204"/>
        </w:numPr>
        <w:spacing w:before="0" w:beforeAutospacing="0" w:after="0" w:afterAutospacing="0"/>
        <w:rPr>
          <w:rFonts w:ascii="Arial CE" w:hAnsi="Arial CE"/>
        </w:rPr>
      </w:pPr>
      <w:r w:rsidRPr="008527EB">
        <w:rPr>
          <w:rFonts w:ascii="Arial CE" w:hAnsi="Arial CE"/>
          <w:color w:val="000000"/>
        </w:rPr>
        <w:t xml:space="preserve">uroczystości, na których obowiązuje strój galowy: </w:t>
      </w:r>
    </w:p>
    <w:p w:rsidR="001D1696" w:rsidRPr="008527EB" w:rsidRDefault="001D1696" w:rsidP="00356B60">
      <w:pPr>
        <w:pStyle w:val="western"/>
        <w:numPr>
          <w:ilvl w:val="2"/>
          <w:numId w:val="207"/>
        </w:numPr>
        <w:spacing w:before="0" w:beforeAutospacing="0" w:after="0" w:afterAutospacing="0"/>
        <w:jc w:val="both"/>
        <w:rPr>
          <w:rFonts w:ascii="Arial CE" w:hAnsi="Arial CE"/>
        </w:rPr>
      </w:pPr>
      <w:r w:rsidRPr="008527EB">
        <w:rPr>
          <w:rFonts w:ascii="Arial CE" w:hAnsi="Arial CE"/>
          <w:color w:val="000000"/>
        </w:rPr>
        <w:t>rozpoczęcie i zakończenie roku szkolnego,</w:t>
      </w:r>
    </w:p>
    <w:p w:rsidR="001D1696" w:rsidRPr="008527EB" w:rsidRDefault="001D1696" w:rsidP="00356B60">
      <w:pPr>
        <w:pStyle w:val="western"/>
        <w:numPr>
          <w:ilvl w:val="2"/>
          <w:numId w:val="207"/>
        </w:numPr>
        <w:jc w:val="both"/>
        <w:rPr>
          <w:rFonts w:ascii="Arial CE" w:hAnsi="Arial CE"/>
        </w:rPr>
      </w:pPr>
      <w:r w:rsidRPr="008527EB">
        <w:rPr>
          <w:rFonts w:ascii="Arial CE" w:hAnsi="Arial CE"/>
          <w:color w:val="000000"/>
        </w:rPr>
        <w:t>Święta: 11 Listopada, Konstytucji 3 Maja, Komisji Edukacji Narodowej, Święto Patrona, egzami</w:t>
      </w:r>
      <w:r w:rsidRPr="008527EB">
        <w:rPr>
          <w:rFonts w:ascii="Arial CE" w:hAnsi="Arial CE"/>
          <w:color w:val="000000"/>
        </w:rPr>
        <w:softHyphen/>
        <w:t xml:space="preserve">ny na zakończenie szkoły, </w:t>
      </w:r>
    </w:p>
    <w:p w:rsidR="001D1696" w:rsidRPr="008527EB" w:rsidRDefault="001D1696" w:rsidP="00356B60">
      <w:pPr>
        <w:pStyle w:val="western"/>
        <w:numPr>
          <w:ilvl w:val="2"/>
          <w:numId w:val="207"/>
        </w:numPr>
        <w:jc w:val="both"/>
        <w:rPr>
          <w:rFonts w:ascii="Arial CE" w:hAnsi="Arial CE"/>
        </w:rPr>
      </w:pPr>
      <w:r w:rsidRPr="008527EB">
        <w:rPr>
          <w:rFonts w:ascii="Arial CE" w:hAnsi="Arial CE"/>
          <w:color w:val="000000"/>
        </w:rPr>
        <w:t xml:space="preserve">reprezentowanie szkoły na konkursach i olimpiadach (z wyłączeniem zawodów sportowych), </w:t>
      </w:r>
    </w:p>
    <w:p w:rsidR="001D1696" w:rsidRPr="008527EB" w:rsidRDefault="001D1696" w:rsidP="00356B60">
      <w:pPr>
        <w:pStyle w:val="western"/>
        <w:numPr>
          <w:ilvl w:val="2"/>
          <w:numId w:val="207"/>
        </w:numPr>
        <w:rPr>
          <w:rFonts w:ascii="Arial CE" w:hAnsi="Arial CE"/>
        </w:rPr>
      </w:pPr>
      <w:r w:rsidRPr="008527EB">
        <w:rPr>
          <w:rFonts w:ascii="Arial CE" w:hAnsi="Arial CE"/>
          <w:color w:val="000000"/>
        </w:rPr>
        <w:t>reprezentowanie szkoł</w:t>
      </w:r>
      <w:r w:rsidR="00670D99">
        <w:rPr>
          <w:rFonts w:ascii="Arial CE" w:hAnsi="Arial CE"/>
          <w:color w:val="000000"/>
        </w:rPr>
        <w:t xml:space="preserve">y na </w:t>
      </w:r>
      <w:r w:rsidRPr="008527EB">
        <w:rPr>
          <w:rFonts w:ascii="Arial CE" w:hAnsi="Arial CE"/>
          <w:color w:val="000000"/>
        </w:rPr>
        <w:t>uroczystościach państwo</w:t>
      </w:r>
      <w:r w:rsidRPr="008527EB">
        <w:rPr>
          <w:rFonts w:ascii="Arial CE" w:hAnsi="Arial CE"/>
          <w:color w:val="000000"/>
        </w:rPr>
        <w:softHyphen/>
        <w:t>wych</w:t>
      </w:r>
      <w:r w:rsidR="00670D99">
        <w:rPr>
          <w:rFonts w:ascii="Arial CE" w:hAnsi="Arial CE"/>
          <w:color w:val="000000"/>
        </w:rPr>
        <w:t xml:space="preserve"> i innych,</w:t>
      </w:r>
    </w:p>
    <w:p w:rsidR="001D1696" w:rsidRPr="008527EB" w:rsidRDefault="001D1696" w:rsidP="00356B60">
      <w:pPr>
        <w:pStyle w:val="western"/>
        <w:numPr>
          <w:ilvl w:val="2"/>
          <w:numId w:val="207"/>
        </w:numPr>
        <w:jc w:val="both"/>
        <w:rPr>
          <w:rFonts w:ascii="Arial CE" w:hAnsi="Arial CE"/>
        </w:rPr>
      </w:pPr>
      <w:r w:rsidRPr="008527EB">
        <w:rPr>
          <w:rFonts w:ascii="Arial CE" w:hAnsi="Arial CE"/>
          <w:color w:val="000000"/>
        </w:rPr>
        <w:t>wyjazd do teatru, filharmonii itp.</w:t>
      </w:r>
    </w:p>
    <w:p w:rsidR="000C5B8C" w:rsidRDefault="000C5B8C" w:rsidP="00356B60">
      <w:pPr>
        <w:pStyle w:val="Akapitzlist"/>
        <w:numPr>
          <w:ilvl w:val="0"/>
          <w:numId w:val="206"/>
        </w:numPr>
        <w:jc w:val="both"/>
        <w:rPr>
          <w:rFonts w:ascii="Arial" w:hAnsi="Arial" w:cs="Arial"/>
        </w:rPr>
      </w:pPr>
      <w:r>
        <w:rPr>
          <w:rFonts w:ascii="Arial" w:hAnsi="Arial" w:cs="Arial"/>
        </w:rPr>
        <w:t xml:space="preserve"> </w:t>
      </w:r>
      <w:r w:rsidR="000636AC" w:rsidRPr="000C5B8C">
        <w:rPr>
          <w:rFonts w:ascii="Arial" w:hAnsi="Arial" w:cs="Arial"/>
        </w:rPr>
        <w:t xml:space="preserve">Uczeń zobowiązany jest do </w:t>
      </w:r>
      <w:r w:rsidRPr="000C5B8C">
        <w:rPr>
          <w:rFonts w:ascii="Arial" w:hAnsi="Arial" w:cs="Arial"/>
        </w:rPr>
        <w:t xml:space="preserve">noszenia stroju sportowego odpowiedniego do zajęć </w:t>
      </w:r>
      <w:r w:rsidR="001D1696">
        <w:rPr>
          <w:rFonts w:ascii="Arial" w:hAnsi="Arial" w:cs="Arial"/>
        </w:rPr>
        <w:br/>
      </w:r>
      <w:r w:rsidRPr="000C5B8C">
        <w:rPr>
          <w:rFonts w:ascii="Arial" w:hAnsi="Arial" w:cs="Arial"/>
        </w:rPr>
        <w:t>z wychowania fizycznego</w:t>
      </w:r>
    </w:p>
    <w:p w:rsidR="00D91E38" w:rsidRPr="000C5B8C" w:rsidRDefault="00D91E38" w:rsidP="00356B60">
      <w:pPr>
        <w:pStyle w:val="Akapitzlist"/>
        <w:numPr>
          <w:ilvl w:val="0"/>
          <w:numId w:val="206"/>
        </w:numPr>
        <w:jc w:val="both"/>
        <w:rPr>
          <w:rFonts w:ascii="Arial" w:hAnsi="Arial" w:cs="Arial"/>
        </w:rPr>
      </w:pPr>
      <w:r>
        <w:rPr>
          <w:rFonts w:ascii="Arial" w:hAnsi="Arial" w:cs="Arial"/>
        </w:rPr>
        <w:t xml:space="preserve"> W budynku szkolnym obowiązuje zakaz noszenia nakrycia głowy.</w:t>
      </w:r>
    </w:p>
    <w:p w:rsidR="000636AC" w:rsidRPr="00681FDF" w:rsidRDefault="001D1696" w:rsidP="00356B60">
      <w:pPr>
        <w:numPr>
          <w:ilvl w:val="0"/>
          <w:numId w:val="206"/>
        </w:numPr>
        <w:jc w:val="both"/>
        <w:rPr>
          <w:rFonts w:ascii="Arial" w:hAnsi="Arial" w:cs="Arial"/>
        </w:rPr>
      </w:pPr>
      <w:r>
        <w:rPr>
          <w:rFonts w:ascii="Arial" w:hAnsi="Arial" w:cs="Arial"/>
        </w:rPr>
        <w:t xml:space="preserve"> </w:t>
      </w:r>
      <w:r w:rsidR="000636AC" w:rsidRPr="00681FDF">
        <w:rPr>
          <w:rFonts w:ascii="Arial" w:hAnsi="Arial" w:cs="Arial"/>
        </w:rPr>
        <w:t>Zabrania się używania telefonów komórkowych w czasie trwania zajęć lekcyjnych</w:t>
      </w:r>
      <w:r w:rsidR="00396DA5">
        <w:rPr>
          <w:rFonts w:ascii="Arial" w:hAnsi="Arial" w:cs="Arial"/>
        </w:rPr>
        <w:t xml:space="preserve"> oraz </w:t>
      </w:r>
      <w:r w:rsidR="00DA3578">
        <w:rPr>
          <w:rFonts w:ascii="Arial" w:hAnsi="Arial" w:cs="Arial"/>
        </w:rPr>
        <w:t xml:space="preserve">podczas </w:t>
      </w:r>
      <w:r w:rsidR="00396DA5">
        <w:rPr>
          <w:rFonts w:ascii="Arial" w:hAnsi="Arial" w:cs="Arial"/>
        </w:rPr>
        <w:t>przebywania w szkole</w:t>
      </w:r>
      <w:r w:rsidR="000636AC" w:rsidRPr="00681FDF">
        <w:rPr>
          <w:rFonts w:ascii="Arial" w:hAnsi="Arial" w:cs="Arial"/>
        </w:rPr>
        <w:t>.</w:t>
      </w:r>
      <w:r w:rsidR="00D5019E" w:rsidRPr="00681FDF">
        <w:rPr>
          <w:rFonts w:ascii="Arial" w:hAnsi="Arial" w:cs="Arial"/>
        </w:rPr>
        <w:t xml:space="preserve"> </w:t>
      </w:r>
      <w:r w:rsidR="000636AC" w:rsidRPr="00681FDF">
        <w:rPr>
          <w:rFonts w:ascii="Arial" w:hAnsi="Arial" w:cs="Arial"/>
        </w:rPr>
        <w:t>Korzystać można wyłącznie</w:t>
      </w:r>
      <w:r w:rsidR="00E17708" w:rsidRPr="00681FDF">
        <w:rPr>
          <w:rFonts w:ascii="Arial" w:hAnsi="Arial" w:cs="Arial"/>
        </w:rPr>
        <w:t xml:space="preserve"> w wyjątkowych sytuacja</w:t>
      </w:r>
      <w:r w:rsidR="00B550C0">
        <w:rPr>
          <w:rFonts w:ascii="Arial" w:hAnsi="Arial" w:cs="Arial"/>
        </w:rPr>
        <w:t>ch</w:t>
      </w:r>
      <w:r w:rsidR="00E17708" w:rsidRPr="00681FDF">
        <w:rPr>
          <w:rFonts w:ascii="Arial" w:hAnsi="Arial" w:cs="Arial"/>
        </w:rPr>
        <w:t xml:space="preserve"> za zgodą nauczyciela</w:t>
      </w:r>
      <w:r w:rsidR="00396DA5">
        <w:rPr>
          <w:rFonts w:ascii="Arial" w:hAnsi="Arial" w:cs="Arial"/>
        </w:rPr>
        <w:t>.</w:t>
      </w:r>
    </w:p>
    <w:p w:rsidR="000636AC" w:rsidRPr="00681FDF" w:rsidRDefault="001D1696" w:rsidP="00356B60">
      <w:pPr>
        <w:numPr>
          <w:ilvl w:val="0"/>
          <w:numId w:val="206"/>
        </w:numPr>
        <w:jc w:val="both"/>
        <w:rPr>
          <w:rFonts w:ascii="Arial" w:hAnsi="Arial" w:cs="Arial"/>
        </w:rPr>
      </w:pPr>
      <w:r>
        <w:rPr>
          <w:rFonts w:ascii="Arial" w:hAnsi="Arial" w:cs="Arial"/>
        </w:rPr>
        <w:t xml:space="preserve"> </w:t>
      </w:r>
      <w:r w:rsidR="000636AC" w:rsidRPr="00681FDF">
        <w:rPr>
          <w:rFonts w:ascii="Arial" w:hAnsi="Arial" w:cs="Arial"/>
        </w:rPr>
        <w:t>Zabrania się pr</w:t>
      </w:r>
      <w:r w:rsidR="009F3D1B" w:rsidRPr="00681FDF">
        <w:rPr>
          <w:rFonts w:ascii="Arial" w:hAnsi="Arial" w:cs="Arial"/>
        </w:rPr>
        <w:t>zynoszenia do szkoły innych</w:t>
      </w:r>
      <w:r w:rsidR="000636AC" w:rsidRPr="00681FDF">
        <w:rPr>
          <w:rFonts w:ascii="Arial" w:hAnsi="Arial" w:cs="Arial"/>
        </w:rPr>
        <w:t xml:space="preserve"> urządzeń elektronicznych służących do zapisywania i odtwarzania obrazu i dźwięku.</w:t>
      </w:r>
    </w:p>
    <w:p w:rsidR="000636AC" w:rsidRPr="005733F7" w:rsidRDefault="001D1696" w:rsidP="00356B60">
      <w:pPr>
        <w:pStyle w:val="Akapitzlist"/>
        <w:numPr>
          <w:ilvl w:val="0"/>
          <w:numId w:val="206"/>
        </w:numPr>
        <w:jc w:val="both"/>
        <w:rPr>
          <w:rFonts w:ascii="Arial" w:hAnsi="Arial" w:cs="Arial"/>
        </w:rPr>
      </w:pPr>
      <w:r>
        <w:rPr>
          <w:rFonts w:ascii="Arial" w:hAnsi="Arial" w:cs="Arial"/>
        </w:rPr>
        <w:t xml:space="preserve"> </w:t>
      </w:r>
      <w:r w:rsidR="000636AC" w:rsidRPr="005733F7">
        <w:rPr>
          <w:rFonts w:ascii="Arial" w:hAnsi="Arial" w:cs="Arial"/>
        </w:rPr>
        <w:t>Szkoła nie ponosi materialnej odpowiedzialności za zagubiony bądź zniszczony sprzęt, o którym mowa wyżej za wyjątkiem rzeczy wartościowych pozostawionych w depozycie u nauczyciela prowadzącego dane zajęcia edukacyjne.</w:t>
      </w:r>
    </w:p>
    <w:p w:rsidR="000636AC" w:rsidRPr="005733F7" w:rsidRDefault="001D1696" w:rsidP="00356B60">
      <w:pPr>
        <w:pStyle w:val="Akapitzlist"/>
        <w:numPr>
          <w:ilvl w:val="0"/>
          <w:numId w:val="206"/>
        </w:numPr>
        <w:jc w:val="both"/>
        <w:rPr>
          <w:rFonts w:ascii="Arial" w:hAnsi="Arial" w:cs="Arial"/>
        </w:rPr>
      </w:pPr>
      <w:r>
        <w:rPr>
          <w:rFonts w:ascii="Arial" w:hAnsi="Arial" w:cs="Arial"/>
        </w:rPr>
        <w:t xml:space="preserve"> </w:t>
      </w:r>
      <w:r w:rsidR="000636AC" w:rsidRPr="005733F7">
        <w:rPr>
          <w:rFonts w:ascii="Arial" w:hAnsi="Arial" w:cs="Arial"/>
        </w:rPr>
        <w:t xml:space="preserve">Uczeń ma obowiązek stosować formy grzecznościowe w kontaktach </w:t>
      </w:r>
      <w:r w:rsidR="007B0711" w:rsidRPr="005733F7">
        <w:rPr>
          <w:rFonts w:ascii="Arial" w:hAnsi="Arial" w:cs="Arial"/>
        </w:rPr>
        <w:br/>
      </w:r>
      <w:r w:rsidR="000636AC" w:rsidRPr="005733F7">
        <w:rPr>
          <w:rFonts w:ascii="Arial" w:hAnsi="Arial" w:cs="Arial"/>
        </w:rPr>
        <w:t>z nauczycielami i innymi pracownikami szkoły oraz uczniami w tym:</w:t>
      </w:r>
    </w:p>
    <w:p w:rsidR="000636AC" w:rsidRPr="00681FDF" w:rsidRDefault="009F3D1B" w:rsidP="001D1696">
      <w:pPr>
        <w:numPr>
          <w:ilvl w:val="0"/>
          <w:numId w:val="65"/>
        </w:numPr>
        <w:jc w:val="both"/>
        <w:rPr>
          <w:rFonts w:ascii="Arial" w:hAnsi="Arial" w:cs="Arial"/>
        </w:rPr>
      </w:pPr>
      <w:r w:rsidRPr="00681FDF">
        <w:rPr>
          <w:rFonts w:ascii="Arial" w:hAnsi="Arial" w:cs="Arial"/>
        </w:rPr>
        <w:t xml:space="preserve">odnosić się do nich </w:t>
      </w:r>
      <w:r w:rsidR="000636AC" w:rsidRPr="00681FDF">
        <w:rPr>
          <w:rFonts w:ascii="Arial" w:hAnsi="Arial" w:cs="Arial"/>
        </w:rPr>
        <w:t>z szacunkiem</w:t>
      </w:r>
    </w:p>
    <w:p w:rsidR="000636AC" w:rsidRPr="00681FDF" w:rsidRDefault="000636AC" w:rsidP="001D1696">
      <w:pPr>
        <w:numPr>
          <w:ilvl w:val="0"/>
          <w:numId w:val="65"/>
        </w:numPr>
        <w:jc w:val="both"/>
        <w:rPr>
          <w:rFonts w:ascii="Arial" w:hAnsi="Arial" w:cs="Arial"/>
        </w:rPr>
      </w:pPr>
      <w:r w:rsidRPr="00681FDF">
        <w:rPr>
          <w:rFonts w:ascii="Arial" w:hAnsi="Arial" w:cs="Arial"/>
        </w:rPr>
        <w:t>stosować się do uwag i zaleceń nauczycieli i pracowników szkoły</w:t>
      </w:r>
    </w:p>
    <w:p w:rsidR="000636AC" w:rsidRPr="00681FDF" w:rsidRDefault="000636AC" w:rsidP="001D1696">
      <w:pPr>
        <w:numPr>
          <w:ilvl w:val="0"/>
          <w:numId w:val="65"/>
        </w:numPr>
        <w:jc w:val="both"/>
        <w:rPr>
          <w:rFonts w:ascii="Arial" w:hAnsi="Arial" w:cs="Arial"/>
        </w:rPr>
      </w:pPr>
      <w:r w:rsidRPr="00681FDF">
        <w:rPr>
          <w:rFonts w:ascii="Arial" w:hAnsi="Arial" w:cs="Arial"/>
        </w:rPr>
        <w:t>przestrzegać zasady poszanowania godności i nietykalności osobistej nauczycieli, pracowników szkoły i uczniów</w:t>
      </w:r>
    </w:p>
    <w:p w:rsidR="0091112C" w:rsidRDefault="0091112C" w:rsidP="00356B60">
      <w:pPr>
        <w:numPr>
          <w:ilvl w:val="0"/>
          <w:numId w:val="206"/>
        </w:numPr>
        <w:jc w:val="both"/>
        <w:rPr>
          <w:rFonts w:ascii="Arial" w:hAnsi="Arial" w:cs="Arial"/>
        </w:rPr>
      </w:pPr>
      <w:r>
        <w:rPr>
          <w:rFonts w:ascii="Arial" w:hAnsi="Arial" w:cs="Arial"/>
        </w:rPr>
        <w:t xml:space="preserve"> </w:t>
      </w:r>
      <w:r w:rsidR="009F3D1B" w:rsidRPr="00681FDF">
        <w:rPr>
          <w:rFonts w:ascii="Arial" w:hAnsi="Arial" w:cs="Arial"/>
        </w:rPr>
        <w:t>Ucze</w:t>
      </w:r>
      <w:r w:rsidR="00D5019E" w:rsidRPr="00681FDF">
        <w:rPr>
          <w:rFonts w:ascii="Arial" w:hAnsi="Arial" w:cs="Arial"/>
        </w:rPr>
        <w:t xml:space="preserve">ń zobowiązany jest znać </w:t>
      </w:r>
      <w:r w:rsidR="00D5019E" w:rsidRPr="0091112C">
        <w:rPr>
          <w:rFonts w:ascii="Arial" w:hAnsi="Arial" w:cs="Arial"/>
        </w:rPr>
        <w:t>hymn państwowy</w:t>
      </w:r>
      <w:r w:rsidRPr="0091112C">
        <w:rPr>
          <w:rFonts w:ascii="Arial" w:hAnsi="Arial" w:cs="Arial"/>
        </w:rPr>
        <w:t xml:space="preserve"> oraz hymn szkoły.</w:t>
      </w:r>
    </w:p>
    <w:p w:rsidR="00BD7F0E" w:rsidRPr="001309A7" w:rsidRDefault="00BD7F0E" w:rsidP="00BD7F0E">
      <w:pPr>
        <w:ind w:left="720"/>
        <w:rPr>
          <w:rFonts w:ascii="Arial" w:hAnsi="Arial" w:cs="Arial"/>
        </w:rPr>
      </w:pPr>
    </w:p>
    <w:p w:rsidR="00B50CB6" w:rsidRPr="00321589" w:rsidRDefault="00B50CB6" w:rsidP="009A0579">
      <w:pPr>
        <w:pStyle w:val="Nagwek2"/>
      </w:pPr>
      <w:bookmarkStart w:id="606" w:name="_Toc381785908"/>
      <w:bookmarkStart w:id="607" w:name="_Toc442434627"/>
      <w:bookmarkStart w:id="608" w:name="_Toc442435542"/>
      <w:bookmarkStart w:id="609" w:name="_Toc442436232"/>
      <w:bookmarkStart w:id="610" w:name="_Toc442436474"/>
      <w:bookmarkStart w:id="611" w:name="_Toc496042252"/>
      <w:r w:rsidRPr="00321589">
        <w:tab/>
      </w:r>
      <w:bookmarkStart w:id="612" w:name="_Toc17721876"/>
      <w:r w:rsidRPr="009A0579">
        <w:rPr>
          <w:color w:val="000099"/>
        </w:rPr>
        <w:t>Szczegółowe zasady rekrutacji uczniów do szkoły</w:t>
      </w:r>
      <w:bookmarkEnd w:id="606"/>
      <w:bookmarkEnd w:id="607"/>
      <w:bookmarkEnd w:id="608"/>
      <w:bookmarkEnd w:id="609"/>
      <w:bookmarkEnd w:id="610"/>
      <w:bookmarkEnd w:id="611"/>
      <w:bookmarkEnd w:id="612"/>
    </w:p>
    <w:p w:rsidR="000A2666" w:rsidRDefault="00B50CB6" w:rsidP="000A2666">
      <w:pPr>
        <w:pStyle w:val="NormalnyWeb"/>
        <w:spacing w:before="0" w:beforeAutospacing="0" w:after="0" w:afterAutospacing="0"/>
        <w:jc w:val="both"/>
        <w:rPr>
          <w:b/>
        </w:rPr>
      </w:pPr>
      <w:r w:rsidRPr="000A2666">
        <w:rPr>
          <w:rFonts w:ascii="Arial" w:hAnsi="Arial" w:cs="Arial"/>
        </w:rPr>
        <w:t xml:space="preserve"> </w:t>
      </w:r>
      <w:r w:rsidR="0033113E">
        <w:rPr>
          <w:b/>
        </w:rPr>
        <w:t>§ 50</w:t>
      </w:r>
      <w:r w:rsidR="00A82699" w:rsidRPr="00A82699">
        <w:rPr>
          <w:b/>
        </w:rPr>
        <w:t>.</w:t>
      </w:r>
    </w:p>
    <w:p w:rsidR="00D46DCC" w:rsidRPr="00A82699" w:rsidRDefault="00D46DCC" w:rsidP="000A2666">
      <w:pPr>
        <w:pStyle w:val="NormalnyWeb"/>
        <w:spacing w:before="0" w:beforeAutospacing="0" w:after="0" w:afterAutospacing="0"/>
        <w:jc w:val="both"/>
        <w:rPr>
          <w:rFonts w:ascii="Arial" w:hAnsi="Arial" w:cs="Arial"/>
          <w:b/>
        </w:rPr>
      </w:pPr>
    </w:p>
    <w:p w:rsidR="000A2666" w:rsidRPr="000A2666" w:rsidRDefault="000A2666" w:rsidP="000A2666">
      <w:pPr>
        <w:pStyle w:val="NormalnyWeb"/>
        <w:spacing w:before="0" w:beforeAutospacing="0" w:after="0" w:afterAutospacing="0"/>
        <w:jc w:val="both"/>
        <w:rPr>
          <w:rFonts w:ascii="Arial" w:eastAsia="Times New Roman" w:hAnsi="Arial" w:cs="Arial"/>
        </w:rPr>
      </w:pPr>
      <w:r w:rsidRPr="000A2666">
        <w:rPr>
          <w:rFonts w:ascii="Arial" w:eastAsia="Times New Roman" w:hAnsi="Arial" w:cs="Arial"/>
        </w:rPr>
        <w:t xml:space="preserve">Szczegółowe zasady rekrutacji uczniów do szkoły określają odrębne przepisy. Określa je rozdział 2a art.20a-20zh ustawy z dnia 7 września 1991 r. o systemie oświaty. </w:t>
      </w:r>
    </w:p>
    <w:p w:rsidR="000A2666" w:rsidRPr="000A2666" w:rsidRDefault="000A2666" w:rsidP="000A2666">
      <w:pPr>
        <w:jc w:val="both"/>
        <w:rPr>
          <w:rFonts w:ascii="Arial" w:hAnsi="Arial" w:cs="Arial"/>
        </w:rPr>
      </w:pPr>
      <w:r>
        <w:rPr>
          <w:rFonts w:ascii="Arial" w:hAnsi="Arial" w:cs="Arial"/>
        </w:rPr>
        <w:t>Z</w:t>
      </w:r>
      <w:r w:rsidRPr="000A2666">
        <w:rPr>
          <w:rFonts w:ascii="Arial" w:hAnsi="Arial" w:cs="Arial"/>
        </w:rPr>
        <w:t xml:space="preserve">ostały </w:t>
      </w:r>
      <w:r>
        <w:rPr>
          <w:rFonts w:ascii="Arial" w:hAnsi="Arial" w:cs="Arial"/>
        </w:rPr>
        <w:t xml:space="preserve">one </w:t>
      </w:r>
      <w:r w:rsidRPr="000A2666">
        <w:rPr>
          <w:rFonts w:ascii="Arial" w:hAnsi="Arial" w:cs="Arial"/>
        </w:rPr>
        <w:t xml:space="preserve">przygotowane w oparciu o zapisy: </w:t>
      </w:r>
    </w:p>
    <w:p w:rsidR="000A2666" w:rsidRPr="000A2666" w:rsidRDefault="000A2666" w:rsidP="001D1696">
      <w:pPr>
        <w:pStyle w:val="Akapitzlist"/>
        <w:numPr>
          <w:ilvl w:val="0"/>
          <w:numId w:val="172"/>
        </w:numPr>
        <w:jc w:val="both"/>
        <w:rPr>
          <w:rFonts w:ascii="Arial" w:hAnsi="Arial" w:cs="Arial"/>
        </w:rPr>
      </w:pPr>
      <w:r>
        <w:rPr>
          <w:rFonts w:ascii="Arial" w:hAnsi="Arial" w:cs="Arial"/>
        </w:rPr>
        <w:t>U</w:t>
      </w:r>
      <w:r w:rsidRPr="000A2666">
        <w:rPr>
          <w:rFonts w:ascii="Arial" w:hAnsi="Arial" w:cs="Arial"/>
        </w:rPr>
        <w:t xml:space="preserve">stawy z dnia 14 grudnia 2016 r. Prawo oświatowe (Dz. U. z 2017 r. poz. 59), </w:t>
      </w:r>
    </w:p>
    <w:p w:rsidR="000A2666" w:rsidRPr="000A2666" w:rsidRDefault="000A2666" w:rsidP="001D1696">
      <w:pPr>
        <w:pStyle w:val="Akapitzlist"/>
        <w:numPr>
          <w:ilvl w:val="0"/>
          <w:numId w:val="172"/>
        </w:numPr>
        <w:jc w:val="both"/>
        <w:rPr>
          <w:rFonts w:ascii="Arial" w:hAnsi="Arial" w:cs="Arial"/>
        </w:rPr>
      </w:pPr>
      <w:r>
        <w:rPr>
          <w:rFonts w:ascii="Arial" w:hAnsi="Arial" w:cs="Arial"/>
        </w:rPr>
        <w:t>U</w:t>
      </w:r>
      <w:r w:rsidRPr="000A2666">
        <w:rPr>
          <w:rFonts w:ascii="Arial" w:hAnsi="Arial" w:cs="Arial"/>
        </w:rPr>
        <w:t xml:space="preserve">stawy z dnia 14 grudnia 2016 r. Przepisy wprowadzające ustawę – Prawo oświatowe (Dz. U. z 2017 r. poz. 60), </w:t>
      </w:r>
    </w:p>
    <w:p w:rsidR="000A2666" w:rsidRPr="000A2666" w:rsidRDefault="000A2666" w:rsidP="001D1696">
      <w:pPr>
        <w:pStyle w:val="Akapitzlist"/>
        <w:numPr>
          <w:ilvl w:val="0"/>
          <w:numId w:val="172"/>
        </w:numPr>
        <w:jc w:val="both"/>
        <w:rPr>
          <w:rFonts w:ascii="Arial" w:hAnsi="Arial" w:cs="Arial"/>
        </w:rPr>
      </w:pPr>
      <w:r>
        <w:rPr>
          <w:rFonts w:ascii="Arial" w:hAnsi="Arial" w:cs="Arial"/>
        </w:rPr>
        <w:t>U</w:t>
      </w:r>
      <w:r w:rsidRPr="000A2666">
        <w:rPr>
          <w:rFonts w:ascii="Arial" w:hAnsi="Arial" w:cs="Arial"/>
        </w:rPr>
        <w:t>stawy z dnia 29 grudnia 2015 r. o zmianie ustawy o systemie oświaty oraz niektórych innych ustaw (</w:t>
      </w:r>
      <w:proofErr w:type="spellStart"/>
      <w:r w:rsidRPr="000A2666">
        <w:rPr>
          <w:rFonts w:ascii="Arial" w:hAnsi="Arial" w:cs="Arial"/>
        </w:rPr>
        <w:t>Dz.U</w:t>
      </w:r>
      <w:proofErr w:type="spellEnd"/>
      <w:r w:rsidRPr="000A2666">
        <w:rPr>
          <w:rFonts w:ascii="Arial" w:hAnsi="Arial" w:cs="Arial"/>
        </w:rPr>
        <w:t xml:space="preserve">. z 2016 r. poz. 35), </w:t>
      </w:r>
    </w:p>
    <w:p w:rsidR="000A2666" w:rsidRPr="000A2666" w:rsidRDefault="000A2666" w:rsidP="001D1696">
      <w:pPr>
        <w:pStyle w:val="Akapitzlist"/>
        <w:numPr>
          <w:ilvl w:val="0"/>
          <w:numId w:val="172"/>
        </w:numPr>
        <w:jc w:val="both"/>
        <w:rPr>
          <w:rFonts w:ascii="Arial" w:hAnsi="Arial" w:cs="Arial"/>
        </w:rPr>
      </w:pPr>
      <w:r>
        <w:rPr>
          <w:rFonts w:ascii="Arial" w:hAnsi="Arial" w:cs="Arial"/>
        </w:rPr>
        <w:t>U</w:t>
      </w:r>
      <w:r w:rsidRPr="000A2666">
        <w:rPr>
          <w:rFonts w:ascii="Arial" w:hAnsi="Arial" w:cs="Arial"/>
        </w:rPr>
        <w:t xml:space="preserve">chwała nr XXXIV/352/2017 Rady Miasta Gniezna z dnia 22 lutego 2017 r. </w:t>
      </w:r>
      <w:r>
        <w:rPr>
          <w:rFonts w:ascii="Arial" w:hAnsi="Arial" w:cs="Arial"/>
        </w:rPr>
        <w:br/>
      </w:r>
      <w:r w:rsidRPr="000A2666">
        <w:rPr>
          <w:rFonts w:ascii="Arial" w:hAnsi="Arial" w:cs="Arial"/>
        </w:rPr>
        <w:t>w sprawie określenia kryteriów rekrutacji do publicznych szkół podstawowych, dla których organem prowadzącym jest Miasto Gniezno i ich wartości punktowej oraz określenia dokumentów niezbędnych do potwierdzenia tych kryteriów</w:t>
      </w:r>
    </w:p>
    <w:p w:rsidR="000A2666" w:rsidRPr="000A2666" w:rsidRDefault="000A2666" w:rsidP="001D1696">
      <w:pPr>
        <w:pStyle w:val="Akapitzlist"/>
        <w:numPr>
          <w:ilvl w:val="0"/>
          <w:numId w:val="172"/>
        </w:numPr>
        <w:jc w:val="both"/>
        <w:rPr>
          <w:rFonts w:ascii="Arial" w:hAnsi="Arial" w:cs="Arial"/>
        </w:rPr>
      </w:pPr>
      <w:r w:rsidRPr="000A2666">
        <w:rPr>
          <w:rFonts w:ascii="Arial" w:hAnsi="Arial" w:cs="Arial"/>
        </w:rPr>
        <w:t xml:space="preserve">Uchwała nr XXXIII/223/2017 Rady Gminy Gniezno z dnia 27 lutego 2017 r. </w:t>
      </w:r>
      <w:r>
        <w:rPr>
          <w:rFonts w:ascii="Arial" w:hAnsi="Arial" w:cs="Arial"/>
        </w:rPr>
        <w:br/>
      </w:r>
      <w:r w:rsidRPr="000A2666">
        <w:rPr>
          <w:rFonts w:ascii="Arial" w:hAnsi="Arial" w:cs="Arial"/>
        </w:rPr>
        <w:t xml:space="preserve">w sprawie określenia kryteriów wraz z odpowiadającą im liczbą punktów oraz </w:t>
      </w:r>
      <w:r w:rsidRPr="000A2666">
        <w:rPr>
          <w:rFonts w:ascii="Arial" w:hAnsi="Arial" w:cs="Arial"/>
        </w:rPr>
        <w:lastRenderedPageBreak/>
        <w:t xml:space="preserve">dokumentów potwierdzających spełnienie kryteriów, które są brane pod uwagę w postępowaniu rekrutacyjnym przeprowadzanym do klasy pierwszej publicznej szkoły podstawowej, dla kandydatów zamieszkałych poza obwodem publicznej szkoły podstawowej prowadzonej przez Gminę Gniezno, </w:t>
      </w:r>
    </w:p>
    <w:p w:rsidR="00BD7F0E" w:rsidRPr="00BD7F0E" w:rsidRDefault="00BD7F0E" w:rsidP="000A2666">
      <w:pPr>
        <w:jc w:val="both"/>
        <w:rPr>
          <w:rFonts w:ascii="Arial" w:hAnsi="Arial" w:cs="Arial"/>
          <w:b/>
        </w:rPr>
      </w:pPr>
    </w:p>
    <w:p w:rsidR="008675C8" w:rsidRPr="00681FDF" w:rsidRDefault="008675C8" w:rsidP="00210065">
      <w:pPr>
        <w:rPr>
          <w:rFonts w:ascii="Arial" w:hAnsi="Arial" w:cs="Arial"/>
          <w:color w:val="FF0000"/>
        </w:rPr>
      </w:pPr>
    </w:p>
    <w:p w:rsidR="009D71BB" w:rsidRDefault="009D71BB" w:rsidP="0028707B">
      <w:pPr>
        <w:pStyle w:val="Nagwek3"/>
      </w:pPr>
      <w:bookmarkStart w:id="613" w:name="_Toc339887611"/>
      <w:bookmarkStart w:id="614" w:name="_Toc381785384"/>
      <w:bookmarkStart w:id="615" w:name="_Toc381785909"/>
      <w:bookmarkStart w:id="616" w:name="_Toc442434629"/>
      <w:bookmarkStart w:id="617" w:name="_Toc442435544"/>
      <w:bookmarkStart w:id="618" w:name="_Toc442436234"/>
      <w:bookmarkStart w:id="619" w:name="_Toc442436476"/>
    </w:p>
    <w:p w:rsidR="0094137F" w:rsidRPr="00A60F71" w:rsidRDefault="00467F4F" w:rsidP="00A60F71">
      <w:pPr>
        <w:jc w:val="center"/>
        <w:rPr>
          <w:rFonts w:ascii="Arial" w:hAnsi="Arial" w:cs="Arial"/>
          <w:b/>
          <w:bCs/>
          <w:color w:val="00B050"/>
          <w:sz w:val="30"/>
          <w:szCs w:val="30"/>
        </w:rPr>
      </w:pPr>
      <w:r w:rsidRPr="00A60F71">
        <w:rPr>
          <w:b/>
          <w:color w:val="00B050"/>
          <w:sz w:val="30"/>
          <w:szCs w:val="30"/>
        </w:rPr>
        <w:t>POSTANOWIENIA</w:t>
      </w:r>
      <w:r w:rsidR="0094137F" w:rsidRPr="00A60F71">
        <w:rPr>
          <w:b/>
          <w:color w:val="00B050"/>
          <w:sz w:val="30"/>
          <w:szCs w:val="30"/>
        </w:rPr>
        <w:t xml:space="preserve"> KOŃCOWE</w:t>
      </w:r>
      <w:bookmarkEnd w:id="613"/>
      <w:bookmarkEnd w:id="614"/>
      <w:bookmarkEnd w:id="615"/>
      <w:bookmarkEnd w:id="616"/>
      <w:bookmarkEnd w:id="617"/>
      <w:bookmarkEnd w:id="618"/>
      <w:bookmarkEnd w:id="619"/>
    </w:p>
    <w:p w:rsidR="00B15853" w:rsidRPr="00681FDF" w:rsidRDefault="00B15853" w:rsidP="00210065">
      <w:pPr>
        <w:pStyle w:val="Nagwek"/>
        <w:tabs>
          <w:tab w:val="clear" w:pos="4536"/>
          <w:tab w:val="clear" w:pos="9072"/>
        </w:tabs>
        <w:jc w:val="both"/>
        <w:rPr>
          <w:rFonts w:ascii="Arial" w:hAnsi="Arial" w:cs="Arial"/>
          <w:b/>
          <w:bCs/>
        </w:rPr>
      </w:pPr>
    </w:p>
    <w:p w:rsidR="00B15853" w:rsidRPr="004931A9" w:rsidRDefault="00B15853" w:rsidP="004931A9">
      <w:pPr>
        <w:rPr>
          <w:rFonts w:ascii="Arial" w:hAnsi="Arial"/>
          <w:b/>
        </w:rPr>
      </w:pPr>
      <w:r w:rsidRPr="004931A9">
        <w:rPr>
          <w:rFonts w:ascii="Arial" w:hAnsi="Arial"/>
          <w:b/>
        </w:rPr>
        <w:t>§</w:t>
      </w:r>
      <w:r w:rsidR="0033113E">
        <w:rPr>
          <w:rFonts w:ascii="Arial" w:hAnsi="Arial"/>
          <w:b/>
        </w:rPr>
        <w:t xml:space="preserve"> 51</w:t>
      </w:r>
      <w:r w:rsidR="00E16F14" w:rsidRPr="004931A9">
        <w:rPr>
          <w:rFonts w:ascii="Arial" w:hAnsi="Arial"/>
          <w:b/>
        </w:rPr>
        <w:t>.</w:t>
      </w:r>
    </w:p>
    <w:p w:rsidR="00B15853" w:rsidRPr="00681FDF" w:rsidRDefault="00B15853" w:rsidP="00210065">
      <w:pPr>
        <w:pStyle w:val="Nagwek"/>
        <w:tabs>
          <w:tab w:val="clear" w:pos="4536"/>
          <w:tab w:val="clear" w:pos="9072"/>
        </w:tabs>
        <w:jc w:val="both"/>
        <w:rPr>
          <w:rFonts w:ascii="Arial" w:hAnsi="Arial" w:cs="Arial"/>
          <w:b/>
          <w:bCs/>
        </w:rPr>
      </w:pPr>
    </w:p>
    <w:p w:rsidR="00B15853" w:rsidRPr="00681FDF" w:rsidRDefault="00B15853" w:rsidP="007D4E0C">
      <w:pPr>
        <w:pStyle w:val="Nagwek"/>
        <w:numPr>
          <w:ilvl w:val="0"/>
          <w:numId w:val="9"/>
        </w:numPr>
        <w:tabs>
          <w:tab w:val="clear" w:pos="4536"/>
          <w:tab w:val="clear" w:pos="9072"/>
        </w:tabs>
        <w:jc w:val="both"/>
        <w:rPr>
          <w:rFonts w:ascii="Arial" w:hAnsi="Arial" w:cs="Arial"/>
        </w:rPr>
      </w:pPr>
      <w:r w:rsidRPr="00681FDF">
        <w:rPr>
          <w:rFonts w:ascii="Arial" w:hAnsi="Arial" w:cs="Arial"/>
        </w:rPr>
        <w:t xml:space="preserve">Ustalona nazwa szkoły jest używana na pieczęciach i </w:t>
      </w:r>
      <w:r w:rsidR="004326ED" w:rsidRPr="00681FDF">
        <w:rPr>
          <w:rFonts w:ascii="Arial" w:hAnsi="Arial" w:cs="Arial"/>
        </w:rPr>
        <w:t xml:space="preserve">stemplach urzędowych </w:t>
      </w:r>
      <w:r w:rsidRPr="00681FDF">
        <w:rPr>
          <w:rFonts w:ascii="Arial" w:hAnsi="Arial" w:cs="Arial"/>
        </w:rPr>
        <w:t>w pełnym brzmieniu.</w:t>
      </w:r>
    </w:p>
    <w:p w:rsidR="00B15853" w:rsidRPr="00681FDF" w:rsidRDefault="00B15853" w:rsidP="00210065">
      <w:pPr>
        <w:pStyle w:val="Nagwek"/>
        <w:tabs>
          <w:tab w:val="clear" w:pos="4536"/>
          <w:tab w:val="clear" w:pos="9072"/>
        </w:tabs>
        <w:jc w:val="both"/>
        <w:rPr>
          <w:rFonts w:ascii="Arial" w:hAnsi="Arial" w:cs="Arial"/>
        </w:rPr>
      </w:pPr>
    </w:p>
    <w:p w:rsidR="00B15853" w:rsidRPr="00681FDF" w:rsidRDefault="00B15853" w:rsidP="007D4E0C">
      <w:pPr>
        <w:pStyle w:val="Nagwek"/>
        <w:numPr>
          <w:ilvl w:val="0"/>
          <w:numId w:val="9"/>
        </w:numPr>
        <w:tabs>
          <w:tab w:val="clear" w:pos="4536"/>
          <w:tab w:val="clear" w:pos="9072"/>
        </w:tabs>
        <w:jc w:val="both"/>
        <w:rPr>
          <w:rFonts w:ascii="Arial" w:hAnsi="Arial" w:cs="Arial"/>
        </w:rPr>
      </w:pPr>
      <w:r w:rsidRPr="00681FDF">
        <w:rPr>
          <w:rFonts w:ascii="Arial" w:hAnsi="Arial" w:cs="Arial"/>
        </w:rPr>
        <w:t>Szkoła używa pieczęci urzędowej zgodnie z odrębnymi przepisami.</w:t>
      </w:r>
    </w:p>
    <w:p w:rsidR="00B15853" w:rsidRPr="00681FDF" w:rsidRDefault="00B15853" w:rsidP="00210065">
      <w:pPr>
        <w:pStyle w:val="Nagwek"/>
        <w:tabs>
          <w:tab w:val="clear" w:pos="4536"/>
          <w:tab w:val="clear" w:pos="9072"/>
        </w:tabs>
        <w:jc w:val="both"/>
        <w:rPr>
          <w:rFonts w:ascii="Arial" w:hAnsi="Arial" w:cs="Arial"/>
        </w:rPr>
      </w:pPr>
    </w:p>
    <w:p w:rsidR="00B15853" w:rsidRPr="00681FDF" w:rsidRDefault="008079E6" w:rsidP="007D4E0C">
      <w:pPr>
        <w:numPr>
          <w:ilvl w:val="0"/>
          <w:numId w:val="9"/>
        </w:numPr>
        <w:jc w:val="both"/>
        <w:rPr>
          <w:rFonts w:ascii="Arial" w:hAnsi="Arial" w:cs="Arial"/>
        </w:rPr>
      </w:pPr>
      <w:r>
        <w:rPr>
          <w:rFonts w:ascii="Arial" w:hAnsi="Arial" w:cs="Arial"/>
        </w:rPr>
        <w:t>Szkoła posiada własne imię oraz ceremoniał szkolny</w:t>
      </w:r>
      <w:r w:rsidR="00B15853" w:rsidRPr="00681FDF">
        <w:rPr>
          <w:rFonts w:ascii="Arial" w:hAnsi="Arial" w:cs="Arial"/>
        </w:rPr>
        <w:t>.</w:t>
      </w:r>
    </w:p>
    <w:p w:rsidR="00B15853" w:rsidRPr="00681FDF" w:rsidRDefault="00B15853" w:rsidP="00210065">
      <w:pPr>
        <w:jc w:val="both"/>
        <w:rPr>
          <w:rFonts w:ascii="Arial" w:hAnsi="Arial" w:cs="Arial"/>
        </w:rPr>
      </w:pPr>
    </w:p>
    <w:p w:rsidR="00B15853" w:rsidRPr="00681FDF" w:rsidRDefault="00B15853" w:rsidP="007D4E0C">
      <w:pPr>
        <w:numPr>
          <w:ilvl w:val="0"/>
          <w:numId w:val="9"/>
        </w:numPr>
        <w:jc w:val="both"/>
        <w:rPr>
          <w:rFonts w:ascii="Arial" w:hAnsi="Arial" w:cs="Arial"/>
        </w:rPr>
      </w:pPr>
      <w:r w:rsidRPr="00681FDF">
        <w:rPr>
          <w:rFonts w:ascii="Arial" w:hAnsi="Arial" w:cs="Arial"/>
        </w:rPr>
        <w:t>Tradycje i obrzędowość:</w:t>
      </w:r>
    </w:p>
    <w:p w:rsidR="00B15853" w:rsidRPr="00681FDF" w:rsidRDefault="00B15853" w:rsidP="007D4E0C">
      <w:pPr>
        <w:pStyle w:val="Nagwek"/>
        <w:numPr>
          <w:ilvl w:val="1"/>
          <w:numId w:val="9"/>
        </w:numPr>
        <w:tabs>
          <w:tab w:val="clear" w:pos="4536"/>
          <w:tab w:val="clear" w:pos="9072"/>
        </w:tabs>
        <w:jc w:val="both"/>
        <w:rPr>
          <w:rFonts w:ascii="Arial" w:hAnsi="Arial" w:cs="Arial"/>
        </w:rPr>
      </w:pPr>
      <w:r w:rsidRPr="00681FDF">
        <w:rPr>
          <w:rFonts w:ascii="Arial" w:hAnsi="Arial" w:cs="Arial"/>
        </w:rPr>
        <w:t>każda klasa posiada kącik patrona szkoły</w:t>
      </w:r>
    </w:p>
    <w:p w:rsidR="00B15853" w:rsidRPr="00681FDF" w:rsidRDefault="00B15853" w:rsidP="007D4E0C">
      <w:pPr>
        <w:pStyle w:val="Nagwek"/>
        <w:numPr>
          <w:ilvl w:val="1"/>
          <w:numId w:val="9"/>
        </w:numPr>
        <w:tabs>
          <w:tab w:val="clear" w:pos="4536"/>
          <w:tab w:val="clear" w:pos="9072"/>
        </w:tabs>
        <w:jc w:val="both"/>
        <w:rPr>
          <w:rFonts w:ascii="Arial" w:hAnsi="Arial" w:cs="Arial"/>
        </w:rPr>
      </w:pPr>
      <w:r w:rsidRPr="00681FDF">
        <w:rPr>
          <w:rFonts w:ascii="Arial" w:hAnsi="Arial" w:cs="Arial"/>
        </w:rPr>
        <w:t xml:space="preserve">w cyklu kształcenia każda klasa odbywa wycieczkę do </w:t>
      </w:r>
      <w:r w:rsidR="00785C1D" w:rsidRPr="00681FDF">
        <w:rPr>
          <w:rFonts w:ascii="Arial" w:hAnsi="Arial" w:cs="Arial"/>
        </w:rPr>
        <w:t>Katedry Gnieźnieńskiej</w:t>
      </w:r>
    </w:p>
    <w:p w:rsidR="00B15853" w:rsidRPr="00681FDF" w:rsidRDefault="00B15853" w:rsidP="007D4E0C">
      <w:pPr>
        <w:pStyle w:val="Nagwek"/>
        <w:numPr>
          <w:ilvl w:val="1"/>
          <w:numId w:val="9"/>
        </w:numPr>
        <w:tabs>
          <w:tab w:val="clear" w:pos="4536"/>
          <w:tab w:val="clear" w:pos="9072"/>
        </w:tabs>
        <w:jc w:val="both"/>
        <w:rPr>
          <w:rFonts w:ascii="Arial" w:hAnsi="Arial" w:cs="Arial"/>
        </w:rPr>
      </w:pPr>
      <w:r w:rsidRPr="00681FDF">
        <w:rPr>
          <w:rFonts w:ascii="Arial" w:hAnsi="Arial" w:cs="Arial"/>
        </w:rPr>
        <w:t>każdego roku organizowany jest konkurs pod hasłem:</w:t>
      </w:r>
    </w:p>
    <w:p w:rsidR="00B15853" w:rsidRPr="00681FDF" w:rsidRDefault="00785C1D" w:rsidP="00537275">
      <w:pPr>
        <w:pStyle w:val="Nagwek"/>
        <w:tabs>
          <w:tab w:val="clear" w:pos="4536"/>
          <w:tab w:val="clear" w:pos="9072"/>
        </w:tabs>
        <w:ind w:left="340" w:firstLine="368"/>
        <w:jc w:val="both"/>
        <w:rPr>
          <w:rFonts w:ascii="Arial" w:hAnsi="Arial" w:cs="Arial"/>
        </w:rPr>
      </w:pPr>
      <w:r w:rsidRPr="00681FDF">
        <w:rPr>
          <w:rFonts w:ascii="Arial" w:hAnsi="Arial" w:cs="Arial"/>
        </w:rPr>
        <w:t>„Życie i działalność Świętego Wojciecha”</w:t>
      </w:r>
    </w:p>
    <w:p w:rsidR="00B15853" w:rsidRPr="00681FDF" w:rsidRDefault="00B15853" w:rsidP="007D4E0C">
      <w:pPr>
        <w:pStyle w:val="Nagwek"/>
        <w:numPr>
          <w:ilvl w:val="1"/>
          <w:numId w:val="9"/>
        </w:numPr>
        <w:tabs>
          <w:tab w:val="clear" w:pos="4536"/>
          <w:tab w:val="clear" w:pos="9072"/>
        </w:tabs>
        <w:jc w:val="both"/>
        <w:rPr>
          <w:rFonts w:ascii="Arial" w:hAnsi="Arial" w:cs="Arial"/>
        </w:rPr>
      </w:pPr>
      <w:r w:rsidRPr="00681FDF">
        <w:rPr>
          <w:rFonts w:ascii="Arial" w:hAnsi="Arial" w:cs="Arial"/>
        </w:rPr>
        <w:t>każdego roku obchodzony jest Dzień Patrona (urodziny szkoły)</w:t>
      </w:r>
    </w:p>
    <w:p w:rsidR="00B15853" w:rsidRPr="00681FDF" w:rsidRDefault="00B15853" w:rsidP="007D4E0C">
      <w:pPr>
        <w:pStyle w:val="Nagwek"/>
        <w:numPr>
          <w:ilvl w:val="1"/>
          <w:numId w:val="9"/>
        </w:numPr>
        <w:tabs>
          <w:tab w:val="clear" w:pos="4536"/>
          <w:tab w:val="clear" w:pos="9072"/>
        </w:tabs>
        <w:jc w:val="both"/>
        <w:rPr>
          <w:rFonts w:ascii="Arial" w:hAnsi="Arial" w:cs="Arial"/>
        </w:rPr>
      </w:pPr>
      <w:r w:rsidRPr="00681FDF">
        <w:rPr>
          <w:rFonts w:ascii="Arial" w:hAnsi="Arial" w:cs="Arial"/>
        </w:rPr>
        <w:t>szkoła posiada hymn</w:t>
      </w:r>
    </w:p>
    <w:p w:rsidR="00B15853" w:rsidRPr="00681FDF" w:rsidRDefault="00B15853" w:rsidP="007D4E0C">
      <w:pPr>
        <w:pStyle w:val="Nagwek"/>
        <w:numPr>
          <w:ilvl w:val="1"/>
          <w:numId w:val="9"/>
        </w:numPr>
        <w:tabs>
          <w:tab w:val="clear" w:pos="4536"/>
          <w:tab w:val="clear" w:pos="9072"/>
        </w:tabs>
        <w:jc w:val="both"/>
        <w:rPr>
          <w:rFonts w:ascii="Arial" w:hAnsi="Arial" w:cs="Arial"/>
        </w:rPr>
      </w:pPr>
      <w:r w:rsidRPr="00681FDF">
        <w:rPr>
          <w:rFonts w:ascii="Arial" w:hAnsi="Arial" w:cs="Arial"/>
        </w:rPr>
        <w:t>szkoła posiada logo</w:t>
      </w:r>
    </w:p>
    <w:p w:rsidR="00B15853" w:rsidRPr="00681FDF" w:rsidRDefault="00785C1D" w:rsidP="007D4E0C">
      <w:pPr>
        <w:pStyle w:val="Nagwek"/>
        <w:numPr>
          <w:ilvl w:val="1"/>
          <w:numId w:val="9"/>
        </w:numPr>
        <w:tabs>
          <w:tab w:val="clear" w:pos="4536"/>
          <w:tab w:val="clear" w:pos="9072"/>
        </w:tabs>
        <w:jc w:val="both"/>
        <w:rPr>
          <w:rFonts w:ascii="Arial" w:hAnsi="Arial" w:cs="Arial"/>
        </w:rPr>
      </w:pPr>
      <w:r w:rsidRPr="00681FDF">
        <w:rPr>
          <w:rFonts w:ascii="Arial" w:hAnsi="Arial" w:cs="Arial"/>
        </w:rPr>
        <w:t>szkoła posiada sztandar</w:t>
      </w:r>
    </w:p>
    <w:p w:rsidR="006A63E8" w:rsidRPr="00681FDF" w:rsidRDefault="006A63E8" w:rsidP="006A63E8">
      <w:pPr>
        <w:pStyle w:val="Nagwek"/>
        <w:tabs>
          <w:tab w:val="clear" w:pos="4536"/>
          <w:tab w:val="clear" w:pos="9072"/>
        </w:tabs>
        <w:ind w:left="340"/>
        <w:jc w:val="both"/>
        <w:rPr>
          <w:rFonts w:ascii="Arial" w:hAnsi="Arial" w:cs="Arial"/>
        </w:rPr>
      </w:pPr>
    </w:p>
    <w:p w:rsidR="006A63E8" w:rsidRPr="00681FDF" w:rsidRDefault="006A63E8" w:rsidP="006A63E8">
      <w:pPr>
        <w:pStyle w:val="Nagwek"/>
        <w:tabs>
          <w:tab w:val="clear" w:pos="4536"/>
          <w:tab w:val="clear" w:pos="9072"/>
        </w:tabs>
        <w:jc w:val="both"/>
        <w:rPr>
          <w:rFonts w:ascii="Arial" w:hAnsi="Arial" w:cs="Arial"/>
        </w:rPr>
      </w:pPr>
      <w:r w:rsidRPr="00681FDF">
        <w:rPr>
          <w:rFonts w:ascii="Arial" w:hAnsi="Arial" w:cs="Arial"/>
        </w:rPr>
        <w:t>5. Szkoła posiada stronę inter</w:t>
      </w:r>
      <w:r w:rsidR="003436AD" w:rsidRPr="00681FDF">
        <w:rPr>
          <w:rFonts w:ascii="Arial" w:hAnsi="Arial" w:cs="Arial"/>
        </w:rPr>
        <w:t xml:space="preserve">netową </w:t>
      </w:r>
      <w:r w:rsidRPr="00681FDF">
        <w:rPr>
          <w:rFonts w:ascii="Arial" w:hAnsi="Arial" w:cs="Arial"/>
        </w:rPr>
        <w:t xml:space="preserve">i </w:t>
      </w:r>
      <w:r w:rsidR="003436AD" w:rsidRPr="00681FDF">
        <w:rPr>
          <w:rFonts w:ascii="Arial" w:hAnsi="Arial" w:cs="Arial"/>
        </w:rPr>
        <w:t xml:space="preserve">skrzynkę do </w:t>
      </w:r>
      <w:r w:rsidRPr="00681FDF">
        <w:rPr>
          <w:rFonts w:ascii="Arial" w:hAnsi="Arial" w:cs="Arial"/>
        </w:rPr>
        <w:t>poczt</w:t>
      </w:r>
      <w:r w:rsidR="003436AD" w:rsidRPr="00681FDF">
        <w:rPr>
          <w:rFonts w:ascii="Arial" w:hAnsi="Arial" w:cs="Arial"/>
        </w:rPr>
        <w:t>y elektronicznej</w:t>
      </w:r>
      <w:r w:rsidRPr="00681FDF">
        <w:rPr>
          <w:rFonts w:ascii="Arial" w:hAnsi="Arial" w:cs="Arial"/>
        </w:rPr>
        <w:t>.</w:t>
      </w:r>
    </w:p>
    <w:p w:rsidR="0094137F" w:rsidRPr="00681FDF" w:rsidRDefault="0094137F" w:rsidP="00210065">
      <w:pPr>
        <w:pStyle w:val="Nagwek"/>
        <w:tabs>
          <w:tab w:val="clear" w:pos="4536"/>
          <w:tab w:val="clear" w:pos="9072"/>
        </w:tabs>
        <w:jc w:val="both"/>
        <w:rPr>
          <w:rFonts w:ascii="Arial" w:hAnsi="Arial" w:cs="Arial"/>
          <w:b/>
          <w:bCs/>
        </w:rPr>
      </w:pPr>
    </w:p>
    <w:p w:rsidR="0094137F" w:rsidRPr="004931A9" w:rsidRDefault="0094137F" w:rsidP="004931A9">
      <w:pPr>
        <w:rPr>
          <w:rFonts w:ascii="Arial" w:hAnsi="Arial"/>
          <w:b/>
        </w:rPr>
      </w:pPr>
      <w:r w:rsidRPr="004931A9">
        <w:rPr>
          <w:rFonts w:ascii="Arial" w:hAnsi="Arial"/>
          <w:b/>
        </w:rPr>
        <w:t xml:space="preserve">§ </w:t>
      </w:r>
      <w:r w:rsidR="0033113E">
        <w:rPr>
          <w:rFonts w:ascii="Arial" w:hAnsi="Arial"/>
          <w:b/>
        </w:rPr>
        <w:t>52</w:t>
      </w:r>
      <w:r w:rsidR="00E16F14" w:rsidRPr="004931A9">
        <w:rPr>
          <w:rFonts w:ascii="Arial" w:hAnsi="Arial"/>
          <w:b/>
        </w:rPr>
        <w:t>.</w:t>
      </w:r>
    </w:p>
    <w:p w:rsidR="0094137F" w:rsidRPr="00681FDF" w:rsidRDefault="0094137F" w:rsidP="00210065">
      <w:pPr>
        <w:pStyle w:val="Nagwek"/>
        <w:tabs>
          <w:tab w:val="clear" w:pos="4536"/>
          <w:tab w:val="clear" w:pos="9072"/>
        </w:tabs>
        <w:jc w:val="both"/>
        <w:rPr>
          <w:rFonts w:ascii="Arial" w:hAnsi="Arial" w:cs="Arial"/>
        </w:rPr>
      </w:pPr>
    </w:p>
    <w:p w:rsidR="0094137F" w:rsidRPr="005733F7" w:rsidRDefault="0094137F" w:rsidP="005733F7">
      <w:pPr>
        <w:pStyle w:val="Nagwek"/>
        <w:numPr>
          <w:ilvl w:val="0"/>
          <w:numId w:val="8"/>
        </w:numPr>
        <w:tabs>
          <w:tab w:val="clear" w:pos="4536"/>
          <w:tab w:val="clear" w:pos="9072"/>
        </w:tabs>
        <w:jc w:val="both"/>
        <w:rPr>
          <w:rFonts w:ascii="Arial" w:hAnsi="Arial" w:cs="Arial"/>
        </w:rPr>
      </w:pPr>
      <w:r w:rsidRPr="00681FDF">
        <w:rPr>
          <w:rFonts w:ascii="Arial" w:hAnsi="Arial" w:cs="Arial"/>
        </w:rPr>
        <w:t>Szkoła prowadzi i przechowuje dokumentację zgodnie z odrębnymi przepisami.</w:t>
      </w:r>
    </w:p>
    <w:p w:rsidR="0094137F" w:rsidRPr="00681FDF" w:rsidRDefault="0094137F" w:rsidP="005733F7">
      <w:pPr>
        <w:pStyle w:val="Nagwek"/>
        <w:numPr>
          <w:ilvl w:val="0"/>
          <w:numId w:val="8"/>
        </w:numPr>
        <w:tabs>
          <w:tab w:val="clear" w:pos="4536"/>
          <w:tab w:val="clear" w:pos="9072"/>
        </w:tabs>
        <w:jc w:val="both"/>
        <w:rPr>
          <w:rFonts w:ascii="Arial" w:hAnsi="Arial" w:cs="Arial"/>
        </w:rPr>
      </w:pPr>
      <w:r w:rsidRPr="00681FDF">
        <w:rPr>
          <w:rFonts w:ascii="Arial" w:hAnsi="Arial" w:cs="Arial"/>
        </w:rPr>
        <w:t>Zasady prowadzenia przez szkołę gospodarki finansowej i materiałowej określają odrębne przepisy.</w:t>
      </w:r>
    </w:p>
    <w:p w:rsidR="0094137F" w:rsidRPr="00681FDF" w:rsidRDefault="0094137F" w:rsidP="00210065">
      <w:pPr>
        <w:pStyle w:val="Nagwek"/>
        <w:tabs>
          <w:tab w:val="clear" w:pos="4536"/>
          <w:tab w:val="clear" w:pos="9072"/>
        </w:tabs>
        <w:jc w:val="both"/>
        <w:rPr>
          <w:rFonts w:ascii="Arial" w:hAnsi="Arial" w:cs="Arial"/>
        </w:rPr>
      </w:pPr>
    </w:p>
    <w:p w:rsidR="0094137F" w:rsidRPr="004931A9" w:rsidRDefault="006A63E8" w:rsidP="004931A9">
      <w:pPr>
        <w:rPr>
          <w:rFonts w:ascii="Arial" w:hAnsi="Arial"/>
          <w:b/>
        </w:rPr>
      </w:pPr>
      <w:r w:rsidRPr="004931A9">
        <w:rPr>
          <w:rFonts w:ascii="Arial" w:hAnsi="Arial"/>
          <w:b/>
        </w:rPr>
        <w:t>§ 5</w:t>
      </w:r>
      <w:r w:rsidR="0033113E">
        <w:rPr>
          <w:rFonts w:ascii="Arial" w:hAnsi="Arial"/>
          <w:b/>
        </w:rPr>
        <w:t>3</w:t>
      </w:r>
      <w:r w:rsidR="00E16F14" w:rsidRPr="004931A9">
        <w:rPr>
          <w:rFonts w:ascii="Arial" w:hAnsi="Arial"/>
          <w:b/>
        </w:rPr>
        <w:t>.</w:t>
      </w:r>
    </w:p>
    <w:p w:rsidR="0094137F" w:rsidRPr="00681FDF" w:rsidRDefault="0094137F" w:rsidP="00210065">
      <w:pPr>
        <w:pStyle w:val="Nagwek"/>
        <w:tabs>
          <w:tab w:val="clear" w:pos="4536"/>
          <w:tab w:val="clear" w:pos="9072"/>
        </w:tabs>
        <w:jc w:val="both"/>
        <w:rPr>
          <w:rFonts w:ascii="Arial" w:hAnsi="Arial" w:cs="Arial"/>
        </w:rPr>
      </w:pPr>
    </w:p>
    <w:p w:rsidR="0094137F" w:rsidRPr="00681FDF" w:rsidRDefault="0094137F" w:rsidP="00210065">
      <w:pPr>
        <w:pStyle w:val="Nagwek"/>
        <w:tabs>
          <w:tab w:val="clear" w:pos="4536"/>
          <w:tab w:val="clear" w:pos="9072"/>
        </w:tabs>
        <w:jc w:val="both"/>
        <w:rPr>
          <w:rFonts w:ascii="Arial" w:hAnsi="Arial" w:cs="Arial"/>
        </w:rPr>
      </w:pPr>
      <w:r w:rsidRPr="00681FDF">
        <w:rPr>
          <w:rFonts w:ascii="Arial" w:hAnsi="Arial" w:cs="Arial"/>
        </w:rPr>
        <w:t>Statut został zatwierdzony na</w:t>
      </w:r>
      <w:r w:rsidR="006A63E8" w:rsidRPr="00681FDF">
        <w:rPr>
          <w:rFonts w:ascii="Arial" w:hAnsi="Arial" w:cs="Arial"/>
        </w:rPr>
        <w:t xml:space="preserve"> posiedzeniu Rady</w:t>
      </w:r>
      <w:r w:rsidR="0091112C">
        <w:rPr>
          <w:rFonts w:ascii="Arial" w:hAnsi="Arial" w:cs="Arial"/>
        </w:rPr>
        <w:t xml:space="preserve"> Pedagogicznej</w:t>
      </w:r>
      <w:r w:rsidRPr="00681FDF">
        <w:rPr>
          <w:rFonts w:ascii="Arial" w:hAnsi="Arial" w:cs="Arial"/>
        </w:rPr>
        <w:t xml:space="preserve"> </w:t>
      </w:r>
      <w:r w:rsidR="00BB0BEC">
        <w:rPr>
          <w:rFonts w:ascii="Arial" w:hAnsi="Arial" w:cs="Arial"/>
        </w:rPr>
        <w:br/>
      </w:r>
      <w:r w:rsidR="00D04B3A">
        <w:rPr>
          <w:rFonts w:ascii="Arial" w:hAnsi="Arial" w:cs="Arial"/>
        </w:rPr>
        <w:t xml:space="preserve">w </w:t>
      </w:r>
      <w:r w:rsidR="004D69CB" w:rsidRPr="00681FDF">
        <w:rPr>
          <w:rFonts w:ascii="Arial" w:hAnsi="Arial" w:cs="Arial"/>
        </w:rPr>
        <w:t>dni</w:t>
      </w:r>
      <w:r w:rsidR="00D04B3A">
        <w:rPr>
          <w:rFonts w:ascii="Arial" w:hAnsi="Arial" w:cs="Arial"/>
        </w:rPr>
        <w:t>u</w:t>
      </w:r>
      <w:r w:rsidR="004D69CB">
        <w:rPr>
          <w:rFonts w:ascii="Arial" w:hAnsi="Arial" w:cs="Arial"/>
        </w:rPr>
        <w:t xml:space="preserve"> </w:t>
      </w:r>
      <w:r w:rsidR="00346513">
        <w:rPr>
          <w:rFonts w:ascii="Arial" w:hAnsi="Arial" w:cs="Arial"/>
        </w:rPr>
        <w:t>29 sierpnia 2019</w:t>
      </w:r>
      <w:r w:rsidR="00FA7DAF">
        <w:rPr>
          <w:rFonts w:ascii="Arial" w:hAnsi="Arial" w:cs="Arial"/>
        </w:rPr>
        <w:t xml:space="preserve"> </w:t>
      </w:r>
      <w:r w:rsidR="004D69CB" w:rsidRPr="00681FDF">
        <w:rPr>
          <w:rFonts w:ascii="Arial" w:hAnsi="Arial" w:cs="Arial"/>
        </w:rPr>
        <w:t>r.</w:t>
      </w:r>
      <w:r w:rsidR="004D69CB">
        <w:rPr>
          <w:rFonts w:ascii="Arial" w:hAnsi="Arial" w:cs="Arial"/>
        </w:rPr>
        <w:t xml:space="preserve"> </w:t>
      </w:r>
    </w:p>
    <w:p w:rsidR="0094137F" w:rsidRPr="00681FDF" w:rsidRDefault="0094137F" w:rsidP="00210065">
      <w:pPr>
        <w:pStyle w:val="Nagwek"/>
        <w:tabs>
          <w:tab w:val="clear" w:pos="4536"/>
          <w:tab w:val="clear" w:pos="9072"/>
        </w:tabs>
        <w:jc w:val="both"/>
        <w:rPr>
          <w:rFonts w:ascii="Arial" w:hAnsi="Arial" w:cs="Arial"/>
        </w:rPr>
      </w:pPr>
    </w:p>
    <w:p w:rsidR="0094137F" w:rsidRPr="00681FDF" w:rsidRDefault="0094137F" w:rsidP="00210065">
      <w:pPr>
        <w:pStyle w:val="Nagwek"/>
        <w:tabs>
          <w:tab w:val="clear" w:pos="4536"/>
          <w:tab w:val="clear" w:pos="9072"/>
        </w:tabs>
        <w:jc w:val="both"/>
        <w:rPr>
          <w:rFonts w:ascii="Arial" w:hAnsi="Arial" w:cs="Arial"/>
        </w:rPr>
      </w:pPr>
    </w:p>
    <w:p w:rsidR="0094137F" w:rsidRPr="004931A9" w:rsidRDefault="006A63E8" w:rsidP="004931A9">
      <w:pPr>
        <w:rPr>
          <w:rFonts w:ascii="Arial" w:hAnsi="Arial"/>
          <w:b/>
        </w:rPr>
      </w:pPr>
      <w:r w:rsidRPr="004931A9">
        <w:rPr>
          <w:rFonts w:ascii="Arial" w:hAnsi="Arial"/>
          <w:b/>
        </w:rPr>
        <w:t>§ 5</w:t>
      </w:r>
      <w:r w:rsidR="0033113E">
        <w:rPr>
          <w:rFonts w:ascii="Arial" w:hAnsi="Arial"/>
          <w:b/>
        </w:rPr>
        <w:t>4</w:t>
      </w:r>
      <w:r w:rsidR="00E16F14" w:rsidRPr="004931A9">
        <w:rPr>
          <w:rFonts w:ascii="Arial" w:hAnsi="Arial"/>
          <w:b/>
        </w:rPr>
        <w:t>.</w:t>
      </w:r>
    </w:p>
    <w:p w:rsidR="0094137F" w:rsidRPr="00681FDF" w:rsidRDefault="0094137F" w:rsidP="00210065">
      <w:pPr>
        <w:pStyle w:val="Nagwek"/>
        <w:tabs>
          <w:tab w:val="clear" w:pos="4536"/>
          <w:tab w:val="clear" w:pos="9072"/>
        </w:tabs>
        <w:jc w:val="both"/>
        <w:rPr>
          <w:rFonts w:ascii="Arial" w:hAnsi="Arial" w:cs="Arial"/>
        </w:rPr>
      </w:pPr>
    </w:p>
    <w:p w:rsidR="00D46DCC" w:rsidRDefault="0094137F" w:rsidP="005733F7">
      <w:pPr>
        <w:pStyle w:val="Nagwek"/>
        <w:tabs>
          <w:tab w:val="clear" w:pos="4536"/>
          <w:tab w:val="clear" w:pos="9072"/>
        </w:tabs>
        <w:jc w:val="both"/>
        <w:rPr>
          <w:rFonts w:ascii="Arial" w:hAnsi="Arial" w:cs="Arial"/>
          <w:b/>
          <w:bCs/>
          <w:color w:val="FF0000"/>
          <w:sz w:val="30"/>
        </w:rPr>
      </w:pPr>
      <w:r w:rsidRPr="00681FDF">
        <w:rPr>
          <w:rFonts w:ascii="Arial" w:hAnsi="Arial" w:cs="Arial"/>
        </w:rPr>
        <w:t xml:space="preserve">Statut wchodzi w życie z dniem zatwierdzenia. </w:t>
      </w:r>
    </w:p>
    <w:sectPr w:rsidR="00D46DCC" w:rsidSect="0088677B">
      <w:headerReference w:type="even" r:id="rId11"/>
      <w:headerReference w:type="default" r:id="rId12"/>
      <w:footerReference w:type="even" r:id="rId13"/>
      <w:footerReference w:type="default" r:id="rId14"/>
      <w:pgSz w:w="11906" w:h="16838"/>
      <w:pgMar w:top="1418" w:right="849"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28" w:rsidRDefault="00A40828">
      <w:r>
        <w:separator/>
      </w:r>
    </w:p>
  </w:endnote>
  <w:endnote w:type="continuationSeparator" w:id="0">
    <w:p w:rsidR="00A40828" w:rsidRDefault="00A4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E">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UniversPro-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28" w:rsidRDefault="00A40828" w:rsidP="00F5360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40828" w:rsidRDefault="00A40828" w:rsidP="004221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725884"/>
      <w:docPartObj>
        <w:docPartGallery w:val="Page Numbers (Bottom of Page)"/>
        <w:docPartUnique/>
      </w:docPartObj>
    </w:sdtPr>
    <w:sdtContent>
      <w:p w:rsidR="00A40828" w:rsidRDefault="00A40828">
        <w:pPr>
          <w:pStyle w:val="Stopka"/>
          <w:jc w:val="right"/>
        </w:pPr>
        <w:r>
          <w:fldChar w:fldCharType="begin"/>
        </w:r>
        <w:r>
          <w:instrText>PAGE   \* MERGEFORMAT</w:instrText>
        </w:r>
        <w:r>
          <w:fldChar w:fldCharType="separate"/>
        </w:r>
        <w:r>
          <w:rPr>
            <w:noProof/>
          </w:rPr>
          <w:t>33</w:t>
        </w:r>
        <w:r>
          <w:fldChar w:fldCharType="end"/>
        </w:r>
      </w:p>
    </w:sdtContent>
  </w:sdt>
  <w:p w:rsidR="00A40828" w:rsidRDefault="00A40828" w:rsidP="0042219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28" w:rsidRDefault="00A40828">
      <w:r>
        <w:separator/>
      </w:r>
    </w:p>
  </w:footnote>
  <w:footnote w:type="continuationSeparator" w:id="0">
    <w:p w:rsidR="00A40828" w:rsidRDefault="00A4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28" w:rsidRDefault="00A4082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A40828" w:rsidRDefault="00A408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828" w:rsidRDefault="00A40828">
    <w:pPr>
      <w:pStyle w:val="Nagwek"/>
      <w:framePr w:wrap="around" w:vAnchor="text" w:hAnchor="margin" w:xAlign="center" w:y="1"/>
      <w:rPr>
        <w:rStyle w:val="Numerstrony"/>
        <w:rFonts w:ascii="Arial" w:hAnsi="Arial" w:cs="Arial"/>
        <w:sz w:val="20"/>
      </w:rPr>
    </w:pPr>
  </w:p>
  <w:p w:rsidR="00A40828" w:rsidRDefault="00A40828">
    <w:pPr>
      <w:pStyle w:val="Nagwek"/>
      <w:framePr w:wrap="around" w:vAnchor="text" w:hAnchor="margin" w:xAlign="center" w:y="1"/>
      <w:rPr>
        <w:rStyle w:val="Numerstrony"/>
        <w:rFonts w:ascii="Arial" w:hAnsi="Arial" w:cs="Arial"/>
        <w:sz w:val="20"/>
      </w:rPr>
    </w:pPr>
  </w:p>
  <w:p w:rsidR="00A40828" w:rsidRDefault="00A408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00"/>
        </w:tabs>
        <w:ind w:left="7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7"/>
    <w:lvl w:ilvl="0">
      <w:start w:val="1"/>
      <w:numFmt w:val="lowerLetter"/>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13"/>
    <w:multiLevelType w:val="singleLevel"/>
    <w:tmpl w:val="00000013"/>
    <w:name w:val="WW8Num20"/>
    <w:lvl w:ilvl="0">
      <w:start w:val="1"/>
      <w:numFmt w:val="decimal"/>
      <w:lvlText w:val="%1)"/>
      <w:lvlJc w:val="left"/>
      <w:pPr>
        <w:tabs>
          <w:tab w:val="num" w:pos="700"/>
        </w:tabs>
        <w:ind w:left="700" w:hanging="360"/>
      </w:pPr>
      <w:rPr>
        <w:rFonts w:ascii="Arial" w:hAnsi="Arial" w:cs="Times New Roman"/>
        <w:b w:val="0"/>
        <w:i w:val="0"/>
        <w:sz w:val="24"/>
        <w:szCs w:val="24"/>
      </w:rPr>
    </w:lvl>
  </w:abstractNum>
  <w:abstractNum w:abstractNumId="3">
    <w:nsid w:val="00000043"/>
    <w:multiLevelType w:val="singleLevel"/>
    <w:tmpl w:val="00000043"/>
    <w:name w:val="WW8Num69"/>
    <w:lvl w:ilvl="0">
      <w:start w:val="1"/>
      <w:numFmt w:val="decimal"/>
      <w:lvlText w:val="%1)"/>
      <w:lvlJc w:val="left"/>
      <w:pPr>
        <w:tabs>
          <w:tab w:val="num" w:pos="360"/>
        </w:tabs>
        <w:ind w:left="360" w:hanging="360"/>
      </w:pPr>
    </w:lvl>
  </w:abstractNum>
  <w:abstractNum w:abstractNumId="4">
    <w:nsid w:val="00000081"/>
    <w:multiLevelType w:val="singleLevel"/>
    <w:tmpl w:val="00000081"/>
    <w:name w:val="WW8Num131"/>
    <w:lvl w:ilvl="0">
      <w:start w:val="1"/>
      <w:numFmt w:val="decimal"/>
      <w:lvlText w:val="%1."/>
      <w:lvlJc w:val="left"/>
      <w:pPr>
        <w:tabs>
          <w:tab w:val="num" w:pos="360"/>
        </w:tabs>
        <w:ind w:left="360" w:hanging="360"/>
      </w:pPr>
      <w:rPr>
        <w:rFonts w:ascii="Arial" w:hAnsi="Arial" w:cs="Arial"/>
        <w:b w:val="0"/>
        <w:i w:val="0"/>
        <w:color w:val="000000"/>
        <w:position w:val="0"/>
        <w:sz w:val="22"/>
        <w:szCs w:val="22"/>
        <w:vertAlign w:val="baseline"/>
      </w:rPr>
    </w:lvl>
  </w:abstractNum>
  <w:abstractNum w:abstractNumId="5">
    <w:nsid w:val="000872A5"/>
    <w:multiLevelType w:val="hybridMultilevel"/>
    <w:tmpl w:val="DEF879E2"/>
    <w:lvl w:ilvl="0" w:tplc="ED9E66B0">
      <w:start w:val="1"/>
      <w:numFmt w:val="decimal"/>
      <w:lvlText w:val="%1)"/>
      <w:lvlJc w:val="left"/>
      <w:pPr>
        <w:tabs>
          <w:tab w:val="num" w:pos="737"/>
        </w:tabs>
        <w:ind w:left="737" w:hanging="397"/>
      </w:pPr>
      <w:rPr>
        <w:rFonts w:ascii="Arial" w:hAnsi="Arial" w:hint="default"/>
        <w:b w:val="0"/>
        <w:i w:val="0"/>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01134B3"/>
    <w:multiLevelType w:val="singleLevel"/>
    <w:tmpl w:val="04150011"/>
    <w:lvl w:ilvl="0">
      <w:start w:val="1"/>
      <w:numFmt w:val="decimal"/>
      <w:lvlText w:val="%1)"/>
      <w:lvlJc w:val="left"/>
      <w:pPr>
        <w:ind w:left="720" w:hanging="360"/>
      </w:pPr>
      <w:rPr>
        <w:rFonts w:hint="default"/>
      </w:rPr>
    </w:lvl>
  </w:abstractNum>
  <w:abstractNum w:abstractNumId="7">
    <w:nsid w:val="00421904"/>
    <w:multiLevelType w:val="hybridMultilevel"/>
    <w:tmpl w:val="9ACC27EC"/>
    <w:lvl w:ilvl="0" w:tplc="F5822C6E">
      <w:start w:val="1"/>
      <w:numFmt w:val="decimal"/>
      <w:lvlText w:val="%1)"/>
      <w:lvlJc w:val="left"/>
      <w:pPr>
        <w:tabs>
          <w:tab w:val="num" w:pos="737"/>
        </w:tabs>
        <w:ind w:left="737" w:hanging="397"/>
      </w:pPr>
      <w:rPr>
        <w:rFonts w:ascii="Arial" w:hAnsi="Arial" w:cs="Arial" w:hint="default"/>
        <w:b w:val="0"/>
        <w:i w:val="0"/>
        <w:sz w:val="24"/>
        <w:szCs w:val="24"/>
      </w:rPr>
    </w:lvl>
    <w:lvl w:ilvl="1" w:tplc="0DF4B6B0">
      <w:start w:val="1"/>
      <w:numFmt w:val="decimal"/>
      <w:lvlText w:val="%2)"/>
      <w:lvlJc w:val="left"/>
      <w:pPr>
        <w:tabs>
          <w:tab w:val="num" w:pos="737"/>
        </w:tabs>
        <w:ind w:left="737" w:hanging="397"/>
      </w:pPr>
      <w:rPr>
        <w:rFonts w:ascii="Arial" w:hAnsi="Arial" w:cs="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1C21517"/>
    <w:multiLevelType w:val="hybridMultilevel"/>
    <w:tmpl w:val="677A3094"/>
    <w:lvl w:ilvl="0" w:tplc="04150017">
      <w:start w:val="1"/>
      <w:numFmt w:val="lowerLetter"/>
      <w:lvlText w:val="%1)"/>
      <w:lvlJc w:val="left"/>
      <w:pPr>
        <w:tabs>
          <w:tab w:val="num" w:pos="1440"/>
        </w:tabs>
        <w:ind w:left="1440" w:hanging="360"/>
      </w:pPr>
      <w:rPr>
        <w:rFonts w:hint="default"/>
      </w:rPr>
    </w:lvl>
    <w:lvl w:ilvl="1" w:tplc="0415000F">
      <w:start w:val="1"/>
      <w:numFmt w:val="decimal"/>
      <w:lvlText w:val="%2."/>
      <w:lvlJc w:val="left"/>
      <w:pPr>
        <w:tabs>
          <w:tab w:val="num" w:pos="2160"/>
        </w:tabs>
        <w:ind w:left="2160" w:hanging="360"/>
      </w:pPr>
      <w:rPr>
        <w:rFonts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9">
    <w:nsid w:val="029075C4"/>
    <w:multiLevelType w:val="hybridMultilevel"/>
    <w:tmpl w:val="1E8C2578"/>
    <w:lvl w:ilvl="0" w:tplc="0415000F">
      <w:start w:val="1"/>
      <w:numFmt w:val="decimal"/>
      <w:lvlText w:val="%1."/>
      <w:lvlJc w:val="left"/>
      <w:pPr>
        <w:tabs>
          <w:tab w:val="num" w:pos="737"/>
        </w:tabs>
        <w:ind w:left="737" w:hanging="39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2F75DEE"/>
    <w:multiLevelType w:val="hybridMultilevel"/>
    <w:tmpl w:val="28E0632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03FC0A55"/>
    <w:multiLevelType w:val="singleLevel"/>
    <w:tmpl w:val="0415000F"/>
    <w:lvl w:ilvl="0">
      <w:start w:val="1"/>
      <w:numFmt w:val="decimal"/>
      <w:lvlText w:val="%1."/>
      <w:lvlJc w:val="left"/>
      <w:pPr>
        <w:ind w:left="720" w:hanging="360"/>
      </w:pPr>
      <w:rPr>
        <w:rFonts w:hint="default"/>
      </w:rPr>
    </w:lvl>
  </w:abstractNum>
  <w:abstractNum w:abstractNumId="12">
    <w:nsid w:val="04834E3F"/>
    <w:multiLevelType w:val="hybridMultilevel"/>
    <w:tmpl w:val="A1D60F2E"/>
    <w:lvl w:ilvl="0" w:tplc="04150011">
      <w:start w:val="1"/>
      <w:numFmt w:val="decimal"/>
      <w:lvlText w:val="%1)"/>
      <w:lvlJc w:val="left"/>
      <w:pPr>
        <w:tabs>
          <w:tab w:val="num" w:pos="340"/>
        </w:tabs>
        <w:ind w:left="340" w:hanging="340"/>
      </w:pPr>
      <w:rPr>
        <w:rFonts w:hint="default"/>
        <w:b w:val="0"/>
        <w:i w:val="0"/>
        <w:color w:val="auto"/>
        <w:sz w:val="24"/>
        <w:szCs w:val="24"/>
      </w:rPr>
    </w:lvl>
    <w:lvl w:ilvl="1" w:tplc="2AC09644">
      <w:start w:val="1"/>
      <w:numFmt w:val="decimal"/>
      <w:lvlText w:val="%2)"/>
      <w:lvlJc w:val="left"/>
      <w:pPr>
        <w:tabs>
          <w:tab w:val="num" w:pos="737"/>
        </w:tabs>
        <w:ind w:left="737" w:hanging="397"/>
      </w:pPr>
      <w:rPr>
        <w:rFonts w:ascii="Arial" w:hAnsi="Arial" w:cs="Arial" w:hint="default"/>
        <w:b w:val="0"/>
        <w:i w:val="0"/>
        <w:sz w:val="24"/>
        <w:szCs w:val="24"/>
      </w:rPr>
    </w:lvl>
    <w:lvl w:ilvl="2" w:tplc="222C5224">
      <w:start w:val="1"/>
      <w:numFmt w:val="lowerLetter"/>
      <w:lvlText w:val="%3)"/>
      <w:lvlJc w:val="left"/>
      <w:pPr>
        <w:tabs>
          <w:tab w:val="num" w:pos="1134"/>
        </w:tabs>
        <w:ind w:left="1134" w:hanging="397"/>
      </w:pPr>
      <w:rPr>
        <w:rFonts w:ascii="Arial" w:hAnsi="Arial" w:hint="default"/>
        <w:b w:val="0"/>
        <w:i w:val="0"/>
        <w:sz w:val="24"/>
        <w:szCs w:val="24"/>
      </w:rPr>
    </w:lvl>
    <w:lvl w:ilvl="3" w:tplc="D3A27FF2">
      <w:start w:val="1"/>
      <w:numFmt w:val="decimal"/>
      <w:lvlText w:val="%4."/>
      <w:lvlJc w:val="left"/>
      <w:pPr>
        <w:tabs>
          <w:tab w:val="num" w:pos="340"/>
        </w:tabs>
        <w:ind w:left="340" w:hanging="340"/>
      </w:pPr>
      <w:rPr>
        <w:rFonts w:ascii="Arial" w:hAnsi="Arial" w:hint="default"/>
        <w:b w:val="0"/>
        <w:i w:val="0"/>
        <w:sz w:val="24"/>
        <w:szCs w:val="24"/>
      </w:rPr>
    </w:lvl>
    <w:lvl w:ilvl="4" w:tplc="4D12361C">
      <w:start w:val="1"/>
      <w:numFmt w:val="decimal"/>
      <w:lvlText w:val="%5)"/>
      <w:lvlJc w:val="left"/>
      <w:pPr>
        <w:tabs>
          <w:tab w:val="num" w:pos="737"/>
        </w:tabs>
        <w:ind w:left="737" w:hanging="397"/>
      </w:pPr>
      <w:rPr>
        <w:rFonts w:ascii="Arial" w:hAnsi="Arial" w:cs="Arial" w:hint="default"/>
        <w:b w:val="0"/>
        <w:i w:val="0"/>
        <w:sz w:val="24"/>
        <w:szCs w:val="24"/>
      </w:r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495000A"/>
    <w:multiLevelType w:val="hybridMultilevel"/>
    <w:tmpl w:val="8026AD1C"/>
    <w:lvl w:ilvl="0" w:tplc="FC502238">
      <w:start w:val="1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00718E"/>
    <w:multiLevelType w:val="hybridMultilevel"/>
    <w:tmpl w:val="CB9EE764"/>
    <w:lvl w:ilvl="0" w:tplc="7CE840F0">
      <w:start w:val="1"/>
      <w:numFmt w:val="decimal"/>
      <w:lvlText w:val="%1."/>
      <w:lvlJc w:val="left"/>
      <w:pPr>
        <w:tabs>
          <w:tab w:val="num" w:pos="360"/>
        </w:tabs>
        <w:ind w:left="360" w:hanging="360"/>
      </w:pPr>
      <w:rPr>
        <w:b w:val="0"/>
      </w:rPr>
    </w:lvl>
    <w:lvl w:ilvl="1" w:tplc="04150011">
      <w:start w:val="1"/>
      <w:numFmt w:val="decimal"/>
      <w:lvlText w:val="%2)"/>
      <w:lvlJc w:val="left"/>
      <w:pPr>
        <w:tabs>
          <w:tab w:val="num" w:pos="1080"/>
        </w:tabs>
        <w:ind w:left="1080" w:hanging="360"/>
      </w:pPr>
      <w:rPr>
        <w:rFonts w:hint="default"/>
      </w:rPr>
    </w:lvl>
    <w:lvl w:ilvl="2" w:tplc="02B4122A">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05065EC8"/>
    <w:multiLevelType w:val="hybridMultilevel"/>
    <w:tmpl w:val="C56AEE48"/>
    <w:lvl w:ilvl="0" w:tplc="0415000F">
      <w:start w:val="1"/>
      <w:numFmt w:val="decimal"/>
      <w:lvlText w:val="%1."/>
      <w:lvlJc w:val="left"/>
      <w:pPr>
        <w:tabs>
          <w:tab w:val="num" w:pos="737"/>
        </w:tabs>
        <w:ind w:left="737" w:hanging="39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7625DC5"/>
    <w:multiLevelType w:val="hybridMultilevel"/>
    <w:tmpl w:val="46A832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079A593F"/>
    <w:multiLevelType w:val="hybridMultilevel"/>
    <w:tmpl w:val="F88C9928"/>
    <w:lvl w:ilvl="0" w:tplc="0686834A">
      <w:start w:val="1"/>
      <w:numFmt w:val="decimal"/>
      <w:lvlText w:val="%1."/>
      <w:lvlJc w:val="left"/>
      <w:pPr>
        <w:tabs>
          <w:tab w:val="num" w:pos="340"/>
        </w:tabs>
        <w:ind w:left="340" w:hanging="340"/>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7B73725"/>
    <w:multiLevelType w:val="singleLevel"/>
    <w:tmpl w:val="04150011"/>
    <w:lvl w:ilvl="0">
      <w:start w:val="1"/>
      <w:numFmt w:val="decimal"/>
      <w:lvlText w:val="%1)"/>
      <w:lvlJc w:val="left"/>
      <w:pPr>
        <w:ind w:left="1080" w:hanging="360"/>
      </w:pPr>
      <w:rPr>
        <w:rFonts w:hint="default"/>
      </w:rPr>
    </w:lvl>
  </w:abstractNum>
  <w:abstractNum w:abstractNumId="19">
    <w:nsid w:val="08136802"/>
    <w:multiLevelType w:val="hybridMultilevel"/>
    <w:tmpl w:val="A47A6634"/>
    <w:lvl w:ilvl="0" w:tplc="04150011">
      <w:start w:val="1"/>
      <w:numFmt w:val="decimal"/>
      <w:lvlText w:val="%1)"/>
      <w:lvlJc w:val="left"/>
      <w:pPr>
        <w:tabs>
          <w:tab w:val="num" w:pos="720"/>
        </w:tabs>
        <w:ind w:left="720" w:hanging="360"/>
      </w:pPr>
      <w:rPr>
        <w:rFonts w:hint="default"/>
      </w:rPr>
    </w:lvl>
    <w:lvl w:ilvl="1" w:tplc="8BA842F2">
      <w:start w:val="1"/>
      <w:numFmt w:val="lowerLetter"/>
      <w:lvlText w:val="%2)"/>
      <w:lvlJc w:val="left"/>
      <w:pPr>
        <w:tabs>
          <w:tab w:val="num" w:pos="1134"/>
        </w:tabs>
        <w:ind w:left="1134" w:hanging="397"/>
      </w:pPr>
      <w:rPr>
        <w:rFonts w:hint="default"/>
      </w:rPr>
    </w:lvl>
    <w:lvl w:ilvl="2" w:tplc="5BE24A18">
      <w:start w:val="13"/>
      <w:numFmt w:val="decimal"/>
      <w:lvlText w:val="%3)"/>
      <w:lvlJc w:val="left"/>
      <w:pPr>
        <w:tabs>
          <w:tab w:val="num" w:pos="737"/>
        </w:tabs>
        <w:ind w:left="737" w:hanging="397"/>
      </w:pPr>
      <w:rPr>
        <w:rFonts w:ascii="Arial" w:hAnsi="Arial" w:hint="default"/>
        <w:b w:val="0"/>
        <w:i w:val="0"/>
        <w:sz w:val="24"/>
        <w:szCs w:val="24"/>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84A23AA"/>
    <w:multiLevelType w:val="hybridMultilevel"/>
    <w:tmpl w:val="EF60BD3C"/>
    <w:lvl w:ilvl="0" w:tplc="986A8CFA">
      <w:start w:val="1"/>
      <w:numFmt w:val="decimal"/>
      <w:lvlText w:val="%1."/>
      <w:lvlJc w:val="left"/>
      <w:pPr>
        <w:tabs>
          <w:tab w:val="num" w:pos="720"/>
        </w:tabs>
        <w:ind w:left="720" w:hanging="360"/>
      </w:pPr>
      <w:rPr>
        <w:rFonts w:hint="default"/>
      </w:rPr>
    </w:lvl>
    <w:lvl w:ilvl="1" w:tplc="B02AA81E">
      <w:start w:val="1"/>
      <w:numFmt w:val="bullet"/>
      <w:lvlText w:val="-"/>
      <w:lvlJc w:val="left"/>
      <w:pPr>
        <w:tabs>
          <w:tab w:val="num" w:pos="1531"/>
        </w:tabs>
        <w:ind w:left="1531" w:hanging="397"/>
      </w:pPr>
      <w:rPr>
        <w:rFonts w:ascii="Arial" w:hAnsi="Arial"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9360000"/>
    <w:multiLevelType w:val="singleLevel"/>
    <w:tmpl w:val="04150011"/>
    <w:lvl w:ilvl="0">
      <w:start w:val="1"/>
      <w:numFmt w:val="decimal"/>
      <w:lvlText w:val="%1)"/>
      <w:lvlJc w:val="left"/>
      <w:pPr>
        <w:ind w:left="720" w:hanging="360"/>
      </w:pPr>
      <w:rPr>
        <w:rFonts w:hint="default"/>
      </w:rPr>
    </w:lvl>
  </w:abstractNum>
  <w:abstractNum w:abstractNumId="22">
    <w:nsid w:val="0A27314D"/>
    <w:multiLevelType w:val="hybridMultilevel"/>
    <w:tmpl w:val="1EFC215E"/>
    <w:lvl w:ilvl="0" w:tplc="9D14B914">
      <w:start w:val="1"/>
      <w:numFmt w:val="decimal"/>
      <w:lvlText w:val="%1."/>
      <w:lvlJc w:val="left"/>
      <w:pPr>
        <w:tabs>
          <w:tab w:val="num" w:pos="340"/>
        </w:tabs>
        <w:ind w:left="340" w:hanging="340"/>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C5D73FA"/>
    <w:multiLevelType w:val="hybridMultilevel"/>
    <w:tmpl w:val="86B44C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CC33DA0"/>
    <w:multiLevelType w:val="hybridMultilevel"/>
    <w:tmpl w:val="B566BB4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0FA44036"/>
    <w:multiLevelType w:val="hybridMultilevel"/>
    <w:tmpl w:val="47A27044"/>
    <w:lvl w:ilvl="0" w:tplc="7452F33E">
      <w:start w:val="1"/>
      <w:numFmt w:val="lowerLetter"/>
      <w:lvlText w:val="%1)"/>
      <w:lvlJc w:val="left"/>
      <w:pPr>
        <w:tabs>
          <w:tab w:val="num" w:pos="1134"/>
        </w:tabs>
        <w:ind w:left="1134" w:hanging="397"/>
      </w:pPr>
      <w:rPr>
        <w:rFonts w:ascii="Arial" w:hAnsi="Arial" w:cs="Times New Roman" w:hint="default"/>
        <w:b w:val="0"/>
        <w:i w:val="0"/>
        <w:sz w:val="24"/>
        <w:szCs w:val="24"/>
      </w:rPr>
    </w:lvl>
    <w:lvl w:ilvl="1" w:tplc="B2C6D558">
      <w:start w:val="1"/>
      <w:numFmt w:val="decimal"/>
      <w:lvlText w:val="%2)"/>
      <w:lvlJc w:val="left"/>
      <w:pPr>
        <w:tabs>
          <w:tab w:val="num" w:pos="737"/>
        </w:tabs>
        <w:ind w:left="737" w:hanging="39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FB11A85"/>
    <w:multiLevelType w:val="hybridMultilevel"/>
    <w:tmpl w:val="4B5C93DE"/>
    <w:lvl w:ilvl="0" w:tplc="0415000F">
      <w:start w:val="1"/>
      <w:numFmt w:val="decimal"/>
      <w:lvlText w:val="%1."/>
      <w:lvlJc w:val="left"/>
      <w:pPr>
        <w:tabs>
          <w:tab w:val="num" w:pos="737"/>
        </w:tabs>
        <w:ind w:left="737" w:hanging="39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0147051"/>
    <w:multiLevelType w:val="singleLevel"/>
    <w:tmpl w:val="04150011"/>
    <w:lvl w:ilvl="0">
      <w:start w:val="1"/>
      <w:numFmt w:val="decimal"/>
      <w:lvlText w:val="%1)"/>
      <w:lvlJc w:val="left"/>
      <w:pPr>
        <w:ind w:left="720" w:hanging="360"/>
      </w:pPr>
      <w:rPr>
        <w:rFonts w:hint="default"/>
      </w:rPr>
    </w:lvl>
  </w:abstractNum>
  <w:abstractNum w:abstractNumId="28">
    <w:nsid w:val="102802BC"/>
    <w:multiLevelType w:val="hybridMultilevel"/>
    <w:tmpl w:val="5D727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0A95023"/>
    <w:multiLevelType w:val="hybridMultilevel"/>
    <w:tmpl w:val="8E6065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11A4188"/>
    <w:multiLevelType w:val="hybridMultilevel"/>
    <w:tmpl w:val="7EC2652A"/>
    <w:lvl w:ilvl="0" w:tplc="89A033E4">
      <w:start w:val="5"/>
      <w:numFmt w:val="decimal"/>
      <w:lvlText w:val="%1."/>
      <w:lvlJc w:val="left"/>
      <w:pPr>
        <w:tabs>
          <w:tab w:val="num" w:pos="340"/>
        </w:tabs>
        <w:ind w:left="340" w:hanging="340"/>
      </w:pPr>
      <w:rPr>
        <w:rFonts w:ascii="Arial" w:hAnsi="Arial" w:hint="default"/>
        <w:b w:val="0"/>
        <w:i w:val="0"/>
        <w:sz w:val="24"/>
        <w:szCs w:val="24"/>
      </w:rPr>
    </w:lvl>
    <w:lvl w:ilvl="1" w:tplc="C824963A">
      <w:start w:val="1"/>
      <w:numFmt w:val="decimal"/>
      <w:lvlText w:val="%2)"/>
      <w:lvlJc w:val="left"/>
      <w:pPr>
        <w:tabs>
          <w:tab w:val="num" w:pos="737"/>
        </w:tabs>
        <w:ind w:left="737" w:hanging="39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12B67283"/>
    <w:multiLevelType w:val="hybridMultilevel"/>
    <w:tmpl w:val="7C1A7CC6"/>
    <w:lvl w:ilvl="0" w:tplc="8E945D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2BD0F09"/>
    <w:multiLevelType w:val="hybridMultilevel"/>
    <w:tmpl w:val="EFB6A1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2C83ACC"/>
    <w:multiLevelType w:val="hybridMultilevel"/>
    <w:tmpl w:val="19F638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30B4FCB"/>
    <w:multiLevelType w:val="hybridMultilevel"/>
    <w:tmpl w:val="3104EEAE"/>
    <w:lvl w:ilvl="0" w:tplc="6EF05C86">
      <w:start w:val="1"/>
      <w:numFmt w:val="decimal"/>
      <w:lvlText w:val="%1."/>
      <w:lvlJc w:val="left"/>
      <w:pPr>
        <w:tabs>
          <w:tab w:val="num" w:pos="340"/>
        </w:tabs>
        <w:ind w:left="340" w:hanging="340"/>
      </w:pPr>
      <w:rPr>
        <w:rFonts w:hint="default"/>
      </w:rPr>
    </w:lvl>
    <w:lvl w:ilvl="1" w:tplc="DEECA254">
      <w:start w:val="1"/>
      <w:numFmt w:val="decimal"/>
      <w:lvlText w:val="%2)"/>
      <w:lvlJc w:val="left"/>
      <w:pPr>
        <w:tabs>
          <w:tab w:val="num" w:pos="737"/>
        </w:tabs>
        <w:ind w:left="737" w:hanging="397"/>
      </w:pPr>
      <w:rPr>
        <w:rFonts w:ascii="Arial" w:hAnsi="Arial" w:cs="Arial" w:hint="default"/>
        <w:b w:val="0"/>
        <w:i w:val="0"/>
        <w:sz w:val="24"/>
        <w:szCs w:val="24"/>
      </w:rPr>
    </w:lvl>
    <w:lvl w:ilvl="2" w:tplc="04150017">
      <w:start w:val="1"/>
      <w:numFmt w:val="lowerLetter"/>
      <w:lvlText w:val="%3)"/>
      <w:lvlJc w:val="left"/>
      <w:pPr>
        <w:tabs>
          <w:tab w:val="num" w:pos="737"/>
        </w:tabs>
        <w:ind w:left="737" w:hanging="397"/>
      </w:pPr>
      <w:rPr>
        <w:rFonts w:hint="default"/>
        <w:b w:val="0"/>
        <w:i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13597DA2"/>
    <w:multiLevelType w:val="multilevel"/>
    <w:tmpl w:val="0E58A704"/>
    <w:lvl w:ilvl="0">
      <w:start w:val="1"/>
      <w:numFmt w:val="decimal"/>
      <w:lvlText w:val="%1)"/>
      <w:lvlJc w:val="left"/>
      <w:pPr>
        <w:ind w:left="578" w:hanging="360"/>
      </w:pPr>
      <w:rPr>
        <w:sz w:val="24"/>
      </w:rPr>
    </w:lvl>
    <w:lvl w:ilvl="1">
      <w:start w:val="1"/>
      <w:numFmt w:val="decimal"/>
      <w:lvlText w:val="%2)"/>
      <w:lvlJc w:val="left"/>
      <w:pPr>
        <w:ind w:left="2118" w:hanging="720"/>
      </w:pPr>
      <w:rPr>
        <w:rFonts w:hint="default"/>
      </w:rPr>
    </w:lvl>
    <w:lvl w:ilvl="2">
      <w:start w:val="1"/>
      <w:numFmt w:val="decimal"/>
      <w:isLgl/>
      <w:lvlText w:val="%1.%2.%3."/>
      <w:lvlJc w:val="left"/>
      <w:pPr>
        <w:ind w:left="3298" w:hanging="720"/>
      </w:pPr>
      <w:rPr>
        <w:rFonts w:hint="default"/>
      </w:rPr>
    </w:lvl>
    <w:lvl w:ilvl="3">
      <w:start w:val="1"/>
      <w:numFmt w:val="decimal"/>
      <w:isLgl/>
      <w:lvlText w:val="%1.%2.%3.%4."/>
      <w:lvlJc w:val="left"/>
      <w:pPr>
        <w:ind w:left="4838" w:hanging="1080"/>
      </w:pPr>
      <w:rPr>
        <w:rFonts w:hint="default"/>
      </w:rPr>
    </w:lvl>
    <w:lvl w:ilvl="4">
      <w:start w:val="1"/>
      <w:numFmt w:val="decimal"/>
      <w:isLgl/>
      <w:lvlText w:val="%1.%2.%3.%4.%5."/>
      <w:lvlJc w:val="left"/>
      <w:pPr>
        <w:ind w:left="6018" w:hanging="1080"/>
      </w:pPr>
      <w:rPr>
        <w:rFonts w:hint="default"/>
      </w:rPr>
    </w:lvl>
    <w:lvl w:ilvl="5">
      <w:start w:val="1"/>
      <w:numFmt w:val="decimal"/>
      <w:isLgl/>
      <w:lvlText w:val="%1.%2.%3.%4.%5.%6."/>
      <w:lvlJc w:val="left"/>
      <w:pPr>
        <w:ind w:left="7558" w:hanging="1440"/>
      </w:pPr>
      <w:rPr>
        <w:rFonts w:hint="default"/>
      </w:rPr>
    </w:lvl>
    <w:lvl w:ilvl="6">
      <w:start w:val="1"/>
      <w:numFmt w:val="decimal"/>
      <w:isLgl/>
      <w:lvlText w:val="%1.%2.%3.%4.%5.%6.%7."/>
      <w:lvlJc w:val="left"/>
      <w:pPr>
        <w:ind w:left="8738" w:hanging="1440"/>
      </w:pPr>
      <w:rPr>
        <w:rFonts w:hint="default"/>
      </w:rPr>
    </w:lvl>
    <w:lvl w:ilvl="7">
      <w:start w:val="1"/>
      <w:numFmt w:val="decimal"/>
      <w:isLgl/>
      <w:lvlText w:val="%1.%2.%3.%4.%5.%6.%7.%8."/>
      <w:lvlJc w:val="left"/>
      <w:pPr>
        <w:ind w:left="10278" w:hanging="1800"/>
      </w:pPr>
      <w:rPr>
        <w:rFonts w:hint="default"/>
      </w:rPr>
    </w:lvl>
    <w:lvl w:ilvl="8">
      <w:start w:val="1"/>
      <w:numFmt w:val="decimal"/>
      <w:isLgl/>
      <w:lvlText w:val="%1.%2.%3.%4.%5.%6.%7.%8.%9."/>
      <w:lvlJc w:val="left"/>
      <w:pPr>
        <w:ind w:left="11818" w:hanging="2160"/>
      </w:pPr>
      <w:rPr>
        <w:rFonts w:hint="default"/>
      </w:rPr>
    </w:lvl>
  </w:abstractNum>
  <w:abstractNum w:abstractNumId="36">
    <w:nsid w:val="13D219DF"/>
    <w:multiLevelType w:val="singleLevel"/>
    <w:tmpl w:val="04150011"/>
    <w:lvl w:ilvl="0">
      <w:start w:val="1"/>
      <w:numFmt w:val="decimal"/>
      <w:lvlText w:val="%1)"/>
      <w:lvlJc w:val="left"/>
      <w:pPr>
        <w:ind w:left="720" w:hanging="360"/>
      </w:pPr>
      <w:rPr>
        <w:rFonts w:hint="default"/>
      </w:rPr>
    </w:lvl>
  </w:abstractNum>
  <w:abstractNum w:abstractNumId="37">
    <w:nsid w:val="13E5750B"/>
    <w:multiLevelType w:val="hybridMultilevel"/>
    <w:tmpl w:val="8AE4B420"/>
    <w:lvl w:ilvl="0" w:tplc="A74CACEE">
      <w:start w:val="1"/>
      <w:numFmt w:val="decimal"/>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156E5E49"/>
    <w:multiLevelType w:val="hybridMultilevel"/>
    <w:tmpl w:val="D83039E2"/>
    <w:lvl w:ilvl="0" w:tplc="6EF05C86">
      <w:start w:val="1"/>
      <w:numFmt w:val="decimal"/>
      <w:lvlText w:val="%1."/>
      <w:lvlJc w:val="left"/>
      <w:pPr>
        <w:tabs>
          <w:tab w:val="num" w:pos="340"/>
        </w:tabs>
        <w:ind w:left="340" w:hanging="340"/>
      </w:pPr>
      <w:rPr>
        <w:rFonts w:hint="default"/>
      </w:rPr>
    </w:lvl>
    <w:lvl w:ilvl="1" w:tplc="04150017">
      <w:start w:val="1"/>
      <w:numFmt w:val="lowerLetter"/>
      <w:lvlText w:val="%2)"/>
      <w:lvlJc w:val="left"/>
      <w:pPr>
        <w:tabs>
          <w:tab w:val="num" w:pos="737"/>
        </w:tabs>
        <w:ind w:left="737" w:hanging="397"/>
      </w:pPr>
      <w:rPr>
        <w:rFonts w:hint="default"/>
        <w:b w:val="0"/>
        <w:i w:val="0"/>
        <w:sz w:val="24"/>
        <w:szCs w:val="24"/>
      </w:rPr>
    </w:lvl>
    <w:lvl w:ilvl="2" w:tplc="3DCE7CF2">
      <w:start w:val="1"/>
      <w:numFmt w:val="decimal"/>
      <w:lvlText w:val="%3)"/>
      <w:lvlJc w:val="left"/>
      <w:pPr>
        <w:tabs>
          <w:tab w:val="num" w:pos="737"/>
        </w:tabs>
        <w:ind w:left="737" w:hanging="397"/>
      </w:pPr>
      <w:rPr>
        <w:rFonts w:ascii="Arial" w:hAnsi="Arial" w:cs="Arial" w:hint="default"/>
        <w:b w:val="0"/>
        <w:i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15B027BE"/>
    <w:multiLevelType w:val="multilevel"/>
    <w:tmpl w:val="A16891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16712B77"/>
    <w:multiLevelType w:val="hybridMultilevel"/>
    <w:tmpl w:val="C792B0E2"/>
    <w:lvl w:ilvl="0" w:tplc="B8B2334C">
      <w:start w:val="1"/>
      <w:numFmt w:val="decimal"/>
      <w:lvlText w:val="%1)"/>
      <w:lvlJc w:val="left"/>
      <w:pPr>
        <w:tabs>
          <w:tab w:val="num" w:pos="1080"/>
        </w:tabs>
        <w:ind w:left="1080" w:hanging="360"/>
      </w:pPr>
      <w:rPr>
        <w:rFonts w:hint="default"/>
        <w:b w:val="0"/>
        <w:i w:val="0"/>
        <w:color w:val="auto"/>
        <w:sz w:val="24"/>
        <w:szCs w:val="24"/>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nsid w:val="16F61741"/>
    <w:multiLevelType w:val="singleLevel"/>
    <w:tmpl w:val="04150011"/>
    <w:lvl w:ilvl="0">
      <w:start w:val="1"/>
      <w:numFmt w:val="decimal"/>
      <w:lvlText w:val="%1)"/>
      <w:lvlJc w:val="left"/>
      <w:pPr>
        <w:ind w:left="720" w:hanging="360"/>
      </w:pPr>
      <w:rPr>
        <w:rFonts w:hint="default"/>
      </w:rPr>
    </w:lvl>
  </w:abstractNum>
  <w:abstractNum w:abstractNumId="42">
    <w:nsid w:val="170D0F01"/>
    <w:multiLevelType w:val="hybridMultilevel"/>
    <w:tmpl w:val="5E98837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nsid w:val="17D61FA0"/>
    <w:multiLevelType w:val="hybridMultilevel"/>
    <w:tmpl w:val="01F0A94C"/>
    <w:lvl w:ilvl="0" w:tplc="F29E3F8A">
      <w:start w:val="1"/>
      <w:numFmt w:val="decimal"/>
      <w:lvlText w:val="%1)"/>
      <w:lvlJc w:val="left"/>
      <w:pPr>
        <w:tabs>
          <w:tab w:val="num" w:pos="737"/>
        </w:tabs>
        <w:ind w:left="737" w:hanging="397"/>
      </w:pPr>
      <w:rPr>
        <w:rFonts w:ascii="Arial" w:hAnsi="Arial" w:hint="default"/>
        <w:b w:val="0"/>
        <w:i w:val="0"/>
        <w:sz w:val="24"/>
        <w:szCs w:val="24"/>
      </w:rPr>
    </w:lvl>
    <w:lvl w:ilvl="1" w:tplc="A94A076E">
      <w:start w:val="2"/>
      <w:numFmt w:val="decimal"/>
      <w:lvlText w:val="%2."/>
      <w:lvlJc w:val="left"/>
      <w:pPr>
        <w:tabs>
          <w:tab w:val="num" w:pos="340"/>
        </w:tabs>
        <w:ind w:left="340" w:hanging="340"/>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18D61243"/>
    <w:multiLevelType w:val="hybridMultilevel"/>
    <w:tmpl w:val="B26A2DB4"/>
    <w:lvl w:ilvl="0" w:tplc="2FA08C30">
      <w:start w:val="1"/>
      <w:numFmt w:val="lowerLetter"/>
      <w:lvlText w:val="%1)"/>
      <w:lvlJc w:val="right"/>
      <w:pPr>
        <w:tabs>
          <w:tab w:val="num" w:pos="1813"/>
        </w:tabs>
        <w:ind w:left="1813" w:hanging="397"/>
      </w:pPr>
      <w:rPr>
        <w:rFonts w:ascii="Arial" w:hAnsi="Arial" w:cs="Arial" w:hint="default"/>
        <w:b w:val="0"/>
        <w:i w:val="0"/>
        <w:sz w:val="24"/>
        <w:szCs w:val="24"/>
      </w:rPr>
    </w:lvl>
    <w:lvl w:ilvl="1" w:tplc="04150019" w:tentative="1">
      <w:start w:val="1"/>
      <w:numFmt w:val="lowerLetter"/>
      <w:lvlText w:val="%2."/>
      <w:lvlJc w:val="left"/>
      <w:pPr>
        <w:tabs>
          <w:tab w:val="num" w:pos="2119"/>
        </w:tabs>
        <w:ind w:left="2119" w:hanging="360"/>
      </w:pPr>
    </w:lvl>
    <w:lvl w:ilvl="2" w:tplc="0415001B" w:tentative="1">
      <w:start w:val="1"/>
      <w:numFmt w:val="lowerRoman"/>
      <w:lvlText w:val="%3."/>
      <w:lvlJc w:val="right"/>
      <w:pPr>
        <w:tabs>
          <w:tab w:val="num" w:pos="2839"/>
        </w:tabs>
        <w:ind w:left="2839" w:hanging="180"/>
      </w:pPr>
    </w:lvl>
    <w:lvl w:ilvl="3" w:tplc="0415000F" w:tentative="1">
      <w:start w:val="1"/>
      <w:numFmt w:val="decimal"/>
      <w:lvlText w:val="%4."/>
      <w:lvlJc w:val="left"/>
      <w:pPr>
        <w:tabs>
          <w:tab w:val="num" w:pos="3559"/>
        </w:tabs>
        <w:ind w:left="3559" w:hanging="360"/>
      </w:pPr>
    </w:lvl>
    <w:lvl w:ilvl="4" w:tplc="04150019" w:tentative="1">
      <w:start w:val="1"/>
      <w:numFmt w:val="lowerLetter"/>
      <w:lvlText w:val="%5."/>
      <w:lvlJc w:val="left"/>
      <w:pPr>
        <w:tabs>
          <w:tab w:val="num" w:pos="4279"/>
        </w:tabs>
        <w:ind w:left="4279" w:hanging="360"/>
      </w:pPr>
    </w:lvl>
    <w:lvl w:ilvl="5" w:tplc="0415001B" w:tentative="1">
      <w:start w:val="1"/>
      <w:numFmt w:val="lowerRoman"/>
      <w:lvlText w:val="%6."/>
      <w:lvlJc w:val="right"/>
      <w:pPr>
        <w:tabs>
          <w:tab w:val="num" w:pos="4999"/>
        </w:tabs>
        <w:ind w:left="4999" w:hanging="180"/>
      </w:pPr>
    </w:lvl>
    <w:lvl w:ilvl="6" w:tplc="0415000F" w:tentative="1">
      <w:start w:val="1"/>
      <w:numFmt w:val="decimal"/>
      <w:lvlText w:val="%7."/>
      <w:lvlJc w:val="left"/>
      <w:pPr>
        <w:tabs>
          <w:tab w:val="num" w:pos="5719"/>
        </w:tabs>
        <w:ind w:left="5719" w:hanging="360"/>
      </w:pPr>
    </w:lvl>
    <w:lvl w:ilvl="7" w:tplc="04150019" w:tentative="1">
      <w:start w:val="1"/>
      <w:numFmt w:val="lowerLetter"/>
      <w:lvlText w:val="%8."/>
      <w:lvlJc w:val="left"/>
      <w:pPr>
        <w:tabs>
          <w:tab w:val="num" w:pos="6439"/>
        </w:tabs>
        <w:ind w:left="6439" w:hanging="360"/>
      </w:pPr>
    </w:lvl>
    <w:lvl w:ilvl="8" w:tplc="0415001B" w:tentative="1">
      <w:start w:val="1"/>
      <w:numFmt w:val="lowerRoman"/>
      <w:lvlText w:val="%9."/>
      <w:lvlJc w:val="right"/>
      <w:pPr>
        <w:tabs>
          <w:tab w:val="num" w:pos="7159"/>
        </w:tabs>
        <w:ind w:left="7159" w:hanging="180"/>
      </w:pPr>
    </w:lvl>
  </w:abstractNum>
  <w:abstractNum w:abstractNumId="45">
    <w:nsid w:val="19032B5F"/>
    <w:multiLevelType w:val="hybridMultilevel"/>
    <w:tmpl w:val="BD0290EC"/>
    <w:lvl w:ilvl="0" w:tplc="0415000F">
      <w:start w:val="1"/>
      <w:numFmt w:val="decimal"/>
      <w:lvlText w:val="%1."/>
      <w:lvlJc w:val="left"/>
      <w:pPr>
        <w:tabs>
          <w:tab w:val="num" w:pos="737"/>
        </w:tabs>
        <w:ind w:left="737" w:hanging="397"/>
      </w:pPr>
      <w:rPr>
        <w:rFonts w:hint="default"/>
        <w:b w:val="0"/>
        <w:i w:val="0"/>
        <w:sz w:val="24"/>
        <w:szCs w:val="24"/>
      </w:rPr>
    </w:lvl>
    <w:lvl w:ilvl="1" w:tplc="157477C4">
      <w:start w:val="1"/>
      <w:numFmt w:val="lowerLetter"/>
      <w:lvlText w:val="%2)"/>
      <w:lvlJc w:val="left"/>
      <w:pPr>
        <w:tabs>
          <w:tab w:val="num" w:pos="1134"/>
        </w:tabs>
        <w:ind w:left="1134" w:hanging="397"/>
      </w:pPr>
      <w:rPr>
        <w:rFonts w:ascii="Arial" w:hAnsi="Arial" w:hint="default"/>
        <w:b w:val="0"/>
        <w:i w:val="0"/>
        <w:sz w:val="24"/>
        <w:szCs w:val="24"/>
      </w:rPr>
    </w:lvl>
    <w:lvl w:ilvl="2" w:tplc="0415000F">
      <w:start w:val="1"/>
      <w:numFmt w:val="decimal"/>
      <w:lvlText w:val="%3."/>
      <w:lvlJc w:val="left"/>
      <w:pPr>
        <w:tabs>
          <w:tab w:val="num" w:pos="737"/>
        </w:tabs>
        <w:ind w:left="737" w:hanging="397"/>
      </w:pPr>
      <w:rPr>
        <w:rFonts w:hint="default"/>
        <w:b w:val="0"/>
        <w:i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190F7E63"/>
    <w:multiLevelType w:val="hybridMultilevel"/>
    <w:tmpl w:val="D31EB7B8"/>
    <w:lvl w:ilvl="0" w:tplc="D8FE1EB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19241DD6"/>
    <w:multiLevelType w:val="hybridMultilevel"/>
    <w:tmpl w:val="DF66F4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A2062A6"/>
    <w:multiLevelType w:val="hybridMultilevel"/>
    <w:tmpl w:val="A77A9BF8"/>
    <w:lvl w:ilvl="0" w:tplc="0415000F">
      <w:start w:val="1"/>
      <w:numFmt w:val="decimal"/>
      <w:lvlText w:val="%1."/>
      <w:lvlJc w:val="left"/>
      <w:pPr>
        <w:tabs>
          <w:tab w:val="num" w:pos="360"/>
        </w:tabs>
        <w:ind w:left="360" w:hanging="360"/>
      </w:pPr>
      <w:rPr>
        <w:rFonts w:hint="default"/>
      </w:rPr>
    </w:lvl>
    <w:lvl w:ilvl="1" w:tplc="5DF4D116">
      <w:start w:val="1"/>
      <w:numFmt w:val="decimal"/>
      <w:lvlText w:val="%2)"/>
      <w:lvlJc w:val="left"/>
      <w:pPr>
        <w:tabs>
          <w:tab w:val="num" w:pos="737"/>
        </w:tabs>
        <w:ind w:left="737" w:hanging="39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1DCC61E8"/>
    <w:multiLevelType w:val="hybridMultilevel"/>
    <w:tmpl w:val="B8D8EDA8"/>
    <w:lvl w:ilvl="0" w:tplc="C6C05FBC">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1E9A2789"/>
    <w:multiLevelType w:val="hybridMultilevel"/>
    <w:tmpl w:val="DE16B1BE"/>
    <w:lvl w:ilvl="0" w:tplc="EFCE7416">
      <w:start w:val="1"/>
      <w:numFmt w:val="lowerLetter"/>
      <w:lvlText w:val="%1)"/>
      <w:lvlJc w:val="left"/>
      <w:pPr>
        <w:ind w:left="1068" w:hanging="360"/>
      </w:pPr>
      <w:rPr>
        <w:rFonts w:ascii="Arial" w:hAnsi="Arial" w:cs="Times New Roman" w:hint="default"/>
        <w:b w:val="0"/>
        <w:i w:val="0"/>
        <w:sz w:val="24"/>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1E9A38AB"/>
    <w:multiLevelType w:val="hybridMultilevel"/>
    <w:tmpl w:val="B010FA56"/>
    <w:lvl w:ilvl="0" w:tplc="EF2AE540">
      <w:start w:val="1"/>
      <w:numFmt w:val="lowerLetter"/>
      <w:lvlText w:val="%1)"/>
      <w:lvlJc w:val="left"/>
      <w:pPr>
        <w:tabs>
          <w:tab w:val="num" w:pos="1061"/>
        </w:tabs>
        <w:ind w:left="1418" w:hanging="397"/>
      </w:pPr>
      <w:rPr>
        <w:rFonts w:hint="default"/>
      </w:rPr>
    </w:lvl>
    <w:lvl w:ilvl="1" w:tplc="65A4C824">
      <w:start w:val="1"/>
      <w:numFmt w:val="bullet"/>
      <w:lvlText w:val="-"/>
      <w:lvlJc w:val="left"/>
      <w:pPr>
        <w:tabs>
          <w:tab w:val="num" w:pos="1531"/>
        </w:tabs>
        <w:ind w:left="1531" w:hanging="397"/>
      </w:pPr>
      <w:rPr>
        <w:rFonts w:ascii="Arial" w:hAnsi="Arial" w:hint="default"/>
        <w:b w:val="0"/>
        <w:i w:val="0"/>
        <w:sz w:val="22"/>
        <w:szCs w:val="22"/>
      </w:rPr>
    </w:lvl>
    <w:lvl w:ilvl="2" w:tplc="757A5736">
      <w:start w:val="5"/>
      <w:numFmt w:val="decimal"/>
      <w:lvlText w:val="%3."/>
      <w:lvlJc w:val="left"/>
      <w:pPr>
        <w:tabs>
          <w:tab w:val="num" w:pos="340"/>
        </w:tabs>
        <w:ind w:left="340" w:hanging="340"/>
      </w:pPr>
      <w:rPr>
        <w:rFonts w:ascii="Arial" w:hAnsi="Arial" w:hint="default"/>
        <w:b w:val="0"/>
        <w:i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1F5F25D4"/>
    <w:multiLevelType w:val="hybridMultilevel"/>
    <w:tmpl w:val="12826FA2"/>
    <w:lvl w:ilvl="0" w:tplc="04150017">
      <w:start w:val="1"/>
      <w:numFmt w:val="lowerLetter"/>
      <w:lvlText w:val="%1)"/>
      <w:lvlJc w:val="left"/>
      <w:pPr>
        <w:ind w:left="1457" w:hanging="360"/>
      </w:p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53">
    <w:nsid w:val="20297749"/>
    <w:multiLevelType w:val="hybridMultilevel"/>
    <w:tmpl w:val="DE6A2ECE"/>
    <w:lvl w:ilvl="0" w:tplc="783CFCA0">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24B4593"/>
    <w:multiLevelType w:val="hybridMultilevel"/>
    <w:tmpl w:val="5FC0A05E"/>
    <w:lvl w:ilvl="0" w:tplc="AD5E988E">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nsid w:val="235072FE"/>
    <w:multiLevelType w:val="hybridMultilevel"/>
    <w:tmpl w:val="47D403D8"/>
    <w:lvl w:ilvl="0" w:tplc="59D47104">
      <w:start w:val="1"/>
      <w:numFmt w:val="decimal"/>
      <w:lvlText w:val="%1."/>
      <w:lvlJc w:val="left"/>
      <w:pPr>
        <w:tabs>
          <w:tab w:val="num" w:pos="340"/>
        </w:tabs>
        <w:ind w:left="340" w:hanging="340"/>
      </w:pPr>
      <w:rPr>
        <w:rFonts w:ascii="Arial" w:hAnsi="Arial" w:hint="default"/>
        <w:b w:val="0"/>
        <w:i w:val="0"/>
        <w:sz w:val="24"/>
        <w:szCs w:val="24"/>
      </w:rPr>
    </w:lvl>
    <w:lvl w:ilvl="1" w:tplc="63FE9624">
      <w:start w:val="1"/>
      <w:numFmt w:val="decimal"/>
      <w:lvlText w:val="%2)"/>
      <w:lvlJc w:val="left"/>
      <w:pPr>
        <w:tabs>
          <w:tab w:val="num" w:pos="737"/>
        </w:tabs>
        <w:ind w:left="737" w:hanging="39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237150EB"/>
    <w:multiLevelType w:val="hybridMultilevel"/>
    <w:tmpl w:val="F5902860"/>
    <w:lvl w:ilvl="0" w:tplc="D1B0D30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52C5013"/>
    <w:multiLevelType w:val="singleLevel"/>
    <w:tmpl w:val="04150011"/>
    <w:lvl w:ilvl="0">
      <w:start w:val="1"/>
      <w:numFmt w:val="decimal"/>
      <w:lvlText w:val="%1)"/>
      <w:lvlJc w:val="left"/>
      <w:pPr>
        <w:ind w:left="720" w:hanging="360"/>
      </w:pPr>
      <w:rPr>
        <w:rFonts w:hint="default"/>
      </w:rPr>
    </w:lvl>
  </w:abstractNum>
  <w:abstractNum w:abstractNumId="58">
    <w:nsid w:val="269A102C"/>
    <w:multiLevelType w:val="singleLevel"/>
    <w:tmpl w:val="04150011"/>
    <w:lvl w:ilvl="0">
      <w:start w:val="1"/>
      <w:numFmt w:val="decimal"/>
      <w:lvlText w:val="%1)"/>
      <w:lvlJc w:val="left"/>
      <w:pPr>
        <w:ind w:left="1440" w:hanging="360"/>
      </w:pPr>
      <w:rPr>
        <w:rFonts w:hint="default"/>
      </w:rPr>
    </w:lvl>
  </w:abstractNum>
  <w:abstractNum w:abstractNumId="59">
    <w:nsid w:val="26DF01EC"/>
    <w:multiLevelType w:val="hybridMultilevel"/>
    <w:tmpl w:val="A7D880DA"/>
    <w:lvl w:ilvl="0" w:tplc="F0160BAC">
      <w:start w:val="1"/>
      <w:numFmt w:val="lowerLetter"/>
      <w:lvlText w:val="%1)"/>
      <w:lvlJc w:val="left"/>
      <w:pPr>
        <w:tabs>
          <w:tab w:val="num" w:pos="1134"/>
        </w:tabs>
        <w:ind w:left="1134" w:hanging="397"/>
      </w:pPr>
      <w:rPr>
        <w:rFonts w:ascii="Arial" w:hAnsi="Arial" w:cs="Times New Roman" w:hint="default"/>
        <w:b w:val="0"/>
        <w:i w:val="0"/>
        <w:sz w:val="24"/>
        <w:szCs w:val="24"/>
      </w:rPr>
    </w:lvl>
    <w:lvl w:ilvl="1" w:tplc="0415000F">
      <w:start w:val="1"/>
      <w:numFmt w:val="decimal"/>
      <w:lvlText w:val="%2."/>
      <w:lvlJc w:val="left"/>
      <w:pPr>
        <w:tabs>
          <w:tab w:val="num" w:pos="737"/>
        </w:tabs>
        <w:ind w:left="737" w:hanging="397"/>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7006E85"/>
    <w:multiLevelType w:val="hybridMultilevel"/>
    <w:tmpl w:val="19726E50"/>
    <w:lvl w:ilvl="0" w:tplc="7F9C266C">
      <w:start w:val="1"/>
      <w:numFmt w:val="decimal"/>
      <w:lvlText w:val="%1."/>
      <w:lvlJc w:val="left"/>
      <w:pPr>
        <w:tabs>
          <w:tab w:val="num" w:pos="340"/>
        </w:tabs>
        <w:ind w:left="340" w:hanging="340"/>
      </w:pPr>
      <w:rPr>
        <w:rFonts w:hint="default"/>
      </w:rPr>
    </w:lvl>
    <w:lvl w:ilvl="1" w:tplc="6D34F932">
      <w:start w:val="1"/>
      <w:numFmt w:val="decimal"/>
      <w:lvlText w:val="%2)"/>
      <w:lvlJc w:val="left"/>
      <w:pPr>
        <w:tabs>
          <w:tab w:val="num" w:pos="737"/>
        </w:tabs>
        <w:ind w:left="737" w:hanging="397"/>
      </w:pPr>
      <w:rPr>
        <w:rFonts w:hint="default"/>
      </w:rPr>
    </w:lvl>
    <w:lvl w:ilvl="2" w:tplc="DF6CECAE">
      <w:start w:val="1"/>
      <w:numFmt w:val="bullet"/>
      <w:lvlText w:val=""/>
      <w:lvlJc w:val="left"/>
      <w:pPr>
        <w:tabs>
          <w:tab w:val="num" w:pos="1134"/>
        </w:tabs>
        <w:ind w:left="1134" w:hanging="397"/>
      </w:pPr>
      <w:rPr>
        <w:rFonts w:ascii="Symbol" w:eastAsia="Times New Roman" w:hAnsi="Symbol" w:cs="Times New Roman" w:hint="default"/>
      </w:rPr>
    </w:lvl>
    <w:lvl w:ilvl="3" w:tplc="73C60312">
      <w:start w:val="1"/>
      <w:numFmt w:val="bullet"/>
      <w:lvlText w:val=""/>
      <w:lvlJc w:val="left"/>
      <w:pPr>
        <w:tabs>
          <w:tab w:val="num" w:pos="737"/>
        </w:tabs>
        <w:ind w:left="737" w:hanging="397"/>
      </w:pPr>
      <w:rPr>
        <w:rFonts w:ascii="Wingdings" w:eastAsia="Times New Roman" w:hAnsi="Wingdings" w:cs="Times New Roman"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286F7368"/>
    <w:multiLevelType w:val="hybridMultilevel"/>
    <w:tmpl w:val="8260351A"/>
    <w:lvl w:ilvl="0" w:tplc="B8B2334C">
      <w:start w:val="1"/>
      <w:numFmt w:val="decimal"/>
      <w:lvlText w:val="%1)"/>
      <w:lvlJc w:val="left"/>
      <w:pPr>
        <w:tabs>
          <w:tab w:val="num" w:pos="1080"/>
        </w:tabs>
        <w:ind w:left="1080" w:hanging="360"/>
      </w:pPr>
      <w:rPr>
        <w:rFonts w:hint="default"/>
        <w:b w:val="0"/>
        <w:i w:val="0"/>
        <w:color w:val="auto"/>
        <w:sz w:val="24"/>
        <w:szCs w:val="24"/>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nsid w:val="28947233"/>
    <w:multiLevelType w:val="hybridMultilevel"/>
    <w:tmpl w:val="D0E21B6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29B36D69"/>
    <w:multiLevelType w:val="hybridMultilevel"/>
    <w:tmpl w:val="5630E14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B812B8B"/>
    <w:multiLevelType w:val="hybridMultilevel"/>
    <w:tmpl w:val="66FC5E68"/>
    <w:lvl w:ilvl="0" w:tplc="04150017">
      <w:start w:val="1"/>
      <w:numFmt w:val="lowerLetter"/>
      <w:lvlText w:val="%1)"/>
      <w:lvlJc w:val="left"/>
      <w:pPr>
        <w:ind w:left="1068" w:hanging="360"/>
      </w:pPr>
      <w:rPr>
        <w:rFonts w:hint="default"/>
        <w:b w:val="0"/>
        <w:i w:val="0"/>
        <w:color w:val="auto"/>
        <w:sz w:val="24"/>
        <w:szCs w:val="24"/>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2C5038A2"/>
    <w:multiLevelType w:val="hybridMultilevel"/>
    <w:tmpl w:val="CB1C794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6">
    <w:nsid w:val="2CED3C24"/>
    <w:multiLevelType w:val="hybridMultilevel"/>
    <w:tmpl w:val="77A69848"/>
    <w:lvl w:ilvl="0" w:tplc="728E39EA">
      <w:start w:val="1"/>
      <w:numFmt w:val="decimal"/>
      <w:lvlText w:val="%1."/>
      <w:lvlJc w:val="left"/>
      <w:pPr>
        <w:tabs>
          <w:tab w:val="num" w:pos="720"/>
        </w:tabs>
        <w:ind w:left="720" w:hanging="360"/>
      </w:pPr>
      <w:rPr>
        <w:rFonts w:ascii="Times New Roman" w:hAnsi="Times New Roman" w:hint="default"/>
        <w:b w:val="0"/>
        <w:color w:val="auto"/>
        <w:sz w:val="24"/>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2DA0068D"/>
    <w:multiLevelType w:val="singleLevel"/>
    <w:tmpl w:val="DCB47B34"/>
    <w:lvl w:ilvl="0">
      <w:start w:val="1"/>
      <w:numFmt w:val="lowerLetter"/>
      <w:lvlText w:val="%1)"/>
      <w:lvlJc w:val="left"/>
      <w:pPr>
        <w:tabs>
          <w:tab w:val="num" w:pos="1134"/>
        </w:tabs>
        <w:ind w:left="1134" w:hanging="397"/>
      </w:pPr>
      <w:rPr>
        <w:rFonts w:ascii="Arial" w:hAnsi="Arial" w:cs="Times New Roman" w:hint="default"/>
        <w:b w:val="0"/>
        <w:i w:val="0"/>
        <w:sz w:val="24"/>
        <w:szCs w:val="24"/>
      </w:rPr>
    </w:lvl>
  </w:abstractNum>
  <w:abstractNum w:abstractNumId="68">
    <w:nsid w:val="2DF0107F"/>
    <w:multiLevelType w:val="singleLevel"/>
    <w:tmpl w:val="04150011"/>
    <w:lvl w:ilvl="0">
      <w:start w:val="1"/>
      <w:numFmt w:val="decimal"/>
      <w:lvlText w:val="%1)"/>
      <w:lvlJc w:val="left"/>
      <w:pPr>
        <w:ind w:left="720" w:hanging="360"/>
      </w:pPr>
    </w:lvl>
  </w:abstractNum>
  <w:abstractNum w:abstractNumId="69">
    <w:nsid w:val="2F19024F"/>
    <w:multiLevelType w:val="singleLevel"/>
    <w:tmpl w:val="0415000F"/>
    <w:lvl w:ilvl="0">
      <w:start w:val="1"/>
      <w:numFmt w:val="decimal"/>
      <w:lvlText w:val="%1."/>
      <w:lvlJc w:val="left"/>
      <w:pPr>
        <w:ind w:left="720" w:hanging="360"/>
      </w:pPr>
      <w:rPr>
        <w:rFonts w:hint="default"/>
      </w:rPr>
    </w:lvl>
  </w:abstractNum>
  <w:abstractNum w:abstractNumId="70">
    <w:nsid w:val="2F8E0980"/>
    <w:multiLevelType w:val="hybridMultilevel"/>
    <w:tmpl w:val="30629848"/>
    <w:lvl w:ilvl="0" w:tplc="3C003C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FA91C42"/>
    <w:multiLevelType w:val="multilevel"/>
    <w:tmpl w:val="8F0C4512"/>
    <w:lvl w:ilvl="0">
      <w:start w:val="4"/>
      <w:numFmt w:val="decimal"/>
      <w:lvlText w:val="%1."/>
      <w:lvlJc w:val="left"/>
      <w:pPr>
        <w:tabs>
          <w:tab w:val="num" w:pos="1338"/>
        </w:tabs>
        <w:ind w:left="1338" w:hanging="630"/>
      </w:pPr>
      <w:rPr>
        <w:rFonts w:hint="default"/>
      </w:rPr>
    </w:lvl>
    <w:lvl w:ilvl="1">
      <w:start w:val="4"/>
      <w:numFmt w:val="decimal"/>
      <w:lvlText w:val="%2."/>
      <w:lvlJc w:val="left"/>
      <w:pPr>
        <w:tabs>
          <w:tab w:val="num" w:pos="2138"/>
        </w:tabs>
        <w:ind w:left="2138" w:hanging="72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7"/>
        </w:tabs>
        <w:ind w:left="4587"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813"/>
        </w:tabs>
        <w:ind w:left="6813" w:hanging="1440"/>
      </w:pPr>
      <w:rPr>
        <w:rFonts w:hint="default"/>
      </w:rPr>
    </w:lvl>
    <w:lvl w:ilvl="6">
      <w:start w:val="1"/>
      <w:numFmt w:val="decimal"/>
      <w:lvlText w:val="%1.%2.%3.%4.%5.%6.%7."/>
      <w:lvlJc w:val="left"/>
      <w:pPr>
        <w:tabs>
          <w:tab w:val="num" w:pos="8106"/>
        </w:tabs>
        <w:ind w:left="8106" w:hanging="1800"/>
      </w:pPr>
      <w:rPr>
        <w:rFonts w:hint="default"/>
      </w:rPr>
    </w:lvl>
    <w:lvl w:ilvl="7">
      <w:start w:val="1"/>
      <w:numFmt w:val="decimal"/>
      <w:lvlText w:val="%1.%2.%3.%4.%5.%6.%7.%8."/>
      <w:lvlJc w:val="left"/>
      <w:pPr>
        <w:tabs>
          <w:tab w:val="num" w:pos="9039"/>
        </w:tabs>
        <w:ind w:left="9039" w:hanging="1800"/>
      </w:pPr>
      <w:rPr>
        <w:rFonts w:hint="default"/>
      </w:rPr>
    </w:lvl>
    <w:lvl w:ilvl="8">
      <w:start w:val="1"/>
      <w:numFmt w:val="decimal"/>
      <w:lvlText w:val="%1.%2.%3.%4.%5.%6.%7.%8.%9."/>
      <w:lvlJc w:val="left"/>
      <w:pPr>
        <w:tabs>
          <w:tab w:val="num" w:pos="10332"/>
        </w:tabs>
        <w:ind w:left="10332" w:hanging="2160"/>
      </w:pPr>
      <w:rPr>
        <w:rFonts w:hint="default"/>
      </w:rPr>
    </w:lvl>
  </w:abstractNum>
  <w:abstractNum w:abstractNumId="72">
    <w:nsid w:val="30112A1D"/>
    <w:multiLevelType w:val="multilevel"/>
    <w:tmpl w:val="3A66D7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34"/>
        </w:tabs>
        <w:ind w:left="1134" w:hanging="397"/>
      </w:pPr>
      <w:rPr>
        <w:rFonts w:hint="default"/>
        <w:b w:val="0"/>
        <w:i w:val="0"/>
        <w:color w:val="auto"/>
        <w:sz w:val="24"/>
        <w:szCs w:val="24"/>
      </w:rPr>
    </w:lvl>
    <w:lvl w:ilvl="2">
      <w:start w:val="1"/>
      <w:numFmt w:val="decimal"/>
      <w:lvlText w:val="%3."/>
      <w:lvlJc w:val="left"/>
      <w:pPr>
        <w:tabs>
          <w:tab w:val="num" w:pos="1923"/>
        </w:tabs>
        <w:ind w:left="2300" w:hanging="3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nsid w:val="312E7A45"/>
    <w:multiLevelType w:val="hybridMultilevel"/>
    <w:tmpl w:val="797CFD4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316A74E9"/>
    <w:multiLevelType w:val="singleLevel"/>
    <w:tmpl w:val="04150011"/>
    <w:lvl w:ilvl="0">
      <w:start w:val="1"/>
      <w:numFmt w:val="decimal"/>
      <w:lvlText w:val="%1)"/>
      <w:lvlJc w:val="left"/>
      <w:pPr>
        <w:ind w:left="720" w:hanging="360"/>
      </w:pPr>
      <w:rPr>
        <w:rFonts w:hint="default"/>
      </w:rPr>
    </w:lvl>
  </w:abstractNum>
  <w:abstractNum w:abstractNumId="75">
    <w:nsid w:val="31F11E21"/>
    <w:multiLevelType w:val="hybridMultilevel"/>
    <w:tmpl w:val="FD08AA00"/>
    <w:lvl w:ilvl="0" w:tplc="34DE70D2">
      <w:start w:val="1"/>
      <w:numFmt w:val="lowerLetter"/>
      <w:lvlText w:val="%1)"/>
      <w:lvlJc w:val="left"/>
      <w:pPr>
        <w:ind w:left="1420" w:hanging="360"/>
      </w:pPr>
      <w:rPr>
        <w:sz w:val="24"/>
      </w:rPr>
    </w:lvl>
    <w:lvl w:ilvl="1" w:tplc="0415000F">
      <w:start w:val="1"/>
      <w:numFmt w:val="decimal"/>
      <w:lvlText w:val="%2."/>
      <w:lvlJc w:val="left"/>
      <w:pPr>
        <w:ind w:left="2140" w:hanging="360"/>
      </w:pPr>
    </w:lvl>
    <w:lvl w:ilvl="2" w:tplc="0415001B">
      <w:start w:val="1"/>
      <w:numFmt w:val="lowerRoman"/>
      <w:lvlText w:val="%3."/>
      <w:lvlJc w:val="right"/>
      <w:pPr>
        <w:ind w:left="2860" w:hanging="180"/>
      </w:pPr>
    </w:lvl>
    <w:lvl w:ilvl="3" w:tplc="0415000F">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76">
    <w:nsid w:val="32331071"/>
    <w:multiLevelType w:val="hybridMultilevel"/>
    <w:tmpl w:val="F61ACC3E"/>
    <w:lvl w:ilvl="0" w:tplc="EF74E132">
      <w:start w:val="1"/>
      <w:numFmt w:val="lowerLetter"/>
      <w:lvlText w:val="%1)"/>
      <w:lvlJc w:val="left"/>
      <w:pPr>
        <w:tabs>
          <w:tab w:val="num" w:pos="1134"/>
        </w:tabs>
        <w:ind w:left="113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32593F14"/>
    <w:multiLevelType w:val="hybridMultilevel"/>
    <w:tmpl w:val="674AF6C0"/>
    <w:lvl w:ilvl="0" w:tplc="4992EF3A">
      <w:start w:val="1"/>
      <w:numFmt w:val="lowerLetter"/>
      <w:lvlText w:val="%1)"/>
      <w:lvlJc w:val="left"/>
      <w:pPr>
        <w:tabs>
          <w:tab w:val="num" w:pos="1134"/>
        </w:tabs>
        <w:ind w:left="1134" w:hanging="397"/>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32A80A45"/>
    <w:multiLevelType w:val="singleLevel"/>
    <w:tmpl w:val="0415000F"/>
    <w:lvl w:ilvl="0">
      <w:start w:val="1"/>
      <w:numFmt w:val="decimal"/>
      <w:lvlText w:val="%1."/>
      <w:lvlJc w:val="left"/>
      <w:pPr>
        <w:tabs>
          <w:tab w:val="num" w:pos="360"/>
        </w:tabs>
        <w:ind w:left="360" w:hanging="360"/>
      </w:pPr>
      <w:rPr>
        <w:rFonts w:hint="default"/>
      </w:rPr>
    </w:lvl>
  </w:abstractNum>
  <w:abstractNum w:abstractNumId="79">
    <w:nsid w:val="32FD5322"/>
    <w:multiLevelType w:val="hybridMultilevel"/>
    <w:tmpl w:val="EC0C33B8"/>
    <w:lvl w:ilvl="0" w:tplc="DC4CD91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33F1740A"/>
    <w:multiLevelType w:val="hybridMultilevel"/>
    <w:tmpl w:val="7C24D93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nsid w:val="34683395"/>
    <w:multiLevelType w:val="singleLevel"/>
    <w:tmpl w:val="3CF01FAC"/>
    <w:lvl w:ilvl="0">
      <w:start w:val="1"/>
      <w:numFmt w:val="lowerLetter"/>
      <w:lvlText w:val="%1)"/>
      <w:lvlJc w:val="left"/>
      <w:pPr>
        <w:tabs>
          <w:tab w:val="num" w:pos="1134"/>
        </w:tabs>
        <w:ind w:left="1134" w:hanging="397"/>
      </w:pPr>
      <w:rPr>
        <w:rFonts w:ascii="Arial" w:hAnsi="Arial" w:cs="Times New Roman" w:hint="default"/>
        <w:b w:val="0"/>
        <w:i w:val="0"/>
        <w:sz w:val="24"/>
        <w:szCs w:val="24"/>
      </w:rPr>
    </w:lvl>
  </w:abstractNum>
  <w:abstractNum w:abstractNumId="82">
    <w:nsid w:val="34EB507D"/>
    <w:multiLevelType w:val="hybridMultilevel"/>
    <w:tmpl w:val="1AFECE9C"/>
    <w:lvl w:ilvl="0" w:tplc="04150017">
      <w:start w:val="1"/>
      <w:numFmt w:val="lowerLetter"/>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354F54B1"/>
    <w:multiLevelType w:val="hybridMultilevel"/>
    <w:tmpl w:val="DE6A4294"/>
    <w:lvl w:ilvl="0" w:tplc="0415000F">
      <w:start w:val="1"/>
      <w:numFmt w:val="decimal"/>
      <w:lvlText w:val="%1."/>
      <w:lvlJc w:val="left"/>
      <w:pPr>
        <w:tabs>
          <w:tab w:val="num" w:pos="360"/>
        </w:tabs>
        <w:ind w:left="360" w:hanging="360"/>
      </w:pPr>
      <w:rPr>
        <w:rFonts w:hint="default"/>
      </w:rPr>
    </w:lvl>
    <w:lvl w:ilvl="1" w:tplc="24566816">
      <w:start w:val="1"/>
      <w:numFmt w:val="decimal"/>
      <w:lvlText w:val="%2."/>
      <w:lvlJc w:val="left"/>
      <w:pPr>
        <w:tabs>
          <w:tab w:val="num" w:pos="284"/>
        </w:tabs>
        <w:ind w:left="284" w:hanging="284"/>
      </w:pPr>
      <w:rPr>
        <w:rFonts w:ascii="Times New Roman" w:hAnsi="Times New Roman" w:hint="default"/>
        <w:b w:val="0"/>
        <w:i w:val="0"/>
        <w:sz w:val="24"/>
        <w:szCs w:val="28"/>
      </w:rPr>
    </w:lvl>
    <w:lvl w:ilvl="2" w:tplc="0415000F">
      <w:start w:val="1"/>
      <w:numFmt w:val="decimal"/>
      <w:lvlText w:val="%3."/>
      <w:lvlJc w:val="left"/>
      <w:pPr>
        <w:tabs>
          <w:tab w:val="num" w:pos="720"/>
        </w:tabs>
        <w:ind w:left="720" w:hanging="360"/>
      </w:pPr>
      <w:rPr>
        <w:rFonts w:hint="default"/>
      </w:rPr>
    </w:lvl>
    <w:lvl w:ilvl="3" w:tplc="B8B2334C">
      <w:start w:val="1"/>
      <w:numFmt w:val="decimal"/>
      <w:lvlText w:val="%4)"/>
      <w:lvlJc w:val="left"/>
      <w:pPr>
        <w:tabs>
          <w:tab w:val="num" w:pos="1260"/>
        </w:tabs>
        <w:ind w:left="1260" w:hanging="360"/>
      </w:pPr>
      <w:rPr>
        <w:rFonts w:hint="default"/>
        <w:b w:val="0"/>
        <w:i w:val="0"/>
        <w:color w:val="auto"/>
        <w:sz w:val="24"/>
        <w:szCs w:val="24"/>
      </w:rPr>
    </w:lvl>
    <w:lvl w:ilvl="4" w:tplc="BAF25440">
      <w:start w:val="1"/>
      <w:numFmt w:val="decimal"/>
      <w:lvlText w:val="%5)"/>
      <w:lvlJc w:val="left"/>
      <w:pPr>
        <w:tabs>
          <w:tab w:val="num" w:pos="1980"/>
        </w:tabs>
        <w:ind w:left="1980" w:hanging="360"/>
      </w:pPr>
      <w:rPr>
        <w:rFonts w:hint="default"/>
      </w:r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84">
    <w:nsid w:val="35F12030"/>
    <w:multiLevelType w:val="hybridMultilevel"/>
    <w:tmpl w:val="2C80853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369C2B70"/>
    <w:multiLevelType w:val="hybridMultilevel"/>
    <w:tmpl w:val="6818C40A"/>
    <w:lvl w:ilvl="0" w:tplc="78E20D28">
      <w:start w:val="1"/>
      <w:numFmt w:val="lowerLetter"/>
      <w:lvlText w:val="%1)"/>
      <w:lvlJc w:val="left"/>
      <w:pPr>
        <w:tabs>
          <w:tab w:val="num" w:pos="1134"/>
        </w:tabs>
        <w:ind w:left="1134" w:hanging="397"/>
      </w:pPr>
      <w:rPr>
        <w:rFonts w:hint="default"/>
      </w:rPr>
    </w:lvl>
    <w:lvl w:ilvl="1" w:tplc="294801D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3768554D"/>
    <w:multiLevelType w:val="hybridMultilevel"/>
    <w:tmpl w:val="56FC985E"/>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7">
    <w:nsid w:val="393F5D10"/>
    <w:multiLevelType w:val="hybridMultilevel"/>
    <w:tmpl w:val="3EB2A650"/>
    <w:lvl w:ilvl="0" w:tplc="0415000F">
      <w:start w:val="1"/>
      <w:numFmt w:val="decimal"/>
      <w:lvlText w:val="%1."/>
      <w:lvlJc w:val="left"/>
      <w:pPr>
        <w:tabs>
          <w:tab w:val="num" w:pos="737"/>
        </w:tabs>
        <w:ind w:left="737" w:hanging="397"/>
      </w:pPr>
      <w:rPr>
        <w:rFonts w:hint="default"/>
        <w:b w:val="0"/>
        <w:i w:val="0"/>
        <w:sz w:val="24"/>
        <w:szCs w:val="24"/>
      </w:rPr>
    </w:lvl>
    <w:lvl w:ilvl="1" w:tplc="45460806">
      <w:start w:val="1"/>
      <w:numFmt w:val="lowerLetter"/>
      <w:lvlText w:val="%2)"/>
      <w:lvlJc w:val="left"/>
      <w:pPr>
        <w:tabs>
          <w:tab w:val="num" w:pos="1134"/>
        </w:tabs>
        <w:ind w:left="1134" w:hanging="397"/>
      </w:pPr>
      <w:rPr>
        <w:rFonts w:ascii="Arial" w:hAnsi="Arial"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3A46526A"/>
    <w:multiLevelType w:val="hybridMultilevel"/>
    <w:tmpl w:val="525CFE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B224E8B"/>
    <w:multiLevelType w:val="hybridMultilevel"/>
    <w:tmpl w:val="D00017D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0">
    <w:nsid w:val="3B4B6A12"/>
    <w:multiLevelType w:val="hybridMultilevel"/>
    <w:tmpl w:val="020A9C1E"/>
    <w:lvl w:ilvl="0" w:tplc="89309076">
      <w:start w:val="1"/>
      <w:numFmt w:val="decimal"/>
      <w:lvlText w:val="%1)"/>
      <w:lvlJc w:val="left"/>
      <w:pPr>
        <w:tabs>
          <w:tab w:val="num" w:pos="737"/>
        </w:tabs>
        <w:ind w:left="737" w:hanging="397"/>
      </w:pPr>
      <w:rPr>
        <w:rFonts w:ascii="Arial" w:hAnsi="Arial" w:cs="Arial"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3BE7451F"/>
    <w:multiLevelType w:val="hybridMultilevel"/>
    <w:tmpl w:val="F42C0006"/>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2">
    <w:nsid w:val="3C1C4C23"/>
    <w:multiLevelType w:val="singleLevel"/>
    <w:tmpl w:val="4510CE9E"/>
    <w:lvl w:ilvl="0">
      <w:start w:val="1"/>
      <w:numFmt w:val="lowerLetter"/>
      <w:lvlText w:val="%1)"/>
      <w:lvlJc w:val="left"/>
      <w:pPr>
        <w:tabs>
          <w:tab w:val="num" w:pos="1134"/>
        </w:tabs>
        <w:ind w:left="1134" w:hanging="397"/>
      </w:pPr>
      <w:rPr>
        <w:rFonts w:ascii="Arial" w:hAnsi="Arial" w:cs="Times New Roman" w:hint="default"/>
        <w:b w:val="0"/>
        <w:i w:val="0"/>
        <w:sz w:val="24"/>
        <w:szCs w:val="24"/>
      </w:rPr>
    </w:lvl>
  </w:abstractNum>
  <w:abstractNum w:abstractNumId="93">
    <w:nsid w:val="3C5D7D0A"/>
    <w:multiLevelType w:val="hybridMultilevel"/>
    <w:tmpl w:val="8924D020"/>
    <w:lvl w:ilvl="0" w:tplc="04150017">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94">
    <w:nsid w:val="3D2336CF"/>
    <w:multiLevelType w:val="hybridMultilevel"/>
    <w:tmpl w:val="51742436"/>
    <w:lvl w:ilvl="0" w:tplc="4B209E82">
      <w:start w:val="1"/>
      <w:numFmt w:val="lowerLetter"/>
      <w:lvlText w:val="%1)"/>
      <w:lvlJc w:val="left"/>
      <w:pPr>
        <w:tabs>
          <w:tab w:val="num" w:pos="1134"/>
        </w:tabs>
        <w:ind w:left="1134" w:hanging="397"/>
      </w:pPr>
      <w:rPr>
        <w:rFonts w:ascii="Arial" w:hAnsi="Arial" w:cs="Times New Roman" w:hint="default"/>
        <w:b w:val="0"/>
        <w:i w:val="0"/>
        <w:sz w:val="24"/>
        <w:szCs w:val="24"/>
      </w:rPr>
    </w:lvl>
    <w:lvl w:ilvl="1" w:tplc="85BCEF42">
      <w:start w:val="3"/>
      <w:numFmt w:val="decimal"/>
      <w:lvlText w:val="%2)"/>
      <w:lvlJc w:val="left"/>
      <w:pPr>
        <w:tabs>
          <w:tab w:val="num" w:pos="737"/>
        </w:tabs>
        <w:ind w:left="737" w:hanging="39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3D4F3DB3"/>
    <w:multiLevelType w:val="multilevel"/>
    <w:tmpl w:val="FB521184"/>
    <w:lvl w:ilvl="0">
      <w:start w:val="1"/>
      <w:numFmt w:val="decimal"/>
      <w:lvlText w:val="%1."/>
      <w:lvlJc w:val="left"/>
      <w:pPr>
        <w:ind w:left="720" w:hanging="360"/>
      </w:pPr>
      <w:rPr>
        <w:rFonts w:hint="default"/>
      </w:rPr>
    </w:lvl>
    <w:lvl w:ilvl="1">
      <w:start w:val="1"/>
      <w:numFmt w:val="decimal"/>
      <w:lvlText w:val="%2."/>
      <w:lvlJc w:val="left"/>
      <w:pPr>
        <w:ind w:left="1563" w:hanging="720"/>
      </w:pPr>
      <w:rPr>
        <w:rFonts w:hint="default"/>
      </w:rPr>
    </w:lvl>
    <w:lvl w:ilvl="2">
      <w:start w:val="1"/>
      <w:numFmt w:val="decimal"/>
      <w:isLgl/>
      <w:lvlText w:val="%1.%2.%3."/>
      <w:lvlJc w:val="left"/>
      <w:pPr>
        <w:ind w:left="2046" w:hanging="720"/>
      </w:pPr>
      <w:rPr>
        <w:rFonts w:hint="default"/>
      </w:rPr>
    </w:lvl>
    <w:lvl w:ilvl="3">
      <w:start w:val="1"/>
      <w:numFmt w:val="decimal"/>
      <w:isLgl/>
      <w:lvlText w:val="%1.%2.%3.%4."/>
      <w:lvlJc w:val="left"/>
      <w:pPr>
        <w:ind w:left="2889" w:hanging="108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4215" w:hanging="1440"/>
      </w:pPr>
      <w:rPr>
        <w:rFonts w:hint="default"/>
      </w:rPr>
    </w:lvl>
    <w:lvl w:ilvl="6">
      <w:start w:val="1"/>
      <w:numFmt w:val="decimal"/>
      <w:isLgl/>
      <w:lvlText w:val="%1.%2.%3.%4.%5.%6.%7."/>
      <w:lvlJc w:val="left"/>
      <w:pPr>
        <w:ind w:left="4698" w:hanging="1440"/>
      </w:pPr>
      <w:rPr>
        <w:rFonts w:hint="default"/>
      </w:rPr>
    </w:lvl>
    <w:lvl w:ilvl="7">
      <w:start w:val="1"/>
      <w:numFmt w:val="decimal"/>
      <w:isLgl/>
      <w:lvlText w:val="%1.%2.%3.%4.%5.%6.%7.%8."/>
      <w:lvlJc w:val="left"/>
      <w:pPr>
        <w:ind w:left="5541" w:hanging="1800"/>
      </w:pPr>
      <w:rPr>
        <w:rFonts w:hint="default"/>
      </w:rPr>
    </w:lvl>
    <w:lvl w:ilvl="8">
      <w:start w:val="1"/>
      <w:numFmt w:val="decimal"/>
      <w:isLgl/>
      <w:lvlText w:val="%1.%2.%3.%4.%5.%6.%7.%8.%9."/>
      <w:lvlJc w:val="left"/>
      <w:pPr>
        <w:ind w:left="6384" w:hanging="2160"/>
      </w:pPr>
      <w:rPr>
        <w:rFonts w:hint="default"/>
      </w:rPr>
    </w:lvl>
  </w:abstractNum>
  <w:abstractNum w:abstractNumId="96">
    <w:nsid w:val="3E2019D8"/>
    <w:multiLevelType w:val="hybridMultilevel"/>
    <w:tmpl w:val="F42C0006"/>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7">
    <w:nsid w:val="3E295A37"/>
    <w:multiLevelType w:val="hybridMultilevel"/>
    <w:tmpl w:val="7A5C8E46"/>
    <w:lvl w:ilvl="0" w:tplc="145C7AF8">
      <w:start w:val="1"/>
      <w:numFmt w:val="decimal"/>
      <w:lvlText w:val="%1)"/>
      <w:lvlJc w:val="left"/>
      <w:pPr>
        <w:tabs>
          <w:tab w:val="num" w:pos="737"/>
        </w:tabs>
        <w:ind w:left="737" w:hanging="397"/>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nsid w:val="401C35AE"/>
    <w:multiLevelType w:val="hybridMultilevel"/>
    <w:tmpl w:val="66262572"/>
    <w:lvl w:ilvl="0" w:tplc="BC1629EE">
      <w:start w:val="1"/>
      <w:numFmt w:val="decimal"/>
      <w:lvlText w:val="%1."/>
      <w:lvlJc w:val="left"/>
      <w:pPr>
        <w:tabs>
          <w:tab w:val="num" w:pos="360"/>
        </w:tabs>
        <w:ind w:left="340" w:hanging="340"/>
      </w:pPr>
      <w:rPr>
        <w:rFonts w:hint="default"/>
      </w:rPr>
    </w:lvl>
    <w:lvl w:ilvl="1" w:tplc="E3D26C22">
      <w:start w:val="1"/>
      <w:numFmt w:val="upperRoman"/>
      <w:lvlText w:val="%2."/>
      <w:lvlJc w:val="left"/>
      <w:pPr>
        <w:tabs>
          <w:tab w:val="num" w:pos="1800"/>
        </w:tabs>
        <w:ind w:left="1800" w:hanging="72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40A67141"/>
    <w:multiLevelType w:val="hybridMultilevel"/>
    <w:tmpl w:val="19C4E8D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0">
    <w:nsid w:val="420C0159"/>
    <w:multiLevelType w:val="hybridMultilevel"/>
    <w:tmpl w:val="338E4ECC"/>
    <w:lvl w:ilvl="0" w:tplc="43F2FB8C">
      <w:start w:val="1"/>
      <w:numFmt w:val="lowerLetter"/>
      <w:lvlText w:val="%1)"/>
      <w:lvlJc w:val="left"/>
      <w:pPr>
        <w:tabs>
          <w:tab w:val="num" w:pos="1134"/>
        </w:tabs>
        <w:ind w:left="1134" w:hanging="397"/>
      </w:pPr>
      <w:rPr>
        <w:rFonts w:ascii="Arial" w:hAnsi="Arial" w:cs="Times New Roman" w:hint="default"/>
        <w:b w:val="0"/>
        <w:i w:val="0"/>
        <w:sz w:val="24"/>
        <w:szCs w:val="24"/>
      </w:rPr>
    </w:lvl>
    <w:lvl w:ilvl="1" w:tplc="0415000F">
      <w:start w:val="1"/>
      <w:numFmt w:val="decimal"/>
      <w:lvlText w:val="%2."/>
      <w:lvlJc w:val="left"/>
      <w:pPr>
        <w:tabs>
          <w:tab w:val="num" w:pos="737"/>
        </w:tabs>
        <w:ind w:left="737" w:hanging="397"/>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422B3134"/>
    <w:multiLevelType w:val="hybridMultilevel"/>
    <w:tmpl w:val="D92AE0E4"/>
    <w:lvl w:ilvl="0" w:tplc="4F562EB8">
      <w:start w:val="1"/>
      <w:numFmt w:val="decimal"/>
      <w:lvlText w:val="%1."/>
      <w:lvlJc w:val="left"/>
      <w:pPr>
        <w:tabs>
          <w:tab w:val="num" w:pos="360"/>
        </w:tabs>
        <w:ind w:left="360" w:hanging="360"/>
      </w:pPr>
      <w:rPr>
        <w:rFonts w:ascii="Times New Roman" w:hAnsi="Times New Roman" w:hint="default"/>
        <w:b w:val="0"/>
        <w:i w:val="0"/>
        <w:sz w:val="28"/>
        <w:szCs w:val="28"/>
      </w:rPr>
    </w:lvl>
    <w:lvl w:ilvl="1" w:tplc="B8B2334C">
      <w:start w:val="1"/>
      <w:numFmt w:val="decimal"/>
      <w:lvlText w:val="%2)"/>
      <w:lvlJc w:val="left"/>
      <w:pPr>
        <w:tabs>
          <w:tab w:val="num" w:pos="1080"/>
        </w:tabs>
        <w:ind w:left="1080" w:hanging="360"/>
      </w:pPr>
      <w:rPr>
        <w:rFonts w:hint="default"/>
        <w:b w:val="0"/>
        <w:i w:val="0"/>
        <w:color w:val="auto"/>
        <w:sz w:val="24"/>
        <w:szCs w:val="24"/>
      </w:rPr>
    </w:lvl>
    <w:lvl w:ilvl="2" w:tplc="52A4EAC0">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2">
    <w:nsid w:val="42515ED2"/>
    <w:multiLevelType w:val="hybridMultilevel"/>
    <w:tmpl w:val="E3AA962E"/>
    <w:lvl w:ilvl="0" w:tplc="D610DE58">
      <w:start w:val="1"/>
      <w:numFmt w:val="lowerLetter"/>
      <w:lvlText w:val="%1)"/>
      <w:lvlJc w:val="left"/>
      <w:pPr>
        <w:tabs>
          <w:tab w:val="num" w:pos="1134"/>
        </w:tabs>
        <w:ind w:left="113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438C23A2"/>
    <w:multiLevelType w:val="singleLevel"/>
    <w:tmpl w:val="B8B2334C"/>
    <w:lvl w:ilvl="0">
      <w:start w:val="1"/>
      <w:numFmt w:val="decimal"/>
      <w:lvlText w:val="%1)"/>
      <w:lvlJc w:val="left"/>
      <w:pPr>
        <w:ind w:left="720" w:hanging="360"/>
      </w:pPr>
      <w:rPr>
        <w:rFonts w:hint="default"/>
        <w:b w:val="0"/>
        <w:i w:val="0"/>
        <w:color w:val="auto"/>
        <w:sz w:val="24"/>
        <w:szCs w:val="24"/>
      </w:rPr>
    </w:lvl>
  </w:abstractNum>
  <w:abstractNum w:abstractNumId="104">
    <w:nsid w:val="43B36A6A"/>
    <w:multiLevelType w:val="hybridMultilevel"/>
    <w:tmpl w:val="8AE4D072"/>
    <w:lvl w:ilvl="0" w:tplc="090EC3FE">
      <w:start w:val="1"/>
      <w:numFmt w:val="decimal"/>
      <w:lvlText w:val="%1)"/>
      <w:lvlJc w:val="left"/>
      <w:pPr>
        <w:tabs>
          <w:tab w:val="num" w:pos="737"/>
        </w:tabs>
        <w:ind w:left="737" w:hanging="397"/>
      </w:pPr>
      <w:rPr>
        <w:rFonts w:hint="default"/>
      </w:rPr>
    </w:lvl>
    <w:lvl w:ilvl="1" w:tplc="2A6CE568">
      <w:start w:val="3"/>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43FE2D87"/>
    <w:multiLevelType w:val="hybridMultilevel"/>
    <w:tmpl w:val="6A5A9D98"/>
    <w:lvl w:ilvl="0" w:tplc="B106BF38">
      <w:start w:val="1"/>
      <w:numFmt w:val="lowerLetter"/>
      <w:lvlText w:val="%1)"/>
      <w:lvlJc w:val="right"/>
      <w:pPr>
        <w:tabs>
          <w:tab w:val="num" w:pos="1531"/>
        </w:tabs>
        <w:ind w:left="1531" w:hanging="397"/>
      </w:pPr>
      <w:rPr>
        <w:rFonts w:ascii="Arial" w:hAnsi="Arial" w:cs="Arial" w:hint="default"/>
        <w:b w:val="0"/>
        <w:i w:val="0"/>
        <w:sz w:val="24"/>
        <w:szCs w:val="24"/>
      </w:rPr>
    </w:lvl>
    <w:lvl w:ilvl="1" w:tplc="7D022F50">
      <w:start w:val="20"/>
      <w:numFmt w:val="decimal"/>
      <w:lvlText w:val="%2)"/>
      <w:lvlJc w:val="left"/>
      <w:pPr>
        <w:tabs>
          <w:tab w:val="num" w:pos="1134"/>
        </w:tabs>
        <w:ind w:left="1134" w:hanging="397"/>
      </w:pPr>
      <w:rPr>
        <w:rFonts w:ascii="Arial" w:hAnsi="Arial" w:hint="default"/>
        <w:b w:val="0"/>
        <w:i w:val="0"/>
        <w:sz w:val="24"/>
        <w:szCs w:val="24"/>
      </w:r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06">
    <w:nsid w:val="444B410A"/>
    <w:multiLevelType w:val="hybridMultilevel"/>
    <w:tmpl w:val="1062C7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487290D"/>
    <w:multiLevelType w:val="singleLevel"/>
    <w:tmpl w:val="F95E3F20"/>
    <w:lvl w:ilvl="0">
      <w:start w:val="1"/>
      <w:numFmt w:val="decimal"/>
      <w:lvlText w:val="%1."/>
      <w:lvlJc w:val="left"/>
      <w:pPr>
        <w:ind w:left="360" w:hanging="360"/>
      </w:pPr>
      <w:rPr>
        <w:rFonts w:hint="default"/>
      </w:rPr>
    </w:lvl>
  </w:abstractNum>
  <w:abstractNum w:abstractNumId="108">
    <w:nsid w:val="449B325B"/>
    <w:multiLevelType w:val="hybridMultilevel"/>
    <w:tmpl w:val="75A6D154"/>
    <w:lvl w:ilvl="0" w:tplc="5EEAAF2A">
      <w:start w:val="1"/>
      <w:numFmt w:val="decimal"/>
      <w:lvlText w:val="%1)"/>
      <w:lvlJc w:val="left"/>
      <w:pPr>
        <w:tabs>
          <w:tab w:val="num" w:pos="737"/>
        </w:tabs>
        <w:ind w:left="737" w:hanging="397"/>
      </w:pPr>
      <w:rPr>
        <w:rFonts w:ascii="Arial" w:hAnsi="Arial" w:hint="default"/>
        <w:b w:val="0"/>
        <w:i w:val="0"/>
        <w:sz w:val="24"/>
        <w:szCs w:val="24"/>
      </w:rPr>
    </w:lvl>
    <w:lvl w:ilvl="1" w:tplc="D7A0B918">
      <w:start w:val="1"/>
      <w:numFmt w:val="lowerLetter"/>
      <w:lvlText w:val="%2)"/>
      <w:lvlJc w:val="right"/>
      <w:pPr>
        <w:tabs>
          <w:tab w:val="num" w:pos="1134"/>
        </w:tabs>
        <w:ind w:left="1134" w:hanging="397"/>
      </w:pPr>
      <w:rPr>
        <w:rFonts w:ascii="Arial" w:hAnsi="Arial" w:cs="Arial" w:hint="default"/>
        <w:b w:val="0"/>
        <w:i w:val="0"/>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44B171B7"/>
    <w:multiLevelType w:val="hybridMultilevel"/>
    <w:tmpl w:val="606A2D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453B27C1"/>
    <w:multiLevelType w:val="hybridMultilevel"/>
    <w:tmpl w:val="8838374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nsid w:val="454228E8"/>
    <w:multiLevelType w:val="hybridMultilevel"/>
    <w:tmpl w:val="023E7AF0"/>
    <w:lvl w:ilvl="0" w:tplc="15C6AB34">
      <w:start w:val="1"/>
      <w:numFmt w:val="decimal"/>
      <w:lvlText w:val="%1)"/>
      <w:lvlJc w:val="left"/>
      <w:pPr>
        <w:tabs>
          <w:tab w:val="num" w:pos="737"/>
        </w:tabs>
        <w:ind w:left="737" w:hanging="397"/>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46EB6236"/>
    <w:multiLevelType w:val="multilevel"/>
    <w:tmpl w:val="0730F500"/>
    <w:lvl w:ilvl="0">
      <w:start w:val="1"/>
      <w:numFmt w:val="lowerLetter"/>
      <w:lvlText w:val="%1)"/>
      <w:lvlJc w:val="left"/>
      <w:pPr>
        <w:tabs>
          <w:tab w:val="num" w:pos="1440"/>
        </w:tabs>
        <w:ind w:left="1440" w:hanging="360"/>
      </w:p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3">
    <w:nsid w:val="47706987"/>
    <w:multiLevelType w:val="hybridMultilevel"/>
    <w:tmpl w:val="155A79D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7F253F7"/>
    <w:multiLevelType w:val="hybridMultilevel"/>
    <w:tmpl w:val="C636A918"/>
    <w:lvl w:ilvl="0" w:tplc="0415000F">
      <w:start w:val="1"/>
      <w:numFmt w:val="decimal"/>
      <w:lvlText w:val="%1."/>
      <w:lvlJc w:val="left"/>
      <w:pPr>
        <w:tabs>
          <w:tab w:val="num" w:pos="737"/>
        </w:tabs>
        <w:ind w:left="737" w:hanging="39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485B0FBD"/>
    <w:multiLevelType w:val="hybridMultilevel"/>
    <w:tmpl w:val="47086C9C"/>
    <w:lvl w:ilvl="0" w:tplc="B8B2334C">
      <w:start w:val="1"/>
      <w:numFmt w:val="decimal"/>
      <w:lvlText w:val="%1)"/>
      <w:lvlJc w:val="left"/>
      <w:pPr>
        <w:tabs>
          <w:tab w:val="num" w:pos="1080"/>
        </w:tabs>
        <w:ind w:left="1080" w:hanging="360"/>
      </w:pPr>
      <w:rPr>
        <w:rFonts w:hint="default"/>
        <w:b w:val="0"/>
        <w:i w:val="0"/>
        <w:color w:val="auto"/>
        <w:sz w:val="24"/>
        <w:szCs w:val="24"/>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16">
    <w:nsid w:val="48745A72"/>
    <w:multiLevelType w:val="hybridMultilevel"/>
    <w:tmpl w:val="72884290"/>
    <w:lvl w:ilvl="0" w:tplc="7C96FEB8">
      <w:start w:val="1"/>
      <w:numFmt w:val="lowerLetter"/>
      <w:lvlText w:val="%1)"/>
      <w:lvlJc w:val="left"/>
      <w:pPr>
        <w:tabs>
          <w:tab w:val="num" w:pos="1134"/>
        </w:tabs>
        <w:ind w:left="1134" w:hanging="397"/>
      </w:pPr>
      <w:rPr>
        <w:rFonts w:ascii="Arial" w:hAnsi="Arial" w:cs="Times New Roman" w:hint="default"/>
        <w:b w:val="0"/>
        <w:i w:val="0"/>
        <w:sz w:val="24"/>
        <w:szCs w:val="24"/>
      </w:rPr>
    </w:lvl>
    <w:lvl w:ilvl="1" w:tplc="B53E814C">
      <w:start w:val="1"/>
      <w:numFmt w:val="lowerLetter"/>
      <w:lvlText w:val="%2)"/>
      <w:lvlJc w:val="left"/>
      <w:pPr>
        <w:tabs>
          <w:tab w:val="num" w:pos="1134"/>
        </w:tabs>
        <w:ind w:left="113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488F592F"/>
    <w:multiLevelType w:val="singleLevel"/>
    <w:tmpl w:val="0415000F"/>
    <w:lvl w:ilvl="0">
      <w:start w:val="1"/>
      <w:numFmt w:val="decimal"/>
      <w:lvlText w:val="%1."/>
      <w:lvlJc w:val="left"/>
      <w:pPr>
        <w:ind w:left="720" w:hanging="360"/>
      </w:pPr>
      <w:rPr>
        <w:rFonts w:hint="default"/>
      </w:rPr>
    </w:lvl>
  </w:abstractNum>
  <w:abstractNum w:abstractNumId="118">
    <w:nsid w:val="48D55A23"/>
    <w:multiLevelType w:val="hybridMultilevel"/>
    <w:tmpl w:val="76D2FC7E"/>
    <w:lvl w:ilvl="0" w:tplc="FDE00E54">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4A432864"/>
    <w:multiLevelType w:val="hybridMultilevel"/>
    <w:tmpl w:val="8982C0F4"/>
    <w:lvl w:ilvl="0" w:tplc="C9323DF0">
      <w:start w:val="7"/>
      <w:numFmt w:val="decimal"/>
      <w:lvlText w:val="%1."/>
      <w:lvlJc w:val="left"/>
      <w:pPr>
        <w:tabs>
          <w:tab w:val="num" w:pos="340"/>
        </w:tabs>
        <w:ind w:left="340" w:hanging="340"/>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4A9F01BF"/>
    <w:multiLevelType w:val="hybridMultilevel"/>
    <w:tmpl w:val="7180BA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C5635A7"/>
    <w:multiLevelType w:val="hybridMultilevel"/>
    <w:tmpl w:val="2FC89618"/>
    <w:lvl w:ilvl="0" w:tplc="0ADCD7A0">
      <w:start w:val="1"/>
      <w:numFmt w:val="decimal"/>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nsid w:val="4C8C6AD5"/>
    <w:multiLevelType w:val="hybridMultilevel"/>
    <w:tmpl w:val="4D38D282"/>
    <w:lvl w:ilvl="0" w:tplc="13B8EEC8">
      <w:start w:val="1"/>
      <w:numFmt w:val="decimal"/>
      <w:lvlText w:val="%1."/>
      <w:lvlJc w:val="left"/>
      <w:pPr>
        <w:tabs>
          <w:tab w:val="num" w:pos="720"/>
        </w:tabs>
        <w:ind w:left="720" w:hanging="363"/>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3">
    <w:nsid w:val="4D167B50"/>
    <w:multiLevelType w:val="hybridMultilevel"/>
    <w:tmpl w:val="F634E35C"/>
    <w:lvl w:ilvl="0" w:tplc="7452F33E">
      <w:start w:val="1"/>
      <w:numFmt w:val="lowerLetter"/>
      <w:lvlText w:val="%1)"/>
      <w:lvlJc w:val="left"/>
      <w:pPr>
        <w:tabs>
          <w:tab w:val="num" w:pos="1134"/>
        </w:tabs>
        <w:ind w:left="1134" w:hanging="397"/>
      </w:pPr>
      <w:rPr>
        <w:rFonts w:ascii="Arial" w:hAnsi="Arial" w:cs="Times New Roman" w:hint="default"/>
        <w:b w:val="0"/>
        <w:i w:val="0"/>
        <w:sz w:val="24"/>
        <w:szCs w:val="24"/>
      </w:rPr>
    </w:lvl>
    <w:lvl w:ilvl="1" w:tplc="0415000F">
      <w:start w:val="1"/>
      <w:numFmt w:val="decimal"/>
      <w:lvlText w:val="%2."/>
      <w:lvlJc w:val="left"/>
      <w:pPr>
        <w:tabs>
          <w:tab w:val="num" w:pos="737"/>
        </w:tabs>
        <w:ind w:left="737" w:hanging="397"/>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4D172CC5"/>
    <w:multiLevelType w:val="hybridMultilevel"/>
    <w:tmpl w:val="E2602BD6"/>
    <w:lvl w:ilvl="0" w:tplc="7116D6AE">
      <w:start w:val="1"/>
      <w:numFmt w:val="lowerLetter"/>
      <w:lvlText w:val="%1)"/>
      <w:lvlJc w:val="left"/>
      <w:pPr>
        <w:tabs>
          <w:tab w:val="num" w:pos="1134"/>
        </w:tabs>
        <w:ind w:left="113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nsid w:val="4D2A1742"/>
    <w:multiLevelType w:val="hybridMultilevel"/>
    <w:tmpl w:val="2342F104"/>
    <w:lvl w:ilvl="0" w:tplc="F6B06B18">
      <w:start w:val="1"/>
      <w:numFmt w:val="lowerLetter"/>
      <w:lvlText w:val="%1)"/>
      <w:lvlJc w:val="right"/>
      <w:pPr>
        <w:tabs>
          <w:tab w:val="num" w:pos="1531"/>
        </w:tabs>
        <w:ind w:left="1531" w:hanging="397"/>
      </w:pPr>
      <w:rPr>
        <w:rFonts w:ascii="Arial" w:hAnsi="Arial" w:cs="Arial" w:hint="default"/>
        <w:b w:val="0"/>
        <w:i w:val="0"/>
        <w:sz w:val="24"/>
        <w:szCs w:val="24"/>
      </w:rPr>
    </w:lvl>
    <w:lvl w:ilvl="1" w:tplc="D206EAB8">
      <w:numFmt w:val="bullet"/>
      <w:lvlText w:val="·"/>
      <w:lvlJc w:val="left"/>
      <w:pPr>
        <w:ind w:left="1837" w:hanging="360"/>
      </w:pPr>
      <w:rPr>
        <w:rFonts w:ascii="Arial" w:eastAsia="Times New Roman" w:hAnsi="Arial" w:cs="Arial" w:hint="default"/>
      </w:r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26">
    <w:nsid w:val="4DC25FA7"/>
    <w:multiLevelType w:val="hybridMultilevel"/>
    <w:tmpl w:val="34F4E438"/>
    <w:lvl w:ilvl="0" w:tplc="A71A1412">
      <w:start w:val="1"/>
      <w:numFmt w:val="decimal"/>
      <w:lvlText w:val="%1."/>
      <w:lvlJc w:val="left"/>
      <w:pPr>
        <w:tabs>
          <w:tab w:val="num" w:pos="720"/>
        </w:tabs>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DFE573C"/>
    <w:multiLevelType w:val="hybridMultilevel"/>
    <w:tmpl w:val="A0FEA1B4"/>
    <w:lvl w:ilvl="0" w:tplc="2208EBEE">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nsid w:val="4EBA6D7B"/>
    <w:multiLevelType w:val="hybridMultilevel"/>
    <w:tmpl w:val="A7001B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4F3207E2"/>
    <w:multiLevelType w:val="hybridMultilevel"/>
    <w:tmpl w:val="112870BE"/>
    <w:lvl w:ilvl="0" w:tplc="0415000F">
      <w:start w:val="1"/>
      <w:numFmt w:val="decimal"/>
      <w:lvlText w:val="%1."/>
      <w:lvlJc w:val="left"/>
      <w:pPr>
        <w:ind w:left="720" w:hanging="360"/>
      </w:pPr>
    </w:lvl>
    <w:lvl w:ilvl="1" w:tplc="D8A821C8">
      <w:start w:val="3"/>
      <w:numFmt w:val="bullet"/>
      <w:lvlText w:val="·"/>
      <w:lvlJc w:val="left"/>
      <w:pPr>
        <w:ind w:left="1440" w:hanging="360"/>
      </w:pPr>
      <w:rPr>
        <w:rFonts w:ascii="Arial CE" w:eastAsia="Times New Roman" w:hAnsi="Arial CE" w:cs="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08A03EA"/>
    <w:multiLevelType w:val="singleLevel"/>
    <w:tmpl w:val="46941470"/>
    <w:lvl w:ilvl="0">
      <w:start w:val="6"/>
      <w:numFmt w:val="decimal"/>
      <w:lvlText w:val="%1."/>
      <w:lvlJc w:val="left"/>
      <w:pPr>
        <w:ind w:left="720" w:hanging="360"/>
      </w:pPr>
      <w:rPr>
        <w:rFonts w:hint="default"/>
        <w:sz w:val="24"/>
      </w:rPr>
    </w:lvl>
  </w:abstractNum>
  <w:abstractNum w:abstractNumId="131">
    <w:nsid w:val="509B1206"/>
    <w:multiLevelType w:val="hybridMultilevel"/>
    <w:tmpl w:val="B4166798"/>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2">
    <w:nsid w:val="50C25611"/>
    <w:multiLevelType w:val="hybridMultilevel"/>
    <w:tmpl w:val="1576B3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51DD4ACE"/>
    <w:multiLevelType w:val="hybridMultilevel"/>
    <w:tmpl w:val="190C537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4">
    <w:nsid w:val="527935D5"/>
    <w:multiLevelType w:val="hybridMultilevel"/>
    <w:tmpl w:val="A4F252A6"/>
    <w:lvl w:ilvl="0" w:tplc="04150011">
      <w:start w:val="1"/>
      <w:numFmt w:val="decimal"/>
      <w:lvlText w:val="%1)"/>
      <w:lvlJc w:val="left"/>
      <w:pPr>
        <w:ind w:left="1074" w:hanging="360"/>
      </w:pPr>
    </w:lvl>
    <w:lvl w:ilvl="1" w:tplc="04150019">
      <w:start w:val="1"/>
      <w:numFmt w:val="lowerLetter"/>
      <w:lvlText w:val="%2."/>
      <w:lvlJc w:val="left"/>
      <w:pPr>
        <w:ind w:left="1794" w:hanging="360"/>
      </w:pPr>
    </w:lvl>
    <w:lvl w:ilvl="2" w:tplc="0415001B">
      <w:start w:val="1"/>
      <w:numFmt w:val="lowerRoman"/>
      <w:lvlText w:val="%3."/>
      <w:lvlJc w:val="right"/>
      <w:pPr>
        <w:ind w:left="2514" w:hanging="180"/>
      </w:pPr>
    </w:lvl>
    <w:lvl w:ilvl="3" w:tplc="0415000F">
      <w:start w:val="1"/>
      <w:numFmt w:val="decimal"/>
      <w:lvlText w:val="%4."/>
      <w:lvlJc w:val="left"/>
      <w:pPr>
        <w:ind w:left="3234" w:hanging="360"/>
      </w:pPr>
    </w:lvl>
    <w:lvl w:ilvl="4" w:tplc="04150019">
      <w:start w:val="1"/>
      <w:numFmt w:val="lowerLetter"/>
      <w:lvlText w:val="%5."/>
      <w:lvlJc w:val="left"/>
      <w:pPr>
        <w:ind w:left="3954" w:hanging="360"/>
      </w:pPr>
    </w:lvl>
    <w:lvl w:ilvl="5" w:tplc="0415001B">
      <w:start w:val="1"/>
      <w:numFmt w:val="lowerRoman"/>
      <w:lvlText w:val="%6."/>
      <w:lvlJc w:val="right"/>
      <w:pPr>
        <w:ind w:left="4674" w:hanging="180"/>
      </w:pPr>
    </w:lvl>
    <w:lvl w:ilvl="6" w:tplc="0415000F">
      <w:start w:val="1"/>
      <w:numFmt w:val="decimal"/>
      <w:lvlText w:val="%7."/>
      <w:lvlJc w:val="left"/>
      <w:pPr>
        <w:ind w:left="5394" w:hanging="360"/>
      </w:pPr>
    </w:lvl>
    <w:lvl w:ilvl="7" w:tplc="04150019">
      <w:start w:val="1"/>
      <w:numFmt w:val="lowerLetter"/>
      <w:lvlText w:val="%8."/>
      <w:lvlJc w:val="left"/>
      <w:pPr>
        <w:ind w:left="6114" w:hanging="360"/>
      </w:pPr>
    </w:lvl>
    <w:lvl w:ilvl="8" w:tplc="0415001B">
      <w:start w:val="1"/>
      <w:numFmt w:val="lowerRoman"/>
      <w:lvlText w:val="%9."/>
      <w:lvlJc w:val="right"/>
      <w:pPr>
        <w:ind w:left="6834" w:hanging="180"/>
      </w:pPr>
    </w:lvl>
  </w:abstractNum>
  <w:abstractNum w:abstractNumId="135">
    <w:nsid w:val="52845A11"/>
    <w:multiLevelType w:val="hybridMultilevel"/>
    <w:tmpl w:val="E87A21C2"/>
    <w:lvl w:ilvl="0" w:tplc="F3607428">
      <w:start w:val="1"/>
      <w:numFmt w:val="decimal"/>
      <w:lvlText w:val="%1)"/>
      <w:lvlJc w:val="left"/>
      <w:pPr>
        <w:tabs>
          <w:tab w:val="num" w:pos="737"/>
        </w:tabs>
        <w:ind w:left="737" w:hanging="397"/>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nsid w:val="539F39ED"/>
    <w:multiLevelType w:val="hybridMultilevel"/>
    <w:tmpl w:val="0A70E056"/>
    <w:lvl w:ilvl="0" w:tplc="C5A017A6">
      <w:start w:val="1"/>
      <w:numFmt w:val="decimal"/>
      <w:lvlText w:val="%1)"/>
      <w:lvlJc w:val="left"/>
      <w:pPr>
        <w:tabs>
          <w:tab w:val="num" w:pos="737"/>
        </w:tabs>
        <w:ind w:left="737" w:hanging="397"/>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53BD417D"/>
    <w:multiLevelType w:val="hybridMultilevel"/>
    <w:tmpl w:val="53A0AA52"/>
    <w:lvl w:ilvl="0" w:tplc="9F9A68BC">
      <w:start w:val="1"/>
      <w:numFmt w:val="decimal"/>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53FC26F2"/>
    <w:multiLevelType w:val="multilevel"/>
    <w:tmpl w:val="3A66D7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34"/>
        </w:tabs>
        <w:ind w:left="1134" w:hanging="397"/>
      </w:pPr>
      <w:rPr>
        <w:rFonts w:hint="default"/>
        <w:b w:val="0"/>
        <w:i w:val="0"/>
        <w:color w:val="auto"/>
        <w:sz w:val="24"/>
        <w:szCs w:val="24"/>
      </w:rPr>
    </w:lvl>
    <w:lvl w:ilvl="2">
      <w:start w:val="1"/>
      <w:numFmt w:val="decimal"/>
      <w:lvlText w:val="%3."/>
      <w:lvlJc w:val="left"/>
      <w:pPr>
        <w:tabs>
          <w:tab w:val="num" w:pos="1923"/>
        </w:tabs>
        <w:ind w:left="2300" w:hanging="3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9">
    <w:nsid w:val="542F5ADA"/>
    <w:multiLevelType w:val="hybridMultilevel"/>
    <w:tmpl w:val="62B4EE28"/>
    <w:lvl w:ilvl="0" w:tplc="CFF23712">
      <w:start w:val="1"/>
      <w:numFmt w:val="lowerLetter"/>
      <w:lvlText w:val="%1)"/>
      <w:lvlJc w:val="left"/>
      <w:pPr>
        <w:tabs>
          <w:tab w:val="num" w:pos="1134"/>
        </w:tabs>
        <w:ind w:left="1134" w:hanging="397"/>
      </w:pPr>
      <w:rPr>
        <w:rFonts w:ascii="Arial" w:hAnsi="Arial"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5432541A"/>
    <w:multiLevelType w:val="hybridMultilevel"/>
    <w:tmpl w:val="70F2554C"/>
    <w:lvl w:ilvl="0" w:tplc="A81EFF8E">
      <w:start w:val="7"/>
      <w:numFmt w:val="decimal"/>
      <w:lvlText w:val="%1)"/>
      <w:lvlJc w:val="left"/>
      <w:pPr>
        <w:tabs>
          <w:tab w:val="num" w:pos="794"/>
        </w:tabs>
        <w:ind w:left="794" w:hanging="397"/>
      </w:pPr>
      <w:rPr>
        <w:rFonts w:hint="default"/>
        <w:b w:val="0"/>
        <w:i w:val="0"/>
        <w:color w:val="auto"/>
        <w:sz w:val="24"/>
        <w:szCs w:val="24"/>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41">
    <w:nsid w:val="55A147F2"/>
    <w:multiLevelType w:val="hybridMultilevel"/>
    <w:tmpl w:val="70B692B4"/>
    <w:lvl w:ilvl="0" w:tplc="B8B2334C">
      <w:start w:val="1"/>
      <w:numFmt w:val="decimal"/>
      <w:lvlText w:val="%1)"/>
      <w:lvlJc w:val="left"/>
      <w:pPr>
        <w:tabs>
          <w:tab w:val="num" w:pos="1068"/>
        </w:tabs>
        <w:ind w:left="1068" w:hanging="360"/>
      </w:pPr>
      <w:rPr>
        <w:rFonts w:hint="default"/>
        <w:b w:val="0"/>
        <w:i w:val="0"/>
        <w:color w:val="auto"/>
        <w:sz w:val="24"/>
        <w:szCs w:val="24"/>
      </w:rPr>
    </w:lvl>
    <w:lvl w:ilvl="1" w:tplc="04150019">
      <w:start w:val="1"/>
      <w:numFmt w:val="lowerLetter"/>
      <w:lvlText w:val="%2."/>
      <w:lvlJc w:val="left"/>
      <w:pPr>
        <w:tabs>
          <w:tab w:val="num" w:pos="1248"/>
        </w:tabs>
        <w:ind w:left="1248" w:hanging="360"/>
      </w:pPr>
    </w:lvl>
    <w:lvl w:ilvl="2" w:tplc="0415001B" w:tentative="1">
      <w:start w:val="1"/>
      <w:numFmt w:val="lowerRoman"/>
      <w:lvlText w:val="%3."/>
      <w:lvlJc w:val="right"/>
      <w:pPr>
        <w:tabs>
          <w:tab w:val="num" w:pos="1968"/>
        </w:tabs>
        <w:ind w:left="1968" w:hanging="180"/>
      </w:pPr>
    </w:lvl>
    <w:lvl w:ilvl="3" w:tplc="0415000F" w:tentative="1">
      <w:start w:val="1"/>
      <w:numFmt w:val="decimal"/>
      <w:lvlText w:val="%4."/>
      <w:lvlJc w:val="left"/>
      <w:pPr>
        <w:tabs>
          <w:tab w:val="num" w:pos="2688"/>
        </w:tabs>
        <w:ind w:left="2688" w:hanging="360"/>
      </w:pPr>
    </w:lvl>
    <w:lvl w:ilvl="4" w:tplc="04150019" w:tentative="1">
      <w:start w:val="1"/>
      <w:numFmt w:val="lowerLetter"/>
      <w:lvlText w:val="%5."/>
      <w:lvlJc w:val="left"/>
      <w:pPr>
        <w:tabs>
          <w:tab w:val="num" w:pos="3408"/>
        </w:tabs>
        <w:ind w:left="3408" w:hanging="360"/>
      </w:pPr>
    </w:lvl>
    <w:lvl w:ilvl="5" w:tplc="0415001B" w:tentative="1">
      <w:start w:val="1"/>
      <w:numFmt w:val="lowerRoman"/>
      <w:lvlText w:val="%6."/>
      <w:lvlJc w:val="right"/>
      <w:pPr>
        <w:tabs>
          <w:tab w:val="num" w:pos="4128"/>
        </w:tabs>
        <w:ind w:left="4128" w:hanging="180"/>
      </w:pPr>
    </w:lvl>
    <w:lvl w:ilvl="6" w:tplc="0415000F" w:tentative="1">
      <w:start w:val="1"/>
      <w:numFmt w:val="decimal"/>
      <w:lvlText w:val="%7."/>
      <w:lvlJc w:val="left"/>
      <w:pPr>
        <w:tabs>
          <w:tab w:val="num" w:pos="4848"/>
        </w:tabs>
        <w:ind w:left="4848" w:hanging="360"/>
      </w:pPr>
    </w:lvl>
    <w:lvl w:ilvl="7" w:tplc="04150019" w:tentative="1">
      <w:start w:val="1"/>
      <w:numFmt w:val="lowerLetter"/>
      <w:lvlText w:val="%8."/>
      <w:lvlJc w:val="left"/>
      <w:pPr>
        <w:tabs>
          <w:tab w:val="num" w:pos="5568"/>
        </w:tabs>
        <w:ind w:left="5568" w:hanging="360"/>
      </w:pPr>
    </w:lvl>
    <w:lvl w:ilvl="8" w:tplc="0415001B" w:tentative="1">
      <w:start w:val="1"/>
      <w:numFmt w:val="lowerRoman"/>
      <w:lvlText w:val="%9."/>
      <w:lvlJc w:val="right"/>
      <w:pPr>
        <w:tabs>
          <w:tab w:val="num" w:pos="6288"/>
        </w:tabs>
        <w:ind w:left="6288" w:hanging="180"/>
      </w:pPr>
    </w:lvl>
  </w:abstractNum>
  <w:abstractNum w:abstractNumId="142">
    <w:nsid w:val="567060EF"/>
    <w:multiLevelType w:val="hybridMultilevel"/>
    <w:tmpl w:val="A822AE1E"/>
    <w:lvl w:ilvl="0" w:tplc="827EA872">
      <w:start w:val="1"/>
      <w:numFmt w:val="lowerLetter"/>
      <w:lvlText w:val="%1)"/>
      <w:lvlJc w:val="left"/>
      <w:pPr>
        <w:tabs>
          <w:tab w:val="num" w:pos="1134"/>
        </w:tabs>
        <w:ind w:left="1134" w:hanging="397"/>
      </w:pPr>
      <w:rPr>
        <w:rFonts w:ascii="Arial" w:hAnsi="Arial"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57F05010"/>
    <w:multiLevelType w:val="hybridMultilevel"/>
    <w:tmpl w:val="73667DA2"/>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581728E4"/>
    <w:multiLevelType w:val="hybridMultilevel"/>
    <w:tmpl w:val="C2BC494C"/>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5">
    <w:nsid w:val="58515EA2"/>
    <w:multiLevelType w:val="multilevel"/>
    <w:tmpl w:val="627203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hint="default"/>
        <w:b w:val="0"/>
        <w:i w:val="0"/>
        <w:sz w:val="22"/>
        <w:szCs w:val="22"/>
      </w:rPr>
    </w:lvl>
    <w:lvl w:ilvl="2">
      <w:start w:val="1"/>
      <w:numFmt w:val="bullet"/>
      <w:lvlText w:val=""/>
      <w:lvlJc w:val="left"/>
      <w:pPr>
        <w:tabs>
          <w:tab w:val="num" w:pos="2160"/>
        </w:tabs>
        <w:ind w:left="2160" w:hanging="360"/>
      </w:pPr>
      <w:rPr>
        <w:rFonts w:ascii="Symbol" w:hAnsi="Symbol" w:hint="default"/>
        <w:b w:val="0"/>
        <w:i w:val="0"/>
        <w:sz w:val="22"/>
        <w:szCs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8852963"/>
    <w:multiLevelType w:val="hybridMultilevel"/>
    <w:tmpl w:val="DE4EEF00"/>
    <w:lvl w:ilvl="0" w:tplc="0415000F">
      <w:start w:val="1"/>
      <w:numFmt w:val="decimal"/>
      <w:lvlText w:val="%1."/>
      <w:lvlJc w:val="left"/>
      <w:pPr>
        <w:ind w:left="700" w:hanging="360"/>
      </w:pPr>
      <w:rPr>
        <w:rFonts w:hint="default"/>
        <w:b w:val="0"/>
        <w:i w:val="0"/>
        <w:sz w:val="24"/>
        <w:szCs w:val="24"/>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7">
    <w:nsid w:val="58B85746"/>
    <w:multiLevelType w:val="singleLevel"/>
    <w:tmpl w:val="D9762C5A"/>
    <w:lvl w:ilvl="0">
      <w:start w:val="1"/>
      <w:numFmt w:val="decimal"/>
      <w:lvlText w:val="%1."/>
      <w:lvlJc w:val="left"/>
      <w:pPr>
        <w:tabs>
          <w:tab w:val="num" w:pos="360"/>
        </w:tabs>
        <w:ind w:left="360" w:hanging="360"/>
      </w:pPr>
    </w:lvl>
  </w:abstractNum>
  <w:abstractNum w:abstractNumId="148">
    <w:nsid w:val="596A0DE2"/>
    <w:multiLevelType w:val="singleLevel"/>
    <w:tmpl w:val="DA243FD6"/>
    <w:lvl w:ilvl="0">
      <w:start w:val="1"/>
      <w:numFmt w:val="decimal"/>
      <w:lvlText w:val="%1)"/>
      <w:lvlJc w:val="left"/>
      <w:pPr>
        <w:ind w:left="720" w:hanging="360"/>
      </w:pPr>
      <w:rPr>
        <w:rFonts w:hint="default"/>
        <w:sz w:val="22"/>
      </w:rPr>
    </w:lvl>
  </w:abstractNum>
  <w:abstractNum w:abstractNumId="149">
    <w:nsid w:val="59B70228"/>
    <w:multiLevelType w:val="singleLevel"/>
    <w:tmpl w:val="0415000F"/>
    <w:lvl w:ilvl="0">
      <w:start w:val="1"/>
      <w:numFmt w:val="decimal"/>
      <w:lvlText w:val="%1."/>
      <w:lvlJc w:val="left"/>
      <w:pPr>
        <w:tabs>
          <w:tab w:val="num" w:pos="360"/>
        </w:tabs>
        <w:ind w:left="360" w:hanging="360"/>
      </w:pPr>
      <w:rPr>
        <w:rFonts w:hint="default"/>
      </w:rPr>
    </w:lvl>
  </w:abstractNum>
  <w:abstractNum w:abstractNumId="150">
    <w:nsid w:val="59C702D9"/>
    <w:multiLevelType w:val="hybridMultilevel"/>
    <w:tmpl w:val="1FD0ED48"/>
    <w:lvl w:ilvl="0" w:tplc="80E67CAA">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9CF2DE3"/>
    <w:multiLevelType w:val="hybridMultilevel"/>
    <w:tmpl w:val="23DAC946"/>
    <w:lvl w:ilvl="0" w:tplc="04150017">
      <w:start w:val="1"/>
      <w:numFmt w:val="lowerLetter"/>
      <w:lvlText w:val="%1)"/>
      <w:lvlJc w:val="left"/>
      <w:pPr>
        <w:ind w:left="1097" w:hanging="360"/>
      </w:p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152">
    <w:nsid w:val="5A984106"/>
    <w:multiLevelType w:val="hybridMultilevel"/>
    <w:tmpl w:val="AA24C9E4"/>
    <w:lvl w:ilvl="0" w:tplc="D35C04CE">
      <w:start w:val="1"/>
      <w:numFmt w:val="decimal"/>
      <w:lvlText w:val="%1."/>
      <w:lvlJc w:val="left"/>
      <w:pPr>
        <w:tabs>
          <w:tab w:val="num" w:pos="340"/>
        </w:tabs>
        <w:ind w:left="340" w:hanging="340"/>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5A9A1EDA"/>
    <w:multiLevelType w:val="hybridMultilevel"/>
    <w:tmpl w:val="A98E4E5A"/>
    <w:lvl w:ilvl="0" w:tplc="78886856">
      <w:start w:val="1"/>
      <w:numFmt w:val="decimal"/>
      <w:lvlText w:val="%1."/>
      <w:lvlJc w:val="left"/>
      <w:pPr>
        <w:tabs>
          <w:tab w:val="num" w:pos="340"/>
        </w:tabs>
        <w:ind w:left="340" w:hanging="340"/>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5AAD7A4A"/>
    <w:multiLevelType w:val="hybridMultilevel"/>
    <w:tmpl w:val="645461E8"/>
    <w:lvl w:ilvl="0" w:tplc="251293C0">
      <w:start w:val="2"/>
      <w:numFmt w:val="decimal"/>
      <w:lvlText w:val="%1)"/>
      <w:lvlJc w:val="left"/>
      <w:pPr>
        <w:tabs>
          <w:tab w:val="num" w:pos="786"/>
        </w:tabs>
        <w:ind w:left="786"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B3422AB"/>
    <w:multiLevelType w:val="multilevel"/>
    <w:tmpl w:val="A9720BF6"/>
    <w:lvl w:ilvl="0">
      <w:start w:val="1"/>
      <w:numFmt w:val="decimal"/>
      <w:lvlText w:val="%1."/>
      <w:lvlJc w:val="left"/>
      <w:pPr>
        <w:ind w:left="218" w:hanging="360"/>
      </w:pPr>
      <w:rPr>
        <w:sz w:val="24"/>
      </w:rPr>
    </w:lvl>
    <w:lvl w:ilvl="1">
      <w:start w:val="1"/>
      <w:numFmt w:val="decimal"/>
      <w:isLgl/>
      <w:lvlText w:val="%1.%2."/>
      <w:lvlJc w:val="left"/>
      <w:pPr>
        <w:ind w:left="1758" w:hanging="720"/>
      </w:pPr>
      <w:rPr>
        <w:rFonts w:hint="default"/>
      </w:rPr>
    </w:lvl>
    <w:lvl w:ilvl="2">
      <w:start w:val="1"/>
      <w:numFmt w:val="decimal"/>
      <w:isLgl/>
      <w:lvlText w:val="%1.%2.%3."/>
      <w:lvlJc w:val="left"/>
      <w:pPr>
        <w:ind w:left="2938" w:hanging="720"/>
      </w:pPr>
      <w:rPr>
        <w:rFonts w:hint="default"/>
      </w:rPr>
    </w:lvl>
    <w:lvl w:ilvl="3">
      <w:start w:val="1"/>
      <w:numFmt w:val="decimal"/>
      <w:isLgl/>
      <w:lvlText w:val="%1.%2.%3.%4."/>
      <w:lvlJc w:val="left"/>
      <w:pPr>
        <w:ind w:left="4478" w:hanging="1080"/>
      </w:pPr>
      <w:rPr>
        <w:rFonts w:hint="default"/>
      </w:rPr>
    </w:lvl>
    <w:lvl w:ilvl="4">
      <w:start w:val="1"/>
      <w:numFmt w:val="decimal"/>
      <w:isLgl/>
      <w:lvlText w:val="%1.%2.%3.%4.%5."/>
      <w:lvlJc w:val="left"/>
      <w:pPr>
        <w:ind w:left="5658" w:hanging="1080"/>
      </w:pPr>
      <w:rPr>
        <w:rFonts w:hint="default"/>
      </w:rPr>
    </w:lvl>
    <w:lvl w:ilvl="5">
      <w:start w:val="1"/>
      <w:numFmt w:val="decimal"/>
      <w:isLgl/>
      <w:lvlText w:val="%1.%2.%3.%4.%5.%6."/>
      <w:lvlJc w:val="left"/>
      <w:pPr>
        <w:ind w:left="7198" w:hanging="1440"/>
      </w:pPr>
      <w:rPr>
        <w:rFonts w:hint="default"/>
      </w:rPr>
    </w:lvl>
    <w:lvl w:ilvl="6">
      <w:start w:val="1"/>
      <w:numFmt w:val="decimal"/>
      <w:isLgl/>
      <w:lvlText w:val="%1.%2.%3.%4.%5.%6.%7."/>
      <w:lvlJc w:val="left"/>
      <w:pPr>
        <w:ind w:left="8378" w:hanging="1440"/>
      </w:pPr>
      <w:rPr>
        <w:rFonts w:hint="default"/>
      </w:rPr>
    </w:lvl>
    <w:lvl w:ilvl="7">
      <w:start w:val="1"/>
      <w:numFmt w:val="decimal"/>
      <w:isLgl/>
      <w:lvlText w:val="%1.%2.%3.%4.%5.%6.%7.%8."/>
      <w:lvlJc w:val="left"/>
      <w:pPr>
        <w:ind w:left="9918" w:hanging="1800"/>
      </w:pPr>
      <w:rPr>
        <w:rFonts w:hint="default"/>
      </w:rPr>
    </w:lvl>
    <w:lvl w:ilvl="8">
      <w:start w:val="1"/>
      <w:numFmt w:val="decimal"/>
      <w:isLgl/>
      <w:lvlText w:val="%1.%2.%3.%4.%5.%6.%7.%8.%9."/>
      <w:lvlJc w:val="left"/>
      <w:pPr>
        <w:ind w:left="11458" w:hanging="2160"/>
      </w:pPr>
      <w:rPr>
        <w:rFonts w:hint="default"/>
      </w:rPr>
    </w:lvl>
  </w:abstractNum>
  <w:abstractNum w:abstractNumId="156">
    <w:nsid w:val="5CFA299B"/>
    <w:multiLevelType w:val="singleLevel"/>
    <w:tmpl w:val="3404DF76"/>
    <w:lvl w:ilvl="0">
      <w:start w:val="1"/>
      <w:numFmt w:val="decimal"/>
      <w:lvlText w:val="%1."/>
      <w:lvlJc w:val="left"/>
      <w:pPr>
        <w:tabs>
          <w:tab w:val="num" w:pos="360"/>
        </w:tabs>
        <w:ind w:left="360" w:hanging="360"/>
      </w:pPr>
      <w:rPr>
        <w:rFonts w:hint="default"/>
        <w:b w:val="0"/>
      </w:rPr>
    </w:lvl>
  </w:abstractNum>
  <w:abstractNum w:abstractNumId="157">
    <w:nsid w:val="5D0D0A86"/>
    <w:multiLevelType w:val="hybridMultilevel"/>
    <w:tmpl w:val="BCFEE31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nsid w:val="5E204CC0"/>
    <w:multiLevelType w:val="hybridMultilevel"/>
    <w:tmpl w:val="2952A15A"/>
    <w:lvl w:ilvl="0" w:tplc="BD34F632">
      <w:start w:val="1"/>
      <w:numFmt w:val="lowerLetter"/>
      <w:lvlText w:val="%1)"/>
      <w:lvlJc w:val="left"/>
      <w:pPr>
        <w:tabs>
          <w:tab w:val="num" w:pos="1134"/>
        </w:tabs>
        <w:ind w:left="1134" w:hanging="397"/>
      </w:pPr>
      <w:rPr>
        <w:rFonts w:ascii="Arial" w:hAnsi="Arial"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5E275691"/>
    <w:multiLevelType w:val="hybridMultilevel"/>
    <w:tmpl w:val="85EE5F0A"/>
    <w:lvl w:ilvl="0" w:tplc="7196227C">
      <w:start w:val="1"/>
      <w:numFmt w:val="lowerLetter"/>
      <w:lvlText w:val="%1."/>
      <w:lvlJc w:val="left"/>
      <w:pPr>
        <w:tabs>
          <w:tab w:val="num" w:pos="680"/>
        </w:tabs>
        <w:ind w:left="680" w:hanging="340"/>
      </w:pPr>
      <w:rPr>
        <w:rFonts w:hint="default"/>
        <w:b w:val="0"/>
        <w:i w:val="0"/>
        <w:color w:val="auto"/>
        <w:sz w:val="24"/>
        <w:szCs w:val="24"/>
      </w:rPr>
    </w:lvl>
    <w:lvl w:ilvl="1" w:tplc="04150017">
      <w:start w:val="1"/>
      <w:numFmt w:val="lowerLetter"/>
      <w:lvlText w:val="%2)"/>
      <w:lvlJc w:val="left"/>
      <w:pPr>
        <w:tabs>
          <w:tab w:val="num" w:pos="1474"/>
        </w:tabs>
        <w:ind w:left="1474" w:hanging="397"/>
      </w:pPr>
      <w:rPr>
        <w:rFonts w:hint="default"/>
        <w:b w:val="0"/>
        <w:i w:val="0"/>
        <w:color w:val="auto"/>
        <w:sz w:val="24"/>
        <w:szCs w:val="24"/>
      </w:rPr>
    </w:lvl>
    <w:lvl w:ilvl="2" w:tplc="124C4014">
      <w:start w:val="1"/>
      <w:numFmt w:val="decimal"/>
      <w:lvlText w:val="%3."/>
      <w:lvlJc w:val="left"/>
      <w:pPr>
        <w:tabs>
          <w:tab w:val="num" w:pos="2263"/>
        </w:tabs>
        <w:ind w:left="2640" w:hanging="320"/>
      </w:pPr>
      <w:rPr>
        <w:rFonts w:hint="default"/>
      </w:r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160">
    <w:nsid w:val="5E536E80"/>
    <w:multiLevelType w:val="hybridMultilevel"/>
    <w:tmpl w:val="1E120ECC"/>
    <w:lvl w:ilvl="0" w:tplc="10CC9FFC">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5E9C41EB"/>
    <w:multiLevelType w:val="hybridMultilevel"/>
    <w:tmpl w:val="25EE76CA"/>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2">
    <w:nsid w:val="5EED709E"/>
    <w:multiLevelType w:val="singleLevel"/>
    <w:tmpl w:val="D9762C5A"/>
    <w:lvl w:ilvl="0">
      <w:start w:val="1"/>
      <w:numFmt w:val="decimal"/>
      <w:lvlText w:val="%1."/>
      <w:lvlJc w:val="left"/>
      <w:pPr>
        <w:tabs>
          <w:tab w:val="num" w:pos="360"/>
        </w:tabs>
        <w:ind w:left="360" w:hanging="360"/>
      </w:pPr>
    </w:lvl>
  </w:abstractNum>
  <w:abstractNum w:abstractNumId="163">
    <w:nsid w:val="5F366308"/>
    <w:multiLevelType w:val="hybridMultilevel"/>
    <w:tmpl w:val="FE3A97A0"/>
    <w:lvl w:ilvl="0" w:tplc="F1CA6A98">
      <w:start w:val="1"/>
      <w:numFmt w:val="lowerLetter"/>
      <w:lvlText w:val="%1)"/>
      <w:lvlJc w:val="left"/>
      <w:pPr>
        <w:tabs>
          <w:tab w:val="num" w:pos="1134"/>
        </w:tabs>
        <w:ind w:left="1134" w:hanging="397"/>
      </w:pPr>
      <w:rPr>
        <w:rFonts w:ascii="Arial" w:hAnsi="Arial"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nsid w:val="5F771CAF"/>
    <w:multiLevelType w:val="singleLevel"/>
    <w:tmpl w:val="04150011"/>
    <w:lvl w:ilvl="0">
      <w:start w:val="1"/>
      <w:numFmt w:val="decimal"/>
      <w:lvlText w:val="%1)"/>
      <w:lvlJc w:val="left"/>
      <w:pPr>
        <w:ind w:left="720" w:hanging="360"/>
      </w:pPr>
      <w:rPr>
        <w:rFonts w:hint="default"/>
      </w:rPr>
    </w:lvl>
  </w:abstractNum>
  <w:abstractNum w:abstractNumId="165">
    <w:nsid w:val="605C76B4"/>
    <w:multiLevelType w:val="hybridMultilevel"/>
    <w:tmpl w:val="EB26BD62"/>
    <w:lvl w:ilvl="0" w:tplc="B8B2334C">
      <w:start w:val="1"/>
      <w:numFmt w:val="decimal"/>
      <w:lvlText w:val="%1)"/>
      <w:lvlJc w:val="left"/>
      <w:pPr>
        <w:tabs>
          <w:tab w:val="num" w:pos="1080"/>
        </w:tabs>
        <w:ind w:left="1080" w:hanging="360"/>
      </w:pPr>
      <w:rPr>
        <w:rFonts w:hint="default"/>
        <w:b w:val="0"/>
        <w:i w:val="0"/>
        <w:color w:val="auto"/>
        <w:sz w:val="24"/>
        <w:szCs w:val="24"/>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66">
    <w:nsid w:val="63545DB0"/>
    <w:multiLevelType w:val="hybridMultilevel"/>
    <w:tmpl w:val="A846375A"/>
    <w:lvl w:ilvl="0" w:tplc="0415000F">
      <w:start w:val="1"/>
      <w:numFmt w:val="decimal"/>
      <w:lvlText w:val="%1."/>
      <w:lvlJc w:val="left"/>
      <w:pPr>
        <w:tabs>
          <w:tab w:val="num" w:pos="737"/>
        </w:tabs>
        <w:ind w:left="737" w:hanging="397"/>
      </w:pPr>
      <w:rPr>
        <w:rFonts w:hint="default"/>
        <w:b w:val="0"/>
        <w:i w:val="0"/>
        <w:sz w:val="24"/>
        <w:szCs w:val="24"/>
      </w:rPr>
    </w:lvl>
    <w:lvl w:ilvl="1" w:tplc="CE5E94B6">
      <w:start w:val="1"/>
      <w:numFmt w:val="lowerLetter"/>
      <w:lvlText w:val="%2)"/>
      <w:lvlJc w:val="left"/>
      <w:pPr>
        <w:tabs>
          <w:tab w:val="num" w:pos="1134"/>
        </w:tabs>
        <w:ind w:left="1134" w:hanging="397"/>
      </w:pPr>
      <w:rPr>
        <w:rFonts w:ascii="Arial" w:hAnsi="Arial"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nsid w:val="6530295B"/>
    <w:multiLevelType w:val="hybridMultilevel"/>
    <w:tmpl w:val="048EF806"/>
    <w:lvl w:ilvl="0" w:tplc="0415000F">
      <w:start w:val="1"/>
      <w:numFmt w:val="decimal"/>
      <w:lvlText w:val="%1."/>
      <w:lvlJc w:val="left"/>
      <w:pPr>
        <w:tabs>
          <w:tab w:val="num" w:pos="720"/>
        </w:tabs>
        <w:ind w:left="720" w:hanging="360"/>
      </w:pPr>
    </w:lvl>
    <w:lvl w:ilvl="1" w:tplc="A11E7F9A">
      <w:start w:val="1"/>
      <w:numFmt w:val="decimal"/>
      <w:lvlText w:val="%2)"/>
      <w:lvlJc w:val="left"/>
      <w:pPr>
        <w:tabs>
          <w:tab w:val="num" w:pos="737"/>
        </w:tabs>
        <w:ind w:left="737" w:hanging="397"/>
      </w:pPr>
      <w:rPr>
        <w:rFonts w:ascii="Arial" w:hAnsi="Arial" w:hint="default"/>
        <w:b w:val="0"/>
        <w:i w:val="0"/>
        <w:sz w:val="24"/>
        <w:szCs w:val="24"/>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8">
    <w:nsid w:val="65A543C5"/>
    <w:multiLevelType w:val="hybridMultilevel"/>
    <w:tmpl w:val="7218A6D8"/>
    <w:lvl w:ilvl="0" w:tplc="0415000F">
      <w:start w:val="1"/>
      <w:numFmt w:val="decimal"/>
      <w:lvlText w:val="%1."/>
      <w:lvlJc w:val="left"/>
      <w:pPr>
        <w:tabs>
          <w:tab w:val="num" w:pos="737"/>
        </w:tabs>
        <w:ind w:left="737" w:hanging="397"/>
      </w:pPr>
      <w:rPr>
        <w:rFonts w:hint="default"/>
        <w:b w:val="0"/>
        <w:i w:val="0"/>
        <w:sz w:val="24"/>
        <w:szCs w:val="24"/>
      </w:rPr>
    </w:lvl>
    <w:lvl w:ilvl="1" w:tplc="45460806">
      <w:start w:val="1"/>
      <w:numFmt w:val="lowerLetter"/>
      <w:lvlText w:val="%2)"/>
      <w:lvlJc w:val="left"/>
      <w:pPr>
        <w:tabs>
          <w:tab w:val="num" w:pos="1477"/>
        </w:tabs>
        <w:ind w:left="1477" w:hanging="397"/>
      </w:pPr>
      <w:rPr>
        <w:rFonts w:ascii="Arial" w:hAnsi="Arial"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65F77014"/>
    <w:multiLevelType w:val="hybridMultilevel"/>
    <w:tmpl w:val="54DC064E"/>
    <w:lvl w:ilvl="0" w:tplc="9876743E">
      <w:start w:val="2"/>
      <w:numFmt w:val="decimal"/>
      <w:lvlText w:val="%1."/>
      <w:lvlJc w:val="left"/>
      <w:pPr>
        <w:tabs>
          <w:tab w:val="num" w:pos="750"/>
        </w:tabs>
        <w:ind w:left="750" w:hanging="390"/>
      </w:pPr>
      <w:rPr>
        <w:rFonts w:hint="default"/>
      </w:rPr>
    </w:lvl>
    <w:lvl w:ilvl="1" w:tplc="B8B2334C">
      <w:start w:val="1"/>
      <w:numFmt w:val="decimal"/>
      <w:lvlText w:val="%2)"/>
      <w:lvlJc w:val="left"/>
      <w:pPr>
        <w:tabs>
          <w:tab w:val="num" w:pos="1440"/>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0">
    <w:nsid w:val="660E637F"/>
    <w:multiLevelType w:val="multilevel"/>
    <w:tmpl w:val="7EC0254E"/>
    <w:lvl w:ilvl="0">
      <w:start w:val="1"/>
      <w:numFmt w:val="decimal"/>
      <w:lvlText w:val="%1)"/>
      <w:lvlJc w:val="left"/>
      <w:pPr>
        <w:tabs>
          <w:tab w:val="num" w:pos="737"/>
        </w:tabs>
        <w:ind w:left="737" w:hanging="397"/>
      </w:pPr>
      <w:rPr>
        <w:rFonts w:ascii="Arial" w:hAnsi="Arial" w:hint="default"/>
        <w:b w:val="0"/>
        <w:i w:val="0"/>
        <w:sz w:val="24"/>
        <w:szCs w:val="24"/>
      </w:rPr>
    </w:lvl>
    <w:lvl w:ilvl="1">
      <w:start w:val="1"/>
      <w:numFmt w:val="lowerLetter"/>
      <w:lvlText w:val="%2)"/>
      <w:lvlJc w:val="left"/>
      <w:pPr>
        <w:tabs>
          <w:tab w:val="num" w:pos="1134"/>
        </w:tabs>
        <w:ind w:left="1134" w:hanging="397"/>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40"/>
        </w:tabs>
        <w:ind w:left="340" w:hanging="340"/>
      </w:pPr>
      <w:rPr>
        <w:rFonts w:ascii="Arial" w:hAnsi="Arial" w:hint="default"/>
        <w:b w:val="0"/>
        <w:i w:val="0"/>
        <w:sz w:val="24"/>
        <w:szCs w:val="22"/>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nsid w:val="67F85118"/>
    <w:multiLevelType w:val="hybridMultilevel"/>
    <w:tmpl w:val="DB04B81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2">
    <w:nsid w:val="68D637B0"/>
    <w:multiLevelType w:val="hybridMultilevel"/>
    <w:tmpl w:val="3AA6459A"/>
    <w:lvl w:ilvl="0" w:tplc="7562C262">
      <w:start w:val="1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91061B7"/>
    <w:multiLevelType w:val="hybridMultilevel"/>
    <w:tmpl w:val="8D42BCB8"/>
    <w:lvl w:ilvl="0" w:tplc="04150017">
      <w:start w:val="1"/>
      <w:numFmt w:val="lowerLetter"/>
      <w:lvlText w:val="%1)"/>
      <w:lvlJc w:val="left"/>
      <w:pPr>
        <w:ind w:left="1074" w:hanging="360"/>
      </w:pPr>
    </w:lvl>
    <w:lvl w:ilvl="1" w:tplc="04150011">
      <w:start w:val="1"/>
      <w:numFmt w:val="decimal"/>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4">
    <w:nsid w:val="692A4C2D"/>
    <w:multiLevelType w:val="hybridMultilevel"/>
    <w:tmpl w:val="3E2EE2B2"/>
    <w:lvl w:ilvl="0" w:tplc="713C85E6">
      <w:start w:val="1"/>
      <w:numFmt w:val="decimal"/>
      <w:lvlText w:val="%1."/>
      <w:lvlJc w:val="left"/>
      <w:pPr>
        <w:tabs>
          <w:tab w:val="num" w:pos="340"/>
        </w:tabs>
        <w:ind w:left="340" w:hanging="340"/>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6A312D0C"/>
    <w:multiLevelType w:val="hybridMultilevel"/>
    <w:tmpl w:val="E6CA5A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AC2504C"/>
    <w:multiLevelType w:val="hybridMultilevel"/>
    <w:tmpl w:val="C7386B9A"/>
    <w:lvl w:ilvl="0" w:tplc="CF28E2AC">
      <w:start w:val="1"/>
      <w:numFmt w:val="decimal"/>
      <w:lvlText w:val="%1)"/>
      <w:lvlJc w:val="left"/>
      <w:pPr>
        <w:tabs>
          <w:tab w:val="num" w:pos="1134"/>
        </w:tabs>
        <w:ind w:left="1134" w:hanging="397"/>
      </w:pPr>
      <w:rPr>
        <w:rFonts w:ascii="Arial" w:hAnsi="Arial" w:cs="Arial" w:hint="default"/>
        <w:b w:val="0"/>
        <w:i w:val="0"/>
        <w:sz w:val="22"/>
        <w:szCs w:val="22"/>
      </w:rPr>
    </w:lvl>
    <w:lvl w:ilvl="1" w:tplc="5AF62994">
      <w:start w:val="1"/>
      <w:numFmt w:val="decimal"/>
      <w:lvlText w:val="%2."/>
      <w:lvlJc w:val="left"/>
      <w:pPr>
        <w:tabs>
          <w:tab w:val="num" w:pos="340"/>
        </w:tabs>
        <w:ind w:left="340" w:hanging="34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6BBA7C0D"/>
    <w:multiLevelType w:val="singleLevel"/>
    <w:tmpl w:val="542A66AE"/>
    <w:lvl w:ilvl="0">
      <w:start w:val="1"/>
      <w:numFmt w:val="decimal"/>
      <w:lvlText w:val="%1."/>
      <w:lvlJc w:val="left"/>
      <w:pPr>
        <w:tabs>
          <w:tab w:val="num" w:pos="360"/>
        </w:tabs>
        <w:ind w:left="360" w:hanging="360"/>
      </w:pPr>
      <w:rPr>
        <w:color w:val="auto"/>
      </w:rPr>
    </w:lvl>
  </w:abstractNum>
  <w:abstractNum w:abstractNumId="178">
    <w:nsid w:val="6BD64386"/>
    <w:multiLevelType w:val="hybridMultilevel"/>
    <w:tmpl w:val="8B64F9D4"/>
    <w:lvl w:ilvl="0" w:tplc="EFCE7416">
      <w:start w:val="1"/>
      <w:numFmt w:val="lowerLetter"/>
      <w:lvlText w:val="%1)"/>
      <w:lvlJc w:val="left"/>
      <w:pPr>
        <w:tabs>
          <w:tab w:val="num" w:pos="1134"/>
        </w:tabs>
        <w:ind w:left="1134" w:hanging="397"/>
      </w:pPr>
      <w:rPr>
        <w:rFonts w:ascii="Arial" w:hAnsi="Arial" w:cs="Times New Roman" w:hint="default"/>
        <w:b w:val="0"/>
        <w:i w:val="0"/>
        <w:sz w:val="24"/>
        <w:szCs w:val="24"/>
      </w:rPr>
    </w:lvl>
    <w:lvl w:ilvl="1" w:tplc="9CCEFA26">
      <w:start w:val="3"/>
      <w:numFmt w:val="decimal"/>
      <w:lvlText w:val="%2."/>
      <w:lvlJc w:val="left"/>
      <w:pPr>
        <w:tabs>
          <w:tab w:val="num" w:pos="340"/>
        </w:tabs>
        <w:ind w:left="340" w:hanging="340"/>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9">
    <w:nsid w:val="6BFB42EE"/>
    <w:multiLevelType w:val="hybridMultilevel"/>
    <w:tmpl w:val="5922F192"/>
    <w:lvl w:ilvl="0" w:tplc="0415000F">
      <w:start w:val="1"/>
      <w:numFmt w:val="decimal"/>
      <w:lvlText w:val="%1."/>
      <w:lvlJc w:val="left"/>
      <w:pPr>
        <w:tabs>
          <w:tab w:val="num" w:pos="786"/>
        </w:tabs>
        <w:ind w:left="786" w:hanging="360"/>
      </w:pPr>
      <w:rPr>
        <w:rFonts w:hint="default"/>
        <w:b w:val="0"/>
        <w:i w:val="0"/>
        <w:color w:val="auto"/>
        <w:sz w:val="24"/>
        <w:szCs w:val="24"/>
      </w:rPr>
    </w:lvl>
    <w:lvl w:ilvl="1" w:tplc="B8B2334C">
      <w:start w:val="1"/>
      <w:numFmt w:val="decimal"/>
      <w:lvlText w:val="%2)"/>
      <w:lvlJc w:val="left"/>
      <w:pPr>
        <w:tabs>
          <w:tab w:val="num" w:pos="1800"/>
        </w:tabs>
        <w:ind w:left="1800" w:hanging="360"/>
      </w:pPr>
      <w:rPr>
        <w:rFonts w:hint="default"/>
        <w:b w:val="0"/>
        <w:i w:val="0"/>
        <w:color w:val="auto"/>
        <w:sz w:val="24"/>
        <w:szCs w:val="24"/>
      </w:rPr>
    </w:lvl>
    <w:lvl w:ilvl="2" w:tplc="D9762C5A">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0">
    <w:nsid w:val="6C135059"/>
    <w:multiLevelType w:val="hybridMultilevel"/>
    <w:tmpl w:val="E2F6A6D0"/>
    <w:lvl w:ilvl="0" w:tplc="0415000F">
      <w:start w:val="1"/>
      <w:numFmt w:val="decimal"/>
      <w:lvlText w:val="%1."/>
      <w:lvlJc w:val="left"/>
      <w:pPr>
        <w:tabs>
          <w:tab w:val="num" w:pos="397"/>
        </w:tabs>
        <w:ind w:left="397" w:hanging="397"/>
      </w:pPr>
      <w:rPr>
        <w:rFonts w:hint="default"/>
        <w:b w:val="0"/>
        <w:i w:val="0"/>
        <w:sz w:val="24"/>
        <w:szCs w:val="24"/>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181">
    <w:nsid w:val="6C152D9C"/>
    <w:multiLevelType w:val="hybridMultilevel"/>
    <w:tmpl w:val="E0CEE686"/>
    <w:lvl w:ilvl="0" w:tplc="38428C62">
      <w:start w:val="1"/>
      <w:numFmt w:val="decimal"/>
      <w:lvlText w:val="%1."/>
      <w:lvlJc w:val="left"/>
      <w:pPr>
        <w:tabs>
          <w:tab w:val="num" w:pos="360"/>
        </w:tabs>
        <w:ind w:left="360" w:hanging="360"/>
      </w:pPr>
      <w:rPr>
        <w:rFonts w:ascii="Times New Roman" w:hAnsi="Times New Roman" w:hint="default"/>
        <w:b w:val="0"/>
        <w:i w:val="0"/>
        <w:sz w:val="24"/>
        <w:szCs w:val="26"/>
      </w:rPr>
    </w:lvl>
    <w:lvl w:ilvl="1" w:tplc="B8B2334C">
      <w:start w:val="1"/>
      <w:numFmt w:val="decimal"/>
      <w:lvlText w:val="%2)"/>
      <w:lvlJc w:val="left"/>
      <w:pPr>
        <w:tabs>
          <w:tab w:val="num" w:pos="1080"/>
        </w:tabs>
        <w:ind w:left="1080" w:hanging="360"/>
      </w:pPr>
      <w:rPr>
        <w:rFonts w:hint="default"/>
        <w:b w:val="0"/>
        <w:i w:val="0"/>
        <w:color w:val="auto"/>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2">
    <w:nsid w:val="6E4C2F88"/>
    <w:multiLevelType w:val="singleLevel"/>
    <w:tmpl w:val="D9762C5A"/>
    <w:lvl w:ilvl="0">
      <w:start w:val="1"/>
      <w:numFmt w:val="decimal"/>
      <w:lvlText w:val="%1."/>
      <w:lvlJc w:val="left"/>
      <w:pPr>
        <w:tabs>
          <w:tab w:val="num" w:pos="360"/>
        </w:tabs>
        <w:ind w:left="360" w:hanging="360"/>
      </w:pPr>
    </w:lvl>
  </w:abstractNum>
  <w:abstractNum w:abstractNumId="183">
    <w:nsid w:val="6E6B4040"/>
    <w:multiLevelType w:val="hybridMultilevel"/>
    <w:tmpl w:val="B9CC5E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6E8A6594"/>
    <w:multiLevelType w:val="hybridMultilevel"/>
    <w:tmpl w:val="054C904C"/>
    <w:lvl w:ilvl="0" w:tplc="CE2C03C4">
      <w:start w:val="1"/>
      <w:numFmt w:val="decimal"/>
      <w:lvlText w:val="%1)"/>
      <w:lvlJc w:val="left"/>
      <w:pPr>
        <w:tabs>
          <w:tab w:val="num" w:pos="1134"/>
        </w:tabs>
        <w:ind w:left="1134" w:hanging="397"/>
      </w:pPr>
      <w:rPr>
        <w:rFonts w:ascii="Arial" w:hAnsi="Arial" w:cs="Arial" w:hint="default"/>
        <w:b w:val="0"/>
        <w:i w:val="0"/>
        <w:sz w:val="22"/>
        <w:szCs w:val="22"/>
      </w:rPr>
    </w:lvl>
    <w:lvl w:ilvl="1" w:tplc="6B98468A">
      <w:start w:val="1"/>
      <w:numFmt w:val="decimal"/>
      <w:lvlText w:val="%2."/>
      <w:lvlJc w:val="left"/>
      <w:pPr>
        <w:tabs>
          <w:tab w:val="num" w:pos="340"/>
        </w:tabs>
        <w:ind w:left="340" w:hanging="340"/>
      </w:pPr>
      <w:rPr>
        <w:rFonts w:hint="default"/>
        <w:b w:val="0"/>
        <w:i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nsid w:val="6EC71C0E"/>
    <w:multiLevelType w:val="hybridMultilevel"/>
    <w:tmpl w:val="F16A2C72"/>
    <w:lvl w:ilvl="0" w:tplc="3BE41076">
      <w:start w:val="2"/>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6">
    <w:nsid w:val="6F6C4957"/>
    <w:multiLevelType w:val="hybridMultilevel"/>
    <w:tmpl w:val="91608E3A"/>
    <w:lvl w:ilvl="0" w:tplc="C72A1F4A">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706A6498"/>
    <w:multiLevelType w:val="hybridMultilevel"/>
    <w:tmpl w:val="4D368594"/>
    <w:lvl w:ilvl="0" w:tplc="04150017">
      <w:start w:val="1"/>
      <w:numFmt w:val="lowerLetter"/>
      <w:lvlText w:val="%1)"/>
      <w:lvlJc w:val="left"/>
      <w:pPr>
        <w:ind w:left="1074" w:hanging="360"/>
      </w:pPr>
    </w:lvl>
    <w:lvl w:ilvl="1" w:tplc="04150017">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88">
    <w:nsid w:val="71255722"/>
    <w:multiLevelType w:val="hybridMultilevel"/>
    <w:tmpl w:val="D7B49B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9">
    <w:nsid w:val="715B7727"/>
    <w:multiLevelType w:val="hybridMultilevel"/>
    <w:tmpl w:val="C1C64120"/>
    <w:lvl w:ilvl="0" w:tplc="9A7E49CE">
      <w:start w:val="1"/>
      <w:numFmt w:val="decimal"/>
      <w:lvlText w:val="%1."/>
      <w:lvlJc w:val="left"/>
      <w:pPr>
        <w:tabs>
          <w:tab w:val="num" w:pos="340"/>
        </w:tabs>
        <w:ind w:left="340" w:hanging="340"/>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nsid w:val="720C0CC5"/>
    <w:multiLevelType w:val="hybridMultilevel"/>
    <w:tmpl w:val="028049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72A317EE"/>
    <w:multiLevelType w:val="hybridMultilevel"/>
    <w:tmpl w:val="68BEC690"/>
    <w:lvl w:ilvl="0" w:tplc="B8B2334C">
      <w:start w:val="1"/>
      <w:numFmt w:val="decimal"/>
      <w:lvlText w:val="%1)"/>
      <w:lvlJc w:val="left"/>
      <w:pPr>
        <w:tabs>
          <w:tab w:val="num" w:pos="786"/>
        </w:tabs>
        <w:ind w:left="786" w:hanging="360"/>
      </w:pPr>
      <w:rPr>
        <w:rFonts w:hint="default"/>
        <w:b w:val="0"/>
        <w:i w:val="0"/>
        <w:color w:val="auto"/>
        <w:sz w:val="24"/>
        <w:szCs w:val="24"/>
      </w:rPr>
    </w:lvl>
    <w:lvl w:ilvl="1" w:tplc="B8B2334C">
      <w:start w:val="1"/>
      <w:numFmt w:val="decimal"/>
      <w:lvlText w:val="%2)"/>
      <w:lvlJc w:val="left"/>
      <w:pPr>
        <w:tabs>
          <w:tab w:val="num" w:pos="1800"/>
        </w:tabs>
        <w:ind w:left="1800" w:hanging="360"/>
      </w:pPr>
      <w:rPr>
        <w:rFonts w:hint="default"/>
        <w:b w:val="0"/>
        <w:i w:val="0"/>
        <w:color w:val="auto"/>
        <w:sz w:val="24"/>
        <w:szCs w:val="24"/>
      </w:rPr>
    </w:lvl>
    <w:lvl w:ilvl="2" w:tplc="D9762C5A">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2">
    <w:nsid w:val="73C47222"/>
    <w:multiLevelType w:val="hybridMultilevel"/>
    <w:tmpl w:val="ABEAC42A"/>
    <w:lvl w:ilvl="0" w:tplc="AAA8A4E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nsid w:val="74246B27"/>
    <w:multiLevelType w:val="hybridMultilevel"/>
    <w:tmpl w:val="0414EF8A"/>
    <w:lvl w:ilvl="0" w:tplc="04150017">
      <w:start w:val="1"/>
      <w:numFmt w:val="lowerLetter"/>
      <w:lvlText w:val="%1)"/>
      <w:lvlJc w:val="left"/>
      <w:pPr>
        <w:ind w:left="700" w:hanging="360"/>
      </w:pPr>
    </w:lvl>
    <w:lvl w:ilvl="1" w:tplc="04150017">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4">
    <w:nsid w:val="74552550"/>
    <w:multiLevelType w:val="hybridMultilevel"/>
    <w:tmpl w:val="399803C2"/>
    <w:lvl w:ilvl="0" w:tplc="E3002114">
      <w:start w:val="1"/>
      <w:numFmt w:val="decimal"/>
      <w:lvlText w:val="%1."/>
      <w:lvlJc w:val="left"/>
      <w:pPr>
        <w:tabs>
          <w:tab w:val="num" w:pos="340"/>
        </w:tabs>
        <w:ind w:left="340" w:hanging="340"/>
      </w:pPr>
      <w:rPr>
        <w:rFonts w:ascii="Arial" w:hAnsi="Arial" w:hint="default"/>
        <w:b w:val="0"/>
        <w:i w:val="0"/>
        <w:color w:val="auto"/>
        <w:sz w:val="24"/>
        <w:szCs w:val="24"/>
      </w:rPr>
    </w:lvl>
    <w:lvl w:ilvl="1" w:tplc="B8B2334C">
      <w:start w:val="1"/>
      <w:numFmt w:val="decimal"/>
      <w:lvlText w:val="%2)"/>
      <w:lvlJc w:val="left"/>
      <w:pPr>
        <w:tabs>
          <w:tab w:val="num" w:pos="1134"/>
        </w:tabs>
        <w:ind w:left="1134" w:hanging="397"/>
      </w:pPr>
      <w:rPr>
        <w:rFonts w:hint="default"/>
        <w:b w:val="0"/>
        <w:i w:val="0"/>
        <w:color w:val="auto"/>
        <w:sz w:val="24"/>
        <w:szCs w:val="24"/>
      </w:rPr>
    </w:lvl>
    <w:lvl w:ilvl="2" w:tplc="124C4014">
      <w:start w:val="1"/>
      <w:numFmt w:val="decimal"/>
      <w:lvlText w:val="%3."/>
      <w:lvlJc w:val="left"/>
      <w:pPr>
        <w:tabs>
          <w:tab w:val="num" w:pos="1923"/>
        </w:tabs>
        <w:ind w:left="2300" w:hanging="3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5">
    <w:nsid w:val="7484424F"/>
    <w:multiLevelType w:val="hybridMultilevel"/>
    <w:tmpl w:val="26A4AC8A"/>
    <w:lvl w:ilvl="0" w:tplc="63D6726C">
      <w:start w:val="1"/>
      <w:numFmt w:val="decimal"/>
      <w:lvlText w:val="%1."/>
      <w:lvlJc w:val="left"/>
      <w:pPr>
        <w:tabs>
          <w:tab w:val="num" w:pos="340"/>
        </w:tabs>
        <w:ind w:left="340" w:hanging="340"/>
      </w:pPr>
      <w:rPr>
        <w:rFonts w:ascii="Arial" w:hAnsi="Arial"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6">
    <w:nsid w:val="74B523BD"/>
    <w:multiLevelType w:val="hybridMultilevel"/>
    <w:tmpl w:val="64C2F2C8"/>
    <w:lvl w:ilvl="0" w:tplc="0415000F">
      <w:start w:val="1"/>
      <w:numFmt w:val="decimal"/>
      <w:lvlText w:val="%1."/>
      <w:lvlJc w:val="left"/>
      <w:pPr>
        <w:tabs>
          <w:tab w:val="num" w:pos="720"/>
        </w:tabs>
        <w:ind w:left="720" w:hanging="360"/>
      </w:pPr>
    </w:lvl>
    <w:lvl w:ilvl="1" w:tplc="02DE4B48">
      <w:start w:val="1"/>
      <w:numFmt w:val="lowerLetter"/>
      <w:lvlText w:val="%2)"/>
      <w:lvlJc w:val="left"/>
      <w:pPr>
        <w:tabs>
          <w:tab w:val="num" w:pos="1440"/>
        </w:tabs>
        <w:ind w:left="1440" w:hanging="360"/>
      </w:pPr>
      <w:rPr>
        <w:rFonts w:hint="default"/>
        <w:b w:val="0"/>
        <w:i w:val="0"/>
        <w:color w:val="auto"/>
        <w:sz w:val="24"/>
        <w:szCs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nsid w:val="74EF35C8"/>
    <w:multiLevelType w:val="singleLevel"/>
    <w:tmpl w:val="D9762C5A"/>
    <w:lvl w:ilvl="0">
      <w:start w:val="1"/>
      <w:numFmt w:val="decimal"/>
      <w:lvlText w:val="%1."/>
      <w:lvlJc w:val="left"/>
      <w:pPr>
        <w:tabs>
          <w:tab w:val="num" w:pos="360"/>
        </w:tabs>
        <w:ind w:left="360" w:hanging="360"/>
      </w:pPr>
    </w:lvl>
  </w:abstractNum>
  <w:abstractNum w:abstractNumId="198">
    <w:nsid w:val="7547794A"/>
    <w:multiLevelType w:val="hybridMultilevel"/>
    <w:tmpl w:val="A366F59C"/>
    <w:lvl w:ilvl="0" w:tplc="04150017">
      <w:start w:val="1"/>
      <w:numFmt w:val="lowerLetter"/>
      <w:lvlText w:val="%1)"/>
      <w:lvlJc w:val="left"/>
      <w:pPr>
        <w:tabs>
          <w:tab w:val="num" w:pos="1048"/>
        </w:tabs>
        <w:ind w:left="1048" w:hanging="340"/>
      </w:pPr>
      <w:rPr>
        <w:rFonts w:hint="default"/>
        <w:b w:val="0"/>
        <w:i w:val="0"/>
        <w:color w:val="auto"/>
        <w:sz w:val="24"/>
        <w:szCs w:val="24"/>
      </w:r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9">
    <w:nsid w:val="75DA0F09"/>
    <w:multiLevelType w:val="hybridMultilevel"/>
    <w:tmpl w:val="F6F004D4"/>
    <w:lvl w:ilvl="0" w:tplc="A6DE1DAE">
      <w:start w:val="1"/>
      <w:numFmt w:val="decimal"/>
      <w:lvlText w:val="%1)"/>
      <w:lvlJc w:val="left"/>
      <w:pPr>
        <w:tabs>
          <w:tab w:val="num" w:pos="737"/>
        </w:tabs>
        <w:ind w:left="737" w:hanging="397"/>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lvl>
    <w:lvl w:ilvl="2" w:tplc="306E63DE">
      <w:start w:val="1"/>
      <w:numFmt w:val="decimal"/>
      <w:lvlText w:val="%3)"/>
      <w:lvlJc w:val="left"/>
      <w:pPr>
        <w:tabs>
          <w:tab w:val="num" w:pos="737"/>
        </w:tabs>
        <w:ind w:left="737" w:hanging="397"/>
      </w:pPr>
      <w:rPr>
        <w:rFonts w:ascii="Arial" w:hAnsi="Arial" w:hint="default"/>
        <w:b w:val="0"/>
        <w:i w:val="0"/>
        <w:sz w:val="24"/>
        <w:szCs w:val="24"/>
      </w:rPr>
    </w:lvl>
    <w:lvl w:ilvl="3" w:tplc="E6981780">
      <w:start w:val="3"/>
      <w:numFmt w:val="decimal"/>
      <w:lvlText w:val="%4."/>
      <w:lvlJc w:val="left"/>
      <w:pPr>
        <w:tabs>
          <w:tab w:val="num" w:pos="340"/>
        </w:tabs>
        <w:ind w:left="340" w:hanging="340"/>
      </w:pPr>
      <w:rPr>
        <w:rFonts w:ascii="Arial" w:hAnsi="Arial" w:hint="default"/>
        <w:b w:val="0"/>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nsid w:val="76752E7B"/>
    <w:multiLevelType w:val="hybridMultilevel"/>
    <w:tmpl w:val="B2B662B0"/>
    <w:lvl w:ilvl="0" w:tplc="0415000F">
      <w:start w:val="1"/>
      <w:numFmt w:val="decimal"/>
      <w:lvlText w:val="%1."/>
      <w:lvlJc w:val="left"/>
      <w:pPr>
        <w:tabs>
          <w:tab w:val="num" w:pos="737"/>
        </w:tabs>
        <w:ind w:left="737" w:hanging="39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nsid w:val="77275888"/>
    <w:multiLevelType w:val="hybridMultilevel"/>
    <w:tmpl w:val="F61AC58E"/>
    <w:lvl w:ilvl="0" w:tplc="1B26DF6A">
      <w:start w:val="1"/>
      <w:numFmt w:val="decimal"/>
      <w:lvlText w:val="%1)"/>
      <w:lvlJc w:val="left"/>
      <w:pPr>
        <w:tabs>
          <w:tab w:val="num" w:pos="737"/>
        </w:tabs>
        <w:ind w:left="737" w:hanging="397"/>
      </w:pPr>
      <w:rPr>
        <w:rFonts w:hint="default"/>
      </w:rPr>
    </w:lvl>
    <w:lvl w:ilvl="1" w:tplc="9BD822D4">
      <w:start w:val="1"/>
      <w:numFmt w:val="decimal"/>
      <w:lvlText w:val="%2."/>
      <w:lvlJc w:val="left"/>
      <w:pPr>
        <w:tabs>
          <w:tab w:val="num" w:pos="340"/>
        </w:tabs>
        <w:ind w:left="340" w:hanging="340"/>
      </w:pPr>
      <w:rPr>
        <w:rFonts w:hint="default"/>
      </w:rPr>
    </w:lvl>
    <w:lvl w:ilvl="2" w:tplc="513CE1B8">
      <w:start w:val="1"/>
      <w:numFmt w:val="decimal"/>
      <w:lvlText w:val="%3)"/>
      <w:lvlJc w:val="left"/>
      <w:pPr>
        <w:tabs>
          <w:tab w:val="num" w:pos="737"/>
        </w:tabs>
        <w:ind w:left="737" w:hanging="397"/>
      </w:pPr>
      <w:rPr>
        <w:rFonts w:hint="default"/>
      </w:rPr>
    </w:lvl>
    <w:lvl w:ilvl="3" w:tplc="817AADB0">
      <w:start w:val="1"/>
      <w:numFmt w:val="decimal"/>
      <w:lvlText w:val="%4)"/>
      <w:lvlJc w:val="left"/>
      <w:pPr>
        <w:tabs>
          <w:tab w:val="num" w:pos="823"/>
        </w:tabs>
        <w:ind w:left="823" w:hanging="397"/>
      </w:pPr>
      <w:rPr>
        <w:rFonts w:hint="default"/>
        <w:vertAlign w:val="baseli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7852274A"/>
    <w:multiLevelType w:val="hybridMultilevel"/>
    <w:tmpl w:val="CE8C8326"/>
    <w:lvl w:ilvl="0" w:tplc="CF6E2C6A">
      <w:start w:val="1"/>
      <w:numFmt w:val="lowerLetter"/>
      <w:lvlText w:val="%1)"/>
      <w:lvlJc w:val="left"/>
      <w:pPr>
        <w:tabs>
          <w:tab w:val="num" w:pos="1134"/>
        </w:tabs>
        <w:ind w:left="113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79B72B76"/>
    <w:multiLevelType w:val="hybridMultilevel"/>
    <w:tmpl w:val="4D3C7B4A"/>
    <w:lvl w:ilvl="0" w:tplc="5DD650C2">
      <w:start w:val="1"/>
      <w:numFmt w:val="decimal"/>
      <w:lvlText w:val="%1."/>
      <w:lvlJc w:val="left"/>
      <w:pPr>
        <w:tabs>
          <w:tab w:val="num" w:pos="720"/>
        </w:tabs>
        <w:ind w:left="720" w:hanging="360"/>
      </w:pPr>
      <w:rPr>
        <w:rFonts w:hint="default"/>
        <w:b w:val="0"/>
        <w:i w:val="0"/>
        <w:color w:val="auto"/>
        <w:sz w:val="24"/>
        <w:szCs w:val="24"/>
      </w:rPr>
    </w:lvl>
    <w:lvl w:ilvl="1" w:tplc="B8B2334C">
      <w:start w:val="1"/>
      <w:numFmt w:val="decimal"/>
      <w:lvlText w:val="%2)"/>
      <w:lvlJc w:val="left"/>
      <w:pPr>
        <w:tabs>
          <w:tab w:val="num" w:pos="1440"/>
        </w:tabs>
        <w:ind w:left="1440" w:hanging="360"/>
      </w:pPr>
      <w:rPr>
        <w:rFonts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nsid w:val="79F16C2B"/>
    <w:multiLevelType w:val="hybridMultilevel"/>
    <w:tmpl w:val="9E6620FA"/>
    <w:lvl w:ilvl="0" w:tplc="0040EF1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nsid w:val="7AA55313"/>
    <w:multiLevelType w:val="hybridMultilevel"/>
    <w:tmpl w:val="9118A844"/>
    <w:lvl w:ilvl="0" w:tplc="0415000F">
      <w:start w:val="1"/>
      <w:numFmt w:val="decimal"/>
      <w:lvlText w:val="%1."/>
      <w:lvlJc w:val="left"/>
      <w:pPr>
        <w:tabs>
          <w:tab w:val="num" w:pos="737"/>
        </w:tabs>
        <w:ind w:left="737" w:hanging="397"/>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7AF436AE"/>
    <w:multiLevelType w:val="hybridMultilevel"/>
    <w:tmpl w:val="D772ABB4"/>
    <w:lvl w:ilvl="0" w:tplc="3B14D586">
      <w:start w:val="1"/>
      <w:numFmt w:val="lowerLetter"/>
      <w:lvlText w:val="%1)"/>
      <w:lvlJc w:val="left"/>
      <w:pPr>
        <w:tabs>
          <w:tab w:val="num" w:pos="1134"/>
        </w:tabs>
        <w:ind w:left="1134" w:hanging="397"/>
      </w:pPr>
      <w:rPr>
        <w:rFonts w:ascii="Arial" w:hAnsi="Arial"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7BD9130D"/>
    <w:multiLevelType w:val="singleLevel"/>
    <w:tmpl w:val="04150011"/>
    <w:lvl w:ilvl="0">
      <w:start w:val="1"/>
      <w:numFmt w:val="decimal"/>
      <w:lvlText w:val="%1)"/>
      <w:lvlJc w:val="left"/>
      <w:pPr>
        <w:ind w:left="720" w:hanging="360"/>
      </w:pPr>
      <w:rPr>
        <w:rFonts w:hint="default"/>
      </w:rPr>
    </w:lvl>
  </w:abstractNum>
  <w:abstractNum w:abstractNumId="208">
    <w:nsid w:val="7CEF31B9"/>
    <w:multiLevelType w:val="hybridMultilevel"/>
    <w:tmpl w:val="14EE31AA"/>
    <w:lvl w:ilvl="0" w:tplc="54EC4142">
      <w:start w:val="1"/>
      <w:numFmt w:val="decimal"/>
      <w:lvlText w:val="%1."/>
      <w:lvlJc w:val="left"/>
      <w:pPr>
        <w:tabs>
          <w:tab w:val="num" w:pos="340"/>
        </w:tabs>
        <w:ind w:left="340" w:hanging="340"/>
      </w:pPr>
      <w:rPr>
        <w:rFonts w:ascii="Arial" w:hAnsi="Arial" w:hint="default"/>
        <w:b w:val="0"/>
        <w:i w:val="0"/>
        <w:sz w:val="24"/>
        <w:szCs w:val="24"/>
      </w:rPr>
    </w:lvl>
    <w:lvl w:ilvl="1" w:tplc="85D233DE">
      <w:start w:val="1"/>
      <w:numFmt w:val="decimal"/>
      <w:lvlText w:val="%2)"/>
      <w:lvlJc w:val="left"/>
      <w:pPr>
        <w:tabs>
          <w:tab w:val="num" w:pos="737"/>
        </w:tabs>
        <w:ind w:left="737" w:hanging="397"/>
      </w:pPr>
      <w:rPr>
        <w:rFonts w:ascii="Arial" w:hAnsi="Arial"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nsid w:val="7D9C17B6"/>
    <w:multiLevelType w:val="multilevel"/>
    <w:tmpl w:val="DBA002AC"/>
    <w:lvl w:ilvl="0">
      <w:start w:val="2"/>
      <w:numFmt w:val="decimal"/>
      <w:lvlText w:val="%1."/>
      <w:lvlJc w:val="left"/>
      <w:pPr>
        <w:tabs>
          <w:tab w:val="num" w:pos="630"/>
        </w:tabs>
        <w:ind w:left="630" w:hanging="630"/>
      </w:pPr>
      <w:rPr>
        <w:rFonts w:hint="default"/>
      </w:rPr>
    </w:lvl>
    <w:lvl w:ilvl="1">
      <w:start w:val="2"/>
      <w:numFmt w:val="decimal"/>
      <w:lvlText w:val="%2."/>
      <w:lvlJc w:val="left"/>
      <w:pPr>
        <w:tabs>
          <w:tab w:val="num" w:pos="1653"/>
        </w:tabs>
        <w:ind w:left="1653" w:hanging="720"/>
      </w:pPr>
      <w:rPr>
        <w:rFonts w:hint="default"/>
      </w:rPr>
    </w:lvl>
    <w:lvl w:ilvl="2">
      <w:start w:val="1"/>
      <w:numFmt w:val="decimal"/>
      <w:lvlText w:val="%1.%2.%3."/>
      <w:lvlJc w:val="left"/>
      <w:pPr>
        <w:tabs>
          <w:tab w:val="num" w:pos="2586"/>
        </w:tabs>
        <w:ind w:left="2586" w:hanging="720"/>
      </w:pPr>
      <w:rPr>
        <w:rFonts w:hint="default"/>
      </w:rPr>
    </w:lvl>
    <w:lvl w:ilvl="3">
      <w:start w:val="1"/>
      <w:numFmt w:val="decimal"/>
      <w:lvlText w:val="%1.%2.%3.%4."/>
      <w:lvlJc w:val="left"/>
      <w:pPr>
        <w:tabs>
          <w:tab w:val="num" w:pos="3879"/>
        </w:tabs>
        <w:ind w:left="3879" w:hanging="1080"/>
      </w:pPr>
      <w:rPr>
        <w:rFonts w:hint="default"/>
      </w:rPr>
    </w:lvl>
    <w:lvl w:ilvl="4">
      <w:start w:val="1"/>
      <w:numFmt w:val="decimal"/>
      <w:lvlText w:val="%1.%2.%3.%4.%5."/>
      <w:lvlJc w:val="left"/>
      <w:pPr>
        <w:tabs>
          <w:tab w:val="num" w:pos="4812"/>
        </w:tabs>
        <w:ind w:left="4812" w:hanging="1080"/>
      </w:pPr>
      <w:rPr>
        <w:rFonts w:hint="default"/>
      </w:rPr>
    </w:lvl>
    <w:lvl w:ilvl="5">
      <w:start w:val="1"/>
      <w:numFmt w:val="decimal"/>
      <w:lvlText w:val="%1.%2.%3.%4.%5.%6."/>
      <w:lvlJc w:val="left"/>
      <w:pPr>
        <w:tabs>
          <w:tab w:val="num" w:pos="6105"/>
        </w:tabs>
        <w:ind w:left="6105" w:hanging="1440"/>
      </w:pPr>
      <w:rPr>
        <w:rFonts w:hint="default"/>
      </w:rPr>
    </w:lvl>
    <w:lvl w:ilvl="6">
      <w:start w:val="1"/>
      <w:numFmt w:val="decimal"/>
      <w:lvlText w:val="%1.%2.%3.%4.%5.%6.%7."/>
      <w:lvlJc w:val="left"/>
      <w:pPr>
        <w:tabs>
          <w:tab w:val="num" w:pos="7398"/>
        </w:tabs>
        <w:ind w:left="7398" w:hanging="1800"/>
      </w:pPr>
      <w:rPr>
        <w:rFonts w:hint="default"/>
      </w:rPr>
    </w:lvl>
    <w:lvl w:ilvl="7">
      <w:start w:val="1"/>
      <w:numFmt w:val="decimal"/>
      <w:lvlText w:val="%1.%2.%3.%4.%5.%6.%7.%8."/>
      <w:lvlJc w:val="left"/>
      <w:pPr>
        <w:tabs>
          <w:tab w:val="num" w:pos="8331"/>
        </w:tabs>
        <w:ind w:left="8331" w:hanging="1800"/>
      </w:pPr>
      <w:rPr>
        <w:rFonts w:hint="default"/>
      </w:rPr>
    </w:lvl>
    <w:lvl w:ilvl="8">
      <w:start w:val="1"/>
      <w:numFmt w:val="decimal"/>
      <w:lvlText w:val="%1.%2.%3.%4.%5.%6.%7.%8.%9."/>
      <w:lvlJc w:val="left"/>
      <w:pPr>
        <w:tabs>
          <w:tab w:val="num" w:pos="9624"/>
        </w:tabs>
        <w:ind w:left="9624" w:hanging="2160"/>
      </w:pPr>
      <w:rPr>
        <w:rFonts w:hint="default"/>
      </w:rPr>
    </w:lvl>
  </w:abstractNum>
  <w:abstractNum w:abstractNumId="210">
    <w:nsid w:val="7DF15102"/>
    <w:multiLevelType w:val="hybridMultilevel"/>
    <w:tmpl w:val="38F0C324"/>
    <w:lvl w:ilvl="0" w:tplc="77009830">
      <w:start w:val="1"/>
      <w:numFmt w:val="decimal"/>
      <w:lvlText w:val="%1)"/>
      <w:lvlJc w:val="left"/>
      <w:pPr>
        <w:tabs>
          <w:tab w:val="num" w:pos="737"/>
        </w:tabs>
        <w:ind w:left="737" w:hanging="397"/>
      </w:pPr>
      <w:rPr>
        <w:rFonts w:ascii="Arial" w:hAnsi="Arial" w:hint="default"/>
        <w:b w:val="0"/>
        <w:i w:val="0"/>
        <w:sz w:val="24"/>
        <w:szCs w:val="24"/>
      </w:rPr>
    </w:lvl>
    <w:lvl w:ilvl="1" w:tplc="B8E8110C">
      <w:start w:val="3"/>
      <w:numFmt w:val="decimal"/>
      <w:lvlText w:val="%2."/>
      <w:lvlJc w:val="left"/>
      <w:pPr>
        <w:tabs>
          <w:tab w:val="num" w:pos="340"/>
        </w:tabs>
        <w:ind w:left="340" w:hanging="340"/>
      </w:pPr>
      <w:rPr>
        <w:rFonts w:ascii="Arial" w:hAnsi="Arial" w:hint="default"/>
        <w:b w:val="0"/>
        <w:i w:val="0"/>
        <w:color w:val="auto"/>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nsid w:val="7E432F5D"/>
    <w:multiLevelType w:val="hybridMultilevel"/>
    <w:tmpl w:val="A4F26F0E"/>
    <w:lvl w:ilvl="0" w:tplc="D89C5F62">
      <w:start w:val="1"/>
      <w:numFmt w:val="decimal"/>
      <w:lvlText w:val="%1."/>
      <w:lvlJc w:val="left"/>
      <w:pPr>
        <w:ind w:left="720" w:hanging="360"/>
      </w:pPr>
      <w:rPr>
        <w:color w:val="0000CC"/>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2">
    <w:nsid w:val="7EC357EC"/>
    <w:multiLevelType w:val="hybridMultilevel"/>
    <w:tmpl w:val="C340EF6C"/>
    <w:lvl w:ilvl="0" w:tplc="0415000F">
      <w:start w:val="1"/>
      <w:numFmt w:val="decimal"/>
      <w:lvlText w:val="%1."/>
      <w:lvlJc w:val="left"/>
      <w:pPr>
        <w:tabs>
          <w:tab w:val="num" w:pos="360"/>
        </w:tabs>
        <w:ind w:left="360" w:hanging="360"/>
      </w:pPr>
      <w:rPr>
        <w:rFonts w:hint="default"/>
      </w:rPr>
    </w:lvl>
    <w:lvl w:ilvl="1" w:tplc="24566816">
      <w:start w:val="1"/>
      <w:numFmt w:val="decimal"/>
      <w:lvlText w:val="%2."/>
      <w:lvlJc w:val="left"/>
      <w:pPr>
        <w:tabs>
          <w:tab w:val="num" w:pos="284"/>
        </w:tabs>
        <w:ind w:left="284" w:hanging="284"/>
      </w:pPr>
      <w:rPr>
        <w:rFonts w:ascii="Times New Roman" w:hAnsi="Times New Roman" w:hint="default"/>
        <w:b w:val="0"/>
        <w:i w:val="0"/>
        <w:sz w:val="24"/>
        <w:szCs w:val="28"/>
      </w:rPr>
    </w:lvl>
    <w:lvl w:ilvl="2" w:tplc="B8B2334C">
      <w:start w:val="1"/>
      <w:numFmt w:val="decimal"/>
      <w:lvlText w:val="%3)"/>
      <w:lvlJc w:val="left"/>
      <w:pPr>
        <w:tabs>
          <w:tab w:val="num" w:pos="720"/>
        </w:tabs>
        <w:ind w:left="720" w:hanging="360"/>
      </w:pPr>
      <w:rPr>
        <w:rFonts w:hint="default"/>
        <w:b w:val="0"/>
        <w:i w:val="0"/>
        <w:color w:val="auto"/>
        <w:sz w:val="24"/>
        <w:szCs w:val="24"/>
      </w:rPr>
    </w:lvl>
    <w:lvl w:ilvl="3" w:tplc="04150011">
      <w:start w:val="1"/>
      <w:numFmt w:val="decimal"/>
      <w:lvlText w:val="%4)"/>
      <w:lvlJc w:val="left"/>
      <w:pPr>
        <w:tabs>
          <w:tab w:val="num" w:pos="1260"/>
        </w:tabs>
        <w:ind w:left="1260" w:hanging="360"/>
      </w:pPr>
      <w:rPr>
        <w:rFonts w:hint="default"/>
      </w:rPr>
    </w:lvl>
    <w:lvl w:ilvl="4" w:tplc="B8B2334C">
      <w:start w:val="1"/>
      <w:numFmt w:val="decimal"/>
      <w:lvlText w:val="%5)"/>
      <w:lvlJc w:val="left"/>
      <w:pPr>
        <w:tabs>
          <w:tab w:val="num" w:pos="1980"/>
        </w:tabs>
        <w:ind w:left="1980" w:hanging="360"/>
      </w:pPr>
      <w:rPr>
        <w:rFonts w:hint="default"/>
        <w:b w:val="0"/>
        <w:i w:val="0"/>
        <w:color w:val="auto"/>
        <w:sz w:val="24"/>
        <w:szCs w:val="24"/>
      </w:r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213">
    <w:nsid w:val="7EE72770"/>
    <w:multiLevelType w:val="hybridMultilevel"/>
    <w:tmpl w:val="F648C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7F0774FB"/>
    <w:multiLevelType w:val="hybridMultilevel"/>
    <w:tmpl w:val="37C844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7F7340CF"/>
    <w:multiLevelType w:val="hybridMultilevel"/>
    <w:tmpl w:val="2A10F524"/>
    <w:lvl w:ilvl="0" w:tplc="04150017">
      <w:start w:val="1"/>
      <w:numFmt w:val="lowerLetter"/>
      <w:lvlText w:val="%1)"/>
      <w:lvlJc w:val="left"/>
      <w:pPr>
        <w:tabs>
          <w:tab w:val="num" w:pos="1134"/>
        </w:tabs>
        <w:ind w:left="1134" w:hanging="397"/>
      </w:pPr>
      <w:rPr>
        <w:rFonts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nsid w:val="7FF700E0"/>
    <w:multiLevelType w:val="hybridMultilevel"/>
    <w:tmpl w:val="6588B214"/>
    <w:lvl w:ilvl="0" w:tplc="4D88D5EA">
      <w:start w:val="1"/>
      <w:numFmt w:val="decimal"/>
      <w:lvlText w:val="%1."/>
      <w:lvlJc w:val="left"/>
      <w:pPr>
        <w:tabs>
          <w:tab w:val="num" w:pos="360"/>
        </w:tabs>
        <w:ind w:left="340" w:hanging="340"/>
      </w:pPr>
      <w:rPr>
        <w:rFonts w:ascii="Arial" w:hAnsi="Arial" w:hint="default"/>
        <w:b w:val="0"/>
        <w:i w:val="0"/>
        <w:sz w:val="24"/>
      </w:rPr>
    </w:lvl>
    <w:lvl w:ilvl="1" w:tplc="F94EAB4C">
      <w:start w:val="1"/>
      <w:numFmt w:val="decimal"/>
      <w:lvlText w:val="%2)"/>
      <w:lvlJc w:val="left"/>
      <w:pPr>
        <w:tabs>
          <w:tab w:val="num" w:pos="737"/>
        </w:tabs>
        <w:ind w:left="73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8"/>
  </w:num>
  <w:num w:numId="2">
    <w:abstractNumId w:val="122"/>
  </w:num>
  <w:num w:numId="3">
    <w:abstractNumId w:val="104"/>
  </w:num>
  <w:num w:numId="4">
    <w:abstractNumId w:val="60"/>
  </w:num>
  <w:num w:numId="5">
    <w:abstractNumId w:val="118"/>
  </w:num>
  <w:num w:numId="6">
    <w:abstractNumId w:val="204"/>
  </w:num>
  <w:num w:numId="7">
    <w:abstractNumId w:val="192"/>
  </w:num>
  <w:num w:numId="8">
    <w:abstractNumId w:val="127"/>
  </w:num>
  <w:num w:numId="9">
    <w:abstractNumId w:val="216"/>
  </w:num>
  <w:num w:numId="10">
    <w:abstractNumId w:val="185"/>
  </w:num>
  <w:num w:numId="11">
    <w:abstractNumId w:val="137"/>
  </w:num>
  <w:num w:numId="12">
    <w:abstractNumId w:val="37"/>
  </w:num>
  <w:num w:numId="13">
    <w:abstractNumId w:val="85"/>
  </w:num>
  <w:num w:numId="14">
    <w:abstractNumId w:val="121"/>
  </w:num>
  <w:num w:numId="15">
    <w:abstractNumId w:val="201"/>
  </w:num>
  <w:num w:numId="16">
    <w:abstractNumId w:val="170"/>
  </w:num>
  <w:num w:numId="17">
    <w:abstractNumId w:val="12"/>
  </w:num>
  <w:num w:numId="18">
    <w:abstractNumId w:val="176"/>
  </w:num>
  <w:num w:numId="19">
    <w:abstractNumId w:val="184"/>
  </w:num>
  <w:num w:numId="20">
    <w:abstractNumId w:val="46"/>
  </w:num>
  <w:num w:numId="21">
    <w:abstractNumId w:val="34"/>
  </w:num>
  <w:num w:numId="22">
    <w:abstractNumId w:val="90"/>
  </w:num>
  <w:num w:numId="23">
    <w:abstractNumId w:val="194"/>
  </w:num>
  <w:num w:numId="24">
    <w:abstractNumId w:val="167"/>
  </w:num>
  <w:num w:numId="25">
    <w:abstractNumId w:val="195"/>
  </w:num>
  <w:num w:numId="26">
    <w:abstractNumId w:val="189"/>
  </w:num>
  <w:num w:numId="27">
    <w:abstractNumId w:val="7"/>
  </w:num>
  <w:num w:numId="28">
    <w:abstractNumId w:val="199"/>
  </w:num>
  <w:num w:numId="29">
    <w:abstractNumId w:val="136"/>
  </w:num>
  <w:num w:numId="30">
    <w:abstractNumId w:val="208"/>
  </w:num>
  <w:num w:numId="31">
    <w:abstractNumId w:val="210"/>
  </w:num>
  <w:num w:numId="32">
    <w:abstractNumId w:val="135"/>
  </w:num>
  <w:num w:numId="33">
    <w:abstractNumId w:val="160"/>
  </w:num>
  <w:num w:numId="34">
    <w:abstractNumId w:val="166"/>
  </w:num>
  <w:num w:numId="35">
    <w:abstractNumId w:val="97"/>
  </w:num>
  <w:num w:numId="36">
    <w:abstractNumId w:val="30"/>
  </w:num>
  <w:num w:numId="37">
    <w:abstractNumId w:val="78"/>
  </w:num>
  <w:num w:numId="38">
    <w:abstractNumId w:val="72"/>
  </w:num>
  <w:num w:numId="39">
    <w:abstractNumId w:val="149"/>
  </w:num>
  <w:num w:numId="40">
    <w:abstractNumId w:val="92"/>
  </w:num>
  <w:num w:numId="41">
    <w:abstractNumId w:val="67"/>
  </w:num>
  <w:num w:numId="42">
    <w:abstractNumId w:val="81"/>
  </w:num>
  <w:num w:numId="43">
    <w:abstractNumId w:val="39"/>
  </w:num>
  <w:num w:numId="44">
    <w:abstractNumId w:val="48"/>
  </w:num>
  <w:num w:numId="45">
    <w:abstractNumId w:val="105"/>
  </w:num>
  <w:num w:numId="46">
    <w:abstractNumId w:val="51"/>
  </w:num>
  <w:num w:numId="47">
    <w:abstractNumId w:val="142"/>
  </w:num>
  <w:num w:numId="48">
    <w:abstractNumId w:val="100"/>
  </w:num>
  <w:num w:numId="49">
    <w:abstractNumId w:val="19"/>
  </w:num>
  <w:num w:numId="50">
    <w:abstractNumId w:val="124"/>
  </w:num>
  <w:num w:numId="51">
    <w:abstractNumId w:val="202"/>
  </w:num>
  <w:num w:numId="52">
    <w:abstractNumId w:val="22"/>
  </w:num>
  <w:num w:numId="53">
    <w:abstractNumId w:val="5"/>
  </w:num>
  <w:num w:numId="54">
    <w:abstractNumId w:val="79"/>
  </w:num>
  <w:num w:numId="55">
    <w:abstractNumId w:val="43"/>
  </w:num>
  <w:num w:numId="56">
    <w:abstractNumId w:val="45"/>
  </w:num>
  <w:num w:numId="57">
    <w:abstractNumId w:val="180"/>
  </w:num>
  <w:num w:numId="58">
    <w:abstractNumId w:val="111"/>
  </w:num>
  <w:num w:numId="59">
    <w:abstractNumId w:val="108"/>
  </w:num>
  <w:num w:numId="60">
    <w:abstractNumId w:val="178"/>
  </w:num>
  <w:num w:numId="61">
    <w:abstractNumId w:val="168"/>
  </w:num>
  <w:num w:numId="62">
    <w:abstractNumId w:val="102"/>
  </w:num>
  <w:num w:numId="63">
    <w:abstractNumId w:val="76"/>
  </w:num>
  <w:num w:numId="64">
    <w:abstractNumId w:val="44"/>
  </w:num>
  <w:num w:numId="65">
    <w:abstractNumId w:val="125"/>
  </w:num>
  <w:num w:numId="66">
    <w:abstractNumId w:val="77"/>
  </w:num>
  <w:num w:numId="67">
    <w:abstractNumId w:val="158"/>
  </w:num>
  <w:num w:numId="68">
    <w:abstractNumId w:val="152"/>
  </w:num>
  <w:num w:numId="69">
    <w:abstractNumId w:val="153"/>
  </w:num>
  <w:num w:numId="70">
    <w:abstractNumId w:val="174"/>
  </w:num>
  <w:num w:numId="71">
    <w:abstractNumId w:val="163"/>
  </w:num>
  <w:num w:numId="72">
    <w:abstractNumId w:val="139"/>
  </w:num>
  <w:num w:numId="73">
    <w:abstractNumId w:val="87"/>
  </w:num>
  <w:num w:numId="74">
    <w:abstractNumId w:val="25"/>
  </w:num>
  <w:num w:numId="75">
    <w:abstractNumId w:val="116"/>
  </w:num>
  <w:num w:numId="76">
    <w:abstractNumId w:val="59"/>
  </w:num>
  <w:num w:numId="77">
    <w:abstractNumId w:val="206"/>
  </w:num>
  <w:num w:numId="78">
    <w:abstractNumId w:val="20"/>
  </w:num>
  <w:num w:numId="79">
    <w:abstractNumId w:val="114"/>
  </w:num>
  <w:num w:numId="80">
    <w:abstractNumId w:val="94"/>
  </w:num>
  <w:num w:numId="81">
    <w:abstractNumId w:val="17"/>
  </w:num>
  <w:num w:numId="82">
    <w:abstractNumId w:val="119"/>
  </w:num>
  <w:num w:numId="83">
    <w:abstractNumId w:val="55"/>
  </w:num>
  <w:num w:numId="84">
    <w:abstractNumId w:val="49"/>
  </w:num>
  <w:num w:numId="85">
    <w:abstractNumId w:val="164"/>
  </w:num>
  <w:num w:numId="86">
    <w:abstractNumId w:val="130"/>
  </w:num>
  <w:num w:numId="87">
    <w:abstractNumId w:val="197"/>
  </w:num>
  <w:num w:numId="88">
    <w:abstractNumId w:val="162"/>
  </w:num>
  <w:num w:numId="89">
    <w:abstractNumId w:val="117"/>
  </w:num>
  <w:num w:numId="90">
    <w:abstractNumId w:val="6"/>
  </w:num>
  <w:num w:numId="91">
    <w:abstractNumId w:val="147"/>
  </w:num>
  <w:num w:numId="92">
    <w:abstractNumId w:val="182"/>
  </w:num>
  <w:num w:numId="93">
    <w:abstractNumId w:val="18"/>
  </w:num>
  <w:num w:numId="94">
    <w:abstractNumId w:val="107"/>
  </w:num>
  <w:num w:numId="95">
    <w:abstractNumId w:val="27"/>
  </w:num>
  <w:num w:numId="96">
    <w:abstractNumId w:val="57"/>
  </w:num>
  <w:num w:numId="97">
    <w:abstractNumId w:val="95"/>
  </w:num>
  <w:num w:numId="98">
    <w:abstractNumId w:val="69"/>
  </w:num>
  <w:num w:numId="99">
    <w:abstractNumId w:val="11"/>
  </w:num>
  <w:num w:numId="100">
    <w:abstractNumId w:val="21"/>
  </w:num>
  <w:num w:numId="101">
    <w:abstractNumId w:val="71"/>
  </w:num>
  <w:num w:numId="102">
    <w:abstractNumId w:val="156"/>
  </w:num>
  <w:num w:numId="103">
    <w:abstractNumId w:val="103"/>
  </w:num>
  <w:num w:numId="104">
    <w:abstractNumId w:val="207"/>
  </w:num>
  <w:num w:numId="105">
    <w:abstractNumId w:val="41"/>
  </w:num>
  <w:num w:numId="106">
    <w:abstractNumId w:val="58"/>
  </w:num>
  <w:num w:numId="107">
    <w:abstractNumId w:val="74"/>
  </w:num>
  <w:num w:numId="108">
    <w:abstractNumId w:val="68"/>
  </w:num>
  <w:num w:numId="109">
    <w:abstractNumId w:val="177"/>
  </w:num>
  <w:num w:numId="110">
    <w:abstractNumId w:val="36"/>
  </w:num>
  <w:num w:numId="111">
    <w:abstractNumId w:val="148"/>
  </w:num>
  <w:num w:numId="112">
    <w:abstractNumId w:val="14"/>
  </w:num>
  <w:num w:numId="113">
    <w:abstractNumId w:val="101"/>
  </w:num>
  <w:num w:numId="114">
    <w:abstractNumId w:val="8"/>
  </w:num>
  <w:num w:numId="115">
    <w:abstractNumId w:val="83"/>
  </w:num>
  <w:num w:numId="116">
    <w:abstractNumId w:val="165"/>
  </w:num>
  <w:num w:numId="117">
    <w:abstractNumId w:val="115"/>
  </w:num>
  <w:num w:numId="118">
    <w:abstractNumId w:val="181"/>
  </w:num>
  <w:num w:numId="119">
    <w:abstractNumId w:val="141"/>
  </w:num>
  <w:num w:numId="120">
    <w:abstractNumId w:val="196"/>
  </w:num>
  <w:num w:numId="121">
    <w:abstractNumId w:val="169"/>
  </w:num>
  <w:num w:numId="122">
    <w:abstractNumId w:val="203"/>
  </w:num>
  <w:num w:numId="123">
    <w:abstractNumId w:val="109"/>
  </w:num>
  <w:num w:numId="124">
    <w:abstractNumId w:val="61"/>
  </w:num>
  <w:num w:numId="125">
    <w:abstractNumId w:val="40"/>
  </w:num>
  <w:num w:numId="126">
    <w:abstractNumId w:val="191"/>
  </w:num>
  <w:num w:numId="127">
    <w:abstractNumId w:val="66"/>
  </w:num>
  <w:num w:numId="128">
    <w:abstractNumId w:val="56"/>
  </w:num>
  <w:num w:numId="129">
    <w:abstractNumId w:val="186"/>
  </w:num>
  <w:num w:numId="130">
    <w:abstractNumId w:val="132"/>
  </w:num>
  <w:num w:numId="131">
    <w:abstractNumId w:val="70"/>
  </w:num>
  <w:num w:numId="132">
    <w:abstractNumId w:val="24"/>
  </w:num>
  <w:num w:numId="133">
    <w:abstractNumId w:val="190"/>
  </w:num>
  <w:num w:numId="134">
    <w:abstractNumId w:val="80"/>
  </w:num>
  <w:num w:numId="135">
    <w:abstractNumId w:val="89"/>
  </w:num>
  <w:num w:numId="136">
    <w:abstractNumId w:val="110"/>
  </w:num>
  <w:num w:numId="137">
    <w:abstractNumId w:val="84"/>
  </w:num>
  <w:num w:numId="138">
    <w:abstractNumId w:val="157"/>
  </w:num>
  <w:num w:numId="139">
    <w:abstractNumId w:val="150"/>
  </w:num>
  <w:num w:numId="140">
    <w:abstractNumId w:val="155"/>
  </w:num>
  <w:num w:numId="141">
    <w:abstractNumId w:val="73"/>
  </w:num>
  <w:num w:numId="142">
    <w:abstractNumId w:val="179"/>
  </w:num>
  <w:num w:numId="143">
    <w:abstractNumId w:val="212"/>
  </w:num>
  <w:num w:numId="144">
    <w:abstractNumId w:val="154"/>
  </w:num>
  <w:num w:numId="145">
    <w:abstractNumId w:val="126"/>
  </w:num>
  <w:num w:numId="146">
    <w:abstractNumId w:val="33"/>
  </w:num>
  <w:num w:numId="1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4"/>
  </w:num>
  <w:num w:numId="151">
    <w:abstractNumId w:val="211"/>
  </w:num>
  <w:num w:numId="152">
    <w:abstractNumId w:val="88"/>
  </w:num>
  <w:num w:numId="153">
    <w:abstractNumId w:val="213"/>
  </w:num>
  <w:num w:numId="154">
    <w:abstractNumId w:val="47"/>
  </w:num>
  <w:num w:numId="155">
    <w:abstractNumId w:val="23"/>
  </w:num>
  <w:num w:numId="156">
    <w:abstractNumId w:val="62"/>
  </w:num>
  <w:num w:numId="157">
    <w:abstractNumId w:val="53"/>
  </w:num>
  <w:num w:numId="158">
    <w:abstractNumId w:val="113"/>
  </w:num>
  <w:num w:numId="159">
    <w:abstractNumId w:val="63"/>
  </w:num>
  <w:num w:numId="160">
    <w:abstractNumId w:val="75"/>
  </w:num>
  <w:num w:numId="161">
    <w:abstractNumId w:val="133"/>
  </w:num>
  <w:num w:numId="162">
    <w:abstractNumId w:val="209"/>
  </w:num>
  <w:num w:numId="163">
    <w:abstractNumId w:val="161"/>
  </w:num>
  <w:num w:numId="164">
    <w:abstractNumId w:val="144"/>
  </w:num>
  <w:num w:numId="165">
    <w:abstractNumId w:val="16"/>
  </w:num>
  <w:num w:numId="166">
    <w:abstractNumId w:val="214"/>
  </w:num>
  <w:num w:numId="167">
    <w:abstractNumId w:val="151"/>
  </w:num>
  <w:num w:numId="168">
    <w:abstractNumId w:val="91"/>
  </w:num>
  <w:num w:numId="169">
    <w:abstractNumId w:val="96"/>
  </w:num>
  <w:num w:numId="170">
    <w:abstractNumId w:val="10"/>
  </w:num>
  <w:num w:numId="171">
    <w:abstractNumId w:val="131"/>
  </w:num>
  <w:num w:numId="172">
    <w:abstractNumId w:val="65"/>
  </w:num>
  <w:num w:numId="173">
    <w:abstractNumId w:val="35"/>
  </w:num>
  <w:num w:numId="174">
    <w:abstractNumId w:val="32"/>
  </w:num>
  <w:num w:numId="175">
    <w:abstractNumId w:val="52"/>
  </w:num>
  <w:num w:numId="176">
    <w:abstractNumId w:val="138"/>
  </w:num>
  <w:num w:numId="177">
    <w:abstractNumId w:val="99"/>
  </w:num>
  <w:num w:numId="178">
    <w:abstractNumId w:val="50"/>
  </w:num>
  <w:num w:numId="179">
    <w:abstractNumId w:val="146"/>
  </w:num>
  <w:num w:numId="180">
    <w:abstractNumId w:val="38"/>
  </w:num>
  <w:num w:numId="181">
    <w:abstractNumId w:val="159"/>
  </w:num>
  <w:num w:numId="182">
    <w:abstractNumId w:val="183"/>
  </w:num>
  <w:num w:numId="183">
    <w:abstractNumId w:val="123"/>
  </w:num>
  <w:num w:numId="184">
    <w:abstractNumId w:val="26"/>
  </w:num>
  <w:num w:numId="185">
    <w:abstractNumId w:val="15"/>
  </w:num>
  <w:num w:numId="186">
    <w:abstractNumId w:val="143"/>
  </w:num>
  <w:num w:numId="187">
    <w:abstractNumId w:val="128"/>
  </w:num>
  <w:num w:numId="188">
    <w:abstractNumId w:val="193"/>
  </w:num>
  <w:num w:numId="189">
    <w:abstractNumId w:val="173"/>
  </w:num>
  <w:num w:numId="190">
    <w:abstractNumId w:val="28"/>
  </w:num>
  <w:num w:numId="191">
    <w:abstractNumId w:val="187"/>
  </w:num>
  <w:num w:numId="192">
    <w:abstractNumId w:val="198"/>
  </w:num>
  <w:num w:numId="193">
    <w:abstractNumId w:val="175"/>
  </w:num>
  <w:num w:numId="194">
    <w:abstractNumId w:val="140"/>
  </w:num>
  <w:num w:numId="195">
    <w:abstractNumId w:val="82"/>
  </w:num>
  <w:num w:numId="196">
    <w:abstractNumId w:val="29"/>
  </w:num>
  <w:num w:numId="197">
    <w:abstractNumId w:val="64"/>
  </w:num>
  <w:num w:numId="198">
    <w:abstractNumId w:val="200"/>
  </w:num>
  <w:num w:numId="199">
    <w:abstractNumId w:val="205"/>
  </w:num>
  <w:num w:numId="200">
    <w:abstractNumId w:val="215"/>
  </w:num>
  <w:num w:numId="201">
    <w:abstractNumId w:val="31"/>
  </w:num>
  <w:num w:numId="202">
    <w:abstractNumId w:val="106"/>
  </w:num>
  <w:num w:numId="203">
    <w:abstractNumId w:val="171"/>
  </w:num>
  <w:num w:numId="204">
    <w:abstractNumId w:val="112"/>
  </w:num>
  <w:num w:numId="205">
    <w:abstractNumId w:val="13"/>
  </w:num>
  <w:num w:numId="206">
    <w:abstractNumId w:val="172"/>
  </w:num>
  <w:num w:numId="207">
    <w:abstractNumId w:val="145"/>
  </w:num>
  <w:num w:numId="208">
    <w:abstractNumId w:val="120"/>
  </w:num>
  <w:num w:numId="209">
    <w:abstractNumId w:val="129"/>
  </w:num>
  <w:num w:numId="210">
    <w:abstractNumId w:val="86"/>
  </w:num>
  <w:num w:numId="211">
    <w:abstractNumId w:val="188"/>
  </w:num>
  <w:num w:numId="212">
    <w:abstractNumId w:val="9"/>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C0"/>
    <w:rsid w:val="00002036"/>
    <w:rsid w:val="00011077"/>
    <w:rsid w:val="00015FDA"/>
    <w:rsid w:val="00021BF6"/>
    <w:rsid w:val="0002281E"/>
    <w:rsid w:val="00026A6C"/>
    <w:rsid w:val="00027317"/>
    <w:rsid w:val="00027C36"/>
    <w:rsid w:val="00035B38"/>
    <w:rsid w:val="00040C16"/>
    <w:rsid w:val="00041F04"/>
    <w:rsid w:val="00046974"/>
    <w:rsid w:val="0005025A"/>
    <w:rsid w:val="00050F87"/>
    <w:rsid w:val="000524CD"/>
    <w:rsid w:val="00054416"/>
    <w:rsid w:val="0005458F"/>
    <w:rsid w:val="00060F61"/>
    <w:rsid w:val="000619D2"/>
    <w:rsid w:val="00062037"/>
    <w:rsid w:val="000636AC"/>
    <w:rsid w:val="0006433A"/>
    <w:rsid w:val="000707BE"/>
    <w:rsid w:val="0007314F"/>
    <w:rsid w:val="00073B0F"/>
    <w:rsid w:val="00074F07"/>
    <w:rsid w:val="00077E03"/>
    <w:rsid w:val="000802A7"/>
    <w:rsid w:val="00085945"/>
    <w:rsid w:val="00085E84"/>
    <w:rsid w:val="0008743C"/>
    <w:rsid w:val="00092BFD"/>
    <w:rsid w:val="00092DCA"/>
    <w:rsid w:val="0009755C"/>
    <w:rsid w:val="00097FF3"/>
    <w:rsid w:val="000A124D"/>
    <w:rsid w:val="000A2666"/>
    <w:rsid w:val="000A2F7E"/>
    <w:rsid w:val="000A3D18"/>
    <w:rsid w:val="000C0FB6"/>
    <w:rsid w:val="000C2FB6"/>
    <w:rsid w:val="000C3473"/>
    <w:rsid w:val="000C48D8"/>
    <w:rsid w:val="000C5B8C"/>
    <w:rsid w:val="000C7801"/>
    <w:rsid w:val="000D00DF"/>
    <w:rsid w:val="000D2302"/>
    <w:rsid w:val="000E5AD6"/>
    <w:rsid w:val="000E66CE"/>
    <w:rsid w:val="000E6AEE"/>
    <w:rsid w:val="000E743B"/>
    <w:rsid w:val="000E7D67"/>
    <w:rsid w:val="000F0EE0"/>
    <w:rsid w:val="000F1555"/>
    <w:rsid w:val="000F4684"/>
    <w:rsid w:val="00102E18"/>
    <w:rsid w:val="0010318A"/>
    <w:rsid w:val="00104797"/>
    <w:rsid w:val="00106B11"/>
    <w:rsid w:val="00110E89"/>
    <w:rsid w:val="0011227D"/>
    <w:rsid w:val="0011396B"/>
    <w:rsid w:val="0011396E"/>
    <w:rsid w:val="001163ED"/>
    <w:rsid w:val="00126097"/>
    <w:rsid w:val="00127062"/>
    <w:rsid w:val="001309A7"/>
    <w:rsid w:val="001336E4"/>
    <w:rsid w:val="00133F2A"/>
    <w:rsid w:val="00136CFB"/>
    <w:rsid w:val="001507F9"/>
    <w:rsid w:val="001508BE"/>
    <w:rsid w:val="00152DCC"/>
    <w:rsid w:val="00157B13"/>
    <w:rsid w:val="001626CD"/>
    <w:rsid w:val="001635C5"/>
    <w:rsid w:val="00170009"/>
    <w:rsid w:val="00170E4A"/>
    <w:rsid w:val="0018033F"/>
    <w:rsid w:val="0018052A"/>
    <w:rsid w:val="00181AF8"/>
    <w:rsid w:val="00182828"/>
    <w:rsid w:val="001848E5"/>
    <w:rsid w:val="00186090"/>
    <w:rsid w:val="001A0EB9"/>
    <w:rsid w:val="001A78F0"/>
    <w:rsid w:val="001A7B2D"/>
    <w:rsid w:val="001B1781"/>
    <w:rsid w:val="001B389B"/>
    <w:rsid w:val="001B3A1B"/>
    <w:rsid w:val="001C618F"/>
    <w:rsid w:val="001D1696"/>
    <w:rsid w:val="001D476E"/>
    <w:rsid w:val="001D7E58"/>
    <w:rsid w:val="001E021E"/>
    <w:rsid w:val="001E1DBB"/>
    <w:rsid w:val="001E1EC3"/>
    <w:rsid w:val="001E4BBA"/>
    <w:rsid w:val="001E75C9"/>
    <w:rsid w:val="001E7AB3"/>
    <w:rsid w:val="00200076"/>
    <w:rsid w:val="002001E5"/>
    <w:rsid w:val="00200BA0"/>
    <w:rsid w:val="002012F8"/>
    <w:rsid w:val="00202182"/>
    <w:rsid w:val="00204D0F"/>
    <w:rsid w:val="0020698D"/>
    <w:rsid w:val="00210065"/>
    <w:rsid w:val="002111C3"/>
    <w:rsid w:val="0021392C"/>
    <w:rsid w:val="00216CDF"/>
    <w:rsid w:val="002216D8"/>
    <w:rsid w:val="00222848"/>
    <w:rsid w:val="00226720"/>
    <w:rsid w:val="00226D11"/>
    <w:rsid w:val="00230B03"/>
    <w:rsid w:val="00235309"/>
    <w:rsid w:val="00235362"/>
    <w:rsid w:val="00236EC5"/>
    <w:rsid w:val="0024366E"/>
    <w:rsid w:val="00247512"/>
    <w:rsid w:val="00251D7E"/>
    <w:rsid w:val="002534AA"/>
    <w:rsid w:val="00254A06"/>
    <w:rsid w:val="0026033F"/>
    <w:rsid w:val="00265A1F"/>
    <w:rsid w:val="00265F05"/>
    <w:rsid w:val="002708E3"/>
    <w:rsid w:val="00271220"/>
    <w:rsid w:val="00272FB4"/>
    <w:rsid w:val="00273334"/>
    <w:rsid w:val="00274BBD"/>
    <w:rsid w:val="00275F16"/>
    <w:rsid w:val="00276CA8"/>
    <w:rsid w:val="00280005"/>
    <w:rsid w:val="002800FE"/>
    <w:rsid w:val="002846AE"/>
    <w:rsid w:val="00285546"/>
    <w:rsid w:val="00285F8A"/>
    <w:rsid w:val="0028707B"/>
    <w:rsid w:val="0029052F"/>
    <w:rsid w:val="00293BF6"/>
    <w:rsid w:val="002967DD"/>
    <w:rsid w:val="002A1FAA"/>
    <w:rsid w:val="002A4B0A"/>
    <w:rsid w:val="002B13FC"/>
    <w:rsid w:val="002B31F0"/>
    <w:rsid w:val="002B37BE"/>
    <w:rsid w:val="002B60EA"/>
    <w:rsid w:val="002C17A7"/>
    <w:rsid w:val="002D05FB"/>
    <w:rsid w:val="002D49FD"/>
    <w:rsid w:val="002D51B8"/>
    <w:rsid w:val="002E1BC9"/>
    <w:rsid w:val="002E2051"/>
    <w:rsid w:val="002E2A34"/>
    <w:rsid w:val="002E2B6C"/>
    <w:rsid w:val="002E4F28"/>
    <w:rsid w:val="002E6973"/>
    <w:rsid w:val="002E6BAB"/>
    <w:rsid w:val="002E7F44"/>
    <w:rsid w:val="002F3068"/>
    <w:rsid w:val="00302236"/>
    <w:rsid w:val="0030303C"/>
    <w:rsid w:val="003118C1"/>
    <w:rsid w:val="00312DA6"/>
    <w:rsid w:val="00320F57"/>
    <w:rsid w:val="00321199"/>
    <w:rsid w:val="00321427"/>
    <w:rsid w:val="00321589"/>
    <w:rsid w:val="00321EA5"/>
    <w:rsid w:val="00324A11"/>
    <w:rsid w:val="0032502C"/>
    <w:rsid w:val="0033113E"/>
    <w:rsid w:val="0033156A"/>
    <w:rsid w:val="00333E82"/>
    <w:rsid w:val="00334197"/>
    <w:rsid w:val="00335E58"/>
    <w:rsid w:val="003436AD"/>
    <w:rsid w:val="00345306"/>
    <w:rsid w:val="00346513"/>
    <w:rsid w:val="00350151"/>
    <w:rsid w:val="00356229"/>
    <w:rsid w:val="00356B60"/>
    <w:rsid w:val="00360C8E"/>
    <w:rsid w:val="00370374"/>
    <w:rsid w:val="00371284"/>
    <w:rsid w:val="00382741"/>
    <w:rsid w:val="0038345F"/>
    <w:rsid w:val="0039037E"/>
    <w:rsid w:val="003943B3"/>
    <w:rsid w:val="00396DA5"/>
    <w:rsid w:val="00397125"/>
    <w:rsid w:val="003A0C29"/>
    <w:rsid w:val="003A3499"/>
    <w:rsid w:val="003A3847"/>
    <w:rsid w:val="003A6666"/>
    <w:rsid w:val="003A7ED0"/>
    <w:rsid w:val="003B17BC"/>
    <w:rsid w:val="003B183D"/>
    <w:rsid w:val="003B5B9D"/>
    <w:rsid w:val="003B719C"/>
    <w:rsid w:val="003C43ED"/>
    <w:rsid w:val="003D14EE"/>
    <w:rsid w:val="003E5F09"/>
    <w:rsid w:val="003F1282"/>
    <w:rsid w:val="003F6624"/>
    <w:rsid w:val="003F6F16"/>
    <w:rsid w:val="003F708A"/>
    <w:rsid w:val="00404F67"/>
    <w:rsid w:val="004052E1"/>
    <w:rsid w:val="00413A54"/>
    <w:rsid w:val="0041435D"/>
    <w:rsid w:val="004143EA"/>
    <w:rsid w:val="00415269"/>
    <w:rsid w:val="00420F9A"/>
    <w:rsid w:val="00421C24"/>
    <w:rsid w:val="00422195"/>
    <w:rsid w:val="00422CF4"/>
    <w:rsid w:val="00424AF4"/>
    <w:rsid w:val="00431244"/>
    <w:rsid w:val="004326ED"/>
    <w:rsid w:val="00434F10"/>
    <w:rsid w:val="004435FE"/>
    <w:rsid w:val="00443CAE"/>
    <w:rsid w:val="00444F48"/>
    <w:rsid w:val="004500CC"/>
    <w:rsid w:val="004501B1"/>
    <w:rsid w:val="00460239"/>
    <w:rsid w:val="0046068E"/>
    <w:rsid w:val="00461C3E"/>
    <w:rsid w:val="00462A85"/>
    <w:rsid w:val="004643BF"/>
    <w:rsid w:val="00464422"/>
    <w:rsid w:val="00467E05"/>
    <w:rsid w:val="00467F4F"/>
    <w:rsid w:val="004829C1"/>
    <w:rsid w:val="00483F78"/>
    <w:rsid w:val="00491219"/>
    <w:rsid w:val="004931A9"/>
    <w:rsid w:val="00495F62"/>
    <w:rsid w:val="004A2F9F"/>
    <w:rsid w:val="004B1ED7"/>
    <w:rsid w:val="004B7FE1"/>
    <w:rsid w:val="004C011D"/>
    <w:rsid w:val="004C43AA"/>
    <w:rsid w:val="004D07C5"/>
    <w:rsid w:val="004D2D6E"/>
    <w:rsid w:val="004D69CB"/>
    <w:rsid w:val="004E0375"/>
    <w:rsid w:val="004E1E9F"/>
    <w:rsid w:val="004E55E4"/>
    <w:rsid w:val="004E5C9D"/>
    <w:rsid w:val="004F5BA8"/>
    <w:rsid w:val="005023A3"/>
    <w:rsid w:val="00507F9C"/>
    <w:rsid w:val="00511A4A"/>
    <w:rsid w:val="00511EFF"/>
    <w:rsid w:val="00515A66"/>
    <w:rsid w:val="00531B3F"/>
    <w:rsid w:val="00532C49"/>
    <w:rsid w:val="00533801"/>
    <w:rsid w:val="00534179"/>
    <w:rsid w:val="00537275"/>
    <w:rsid w:val="00537EA4"/>
    <w:rsid w:val="0055276D"/>
    <w:rsid w:val="005615DE"/>
    <w:rsid w:val="00562EE7"/>
    <w:rsid w:val="0056396A"/>
    <w:rsid w:val="00566726"/>
    <w:rsid w:val="0057109B"/>
    <w:rsid w:val="00572E3C"/>
    <w:rsid w:val="005733F7"/>
    <w:rsid w:val="00575B6F"/>
    <w:rsid w:val="00582CE3"/>
    <w:rsid w:val="00592083"/>
    <w:rsid w:val="0059340A"/>
    <w:rsid w:val="00594DEF"/>
    <w:rsid w:val="00595538"/>
    <w:rsid w:val="005A73CB"/>
    <w:rsid w:val="005B2726"/>
    <w:rsid w:val="005C1EE6"/>
    <w:rsid w:val="005C2970"/>
    <w:rsid w:val="005D25E9"/>
    <w:rsid w:val="005E1875"/>
    <w:rsid w:val="005E2501"/>
    <w:rsid w:val="005F184D"/>
    <w:rsid w:val="005F723D"/>
    <w:rsid w:val="00600304"/>
    <w:rsid w:val="00601B2C"/>
    <w:rsid w:val="006021F1"/>
    <w:rsid w:val="00602B74"/>
    <w:rsid w:val="00617483"/>
    <w:rsid w:val="00620A85"/>
    <w:rsid w:val="006217F4"/>
    <w:rsid w:val="00622263"/>
    <w:rsid w:val="00625FE7"/>
    <w:rsid w:val="00626F9F"/>
    <w:rsid w:val="00627227"/>
    <w:rsid w:val="00637F6A"/>
    <w:rsid w:val="0064539A"/>
    <w:rsid w:val="00645541"/>
    <w:rsid w:val="0064600A"/>
    <w:rsid w:val="00646452"/>
    <w:rsid w:val="00655832"/>
    <w:rsid w:val="0066250F"/>
    <w:rsid w:val="00666A3B"/>
    <w:rsid w:val="00667824"/>
    <w:rsid w:val="00667FA4"/>
    <w:rsid w:val="00670D99"/>
    <w:rsid w:val="00671B34"/>
    <w:rsid w:val="00673F43"/>
    <w:rsid w:val="006759D0"/>
    <w:rsid w:val="00676ED1"/>
    <w:rsid w:val="00676FE5"/>
    <w:rsid w:val="00681FDF"/>
    <w:rsid w:val="00683488"/>
    <w:rsid w:val="00693271"/>
    <w:rsid w:val="006A5A6D"/>
    <w:rsid w:val="006A63E8"/>
    <w:rsid w:val="006B29E9"/>
    <w:rsid w:val="006B2A96"/>
    <w:rsid w:val="006C0361"/>
    <w:rsid w:val="006C4338"/>
    <w:rsid w:val="006C7EF4"/>
    <w:rsid w:val="006D1489"/>
    <w:rsid w:val="006D28A3"/>
    <w:rsid w:val="006D3B13"/>
    <w:rsid w:val="006D7BEF"/>
    <w:rsid w:val="006E0C2E"/>
    <w:rsid w:val="006E5AA2"/>
    <w:rsid w:val="006E6D21"/>
    <w:rsid w:val="00705D7B"/>
    <w:rsid w:val="00706113"/>
    <w:rsid w:val="00711AAC"/>
    <w:rsid w:val="0071263C"/>
    <w:rsid w:val="00715948"/>
    <w:rsid w:val="007208E5"/>
    <w:rsid w:val="00720CE6"/>
    <w:rsid w:val="00723D93"/>
    <w:rsid w:val="00724A88"/>
    <w:rsid w:val="00733783"/>
    <w:rsid w:val="00733B0A"/>
    <w:rsid w:val="00743387"/>
    <w:rsid w:val="0074766A"/>
    <w:rsid w:val="007553AE"/>
    <w:rsid w:val="007572C8"/>
    <w:rsid w:val="00757B88"/>
    <w:rsid w:val="007608AE"/>
    <w:rsid w:val="007636D6"/>
    <w:rsid w:val="00763F01"/>
    <w:rsid w:val="00765BDA"/>
    <w:rsid w:val="007705B3"/>
    <w:rsid w:val="007730DD"/>
    <w:rsid w:val="00776735"/>
    <w:rsid w:val="00780640"/>
    <w:rsid w:val="00781954"/>
    <w:rsid w:val="0078394D"/>
    <w:rsid w:val="0078429A"/>
    <w:rsid w:val="00785C1D"/>
    <w:rsid w:val="0079112D"/>
    <w:rsid w:val="00793961"/>
    <w:rsid w:val="00796A19"/>
    <w:rsid w:val="007A12F7"/>
    <w:rsid w:val="007A61DE"/>
    <w:rsid w:val="007A7D2F"/>
    <w:rsid w:val="007B0711"/>
    <w:rsid w:val="007B165C"/>
    <w:rsid w:val="007B3D2D"/>
    <w:rsid w:val="007C6296"/>
    <w:rsid w:val="007D08CD"/>
    <w:rsid w:val="007D4E0C"/>
    <w:rsid w:val="007E0DF3"/>
    <w:rsid w:val="007E240C"/>
    <w:rsid w:val="007E414A"/>
    <w:rsid w:val="007E4332"/>
    <w:rsid w:val="007E6792"/>
    <w:rsid w:val="007F28B0"/>
    <w:rsid w:val="007F3B52"/>
    <w:rsid w:val="007F5F1D"/>
    <w:rsid w:val="0080304E"/>
    <w:rsid w:val="008079E6"/>
    <w:rsid w:val="008109E5"/>
    <w:rsid w:val="00821F63"/>
    <w:rsid w:val="0083347D"/>
    <w:rsid w:val="00835E0B"/>
    <w:rsid w:val="0083603C"/>
    <w:rsid w:val="008420AD"/>
    <w:rsid w:val="0084305B"/>
    <w:rsid w:val="00843722"/>
    <w:rsid w:val="00844DAE"/>
    <w:rsid w:val="008452EB"/>
    <w:rsid w:val="00854B0B"/>
    <w:rsid w:val="00856BC8"/>
    <w:rsid w:val="00861F49"/>
    <w:rsid w:val="00863384"/>
    <w:rsid w:val="00864AD0"/>
    <w:rsid w:val="00864C1F"/>
    <w:rsid w:val="008665B7"/>
    <w:rsid w:val="008675C8"/>
    <w:rsid w:val="0087472F"/>
    <w:rsid w:val="00880668"/>
    <w:rsid w:val="00882D0B"/>
    <w:rsid w:val="0088677B"/>
    <w:rsid w:val="0089000B"/>
    <w:rsid w:val="00892EA2"/>
    <w:rsid w:val="008966D0"/>
    <w:rsid w:val="00897CDE"/>
    <w:rsid w:val="008B46E5"/>
    <w:rsid w:val="008B4C20"/>
    <w:rsid w:val="008D3177"/>
    <w:rsid w:val="008D54E6"/>
    <w:rsid w:val="008D6411"/>
    <w:rsid w:val="008D78B3"/>
    <w:rsid w:val="008E2F63"/>
    <w:rsid w:val="008E3015"/>
    <w:rsid w:val="008E450D"/>
    <w:rsid w:val="008E571B"/>
    <w:rsid w:val="008E5A2C"/>
    <w:rsid w:val="008F1882"/>
    <w:rsid w:val="008F77AD"/>
    <w:rsid w:val="00901A4B"/>
    <w:rsid w:val="00901FB7"/>
    <w:rsid w:val="009073EB"/>
    <w:rsid w:val="00910F58"/>
    <w:rsid w:val="0091112C"/>
    <w:rsid w:val="009119CE"/>
    <w:rsid w:val="00921389"/>
    <w:rsid w:val="00921B6D"/>
    <w:rsid w:val="009235C7"/>
    <w:rsid w:val="0092577E"/>
    <w:rsid w:val="0093012A"/>
    <w:rsid w:val="0094137F"/>
    <w:rsid w:val="00946A2F"/>
    <w:rsid w:val="00947C41"/>
    <w:rsid w:val="00947CBC"/>
    <w:rsid w:val="00951B99"/>
    <w:rsid w:val="00954AC0"/>
    <w:rsid w:val="00955036"/>
    <w:rsid w:val="009630D9"/>
    <w:rsid w:val="00963AA5"/>
    <w:rsid w:val="0096650B"/>
    <w:rsid w:val="00970FFE"/>
    <w:rsid w:val="009721BD"/>
    <w:rsid w:val="00973BE1"/>
    <w:rsid w:val="00980A52"/>
    <w:rsid w:val="00983063"/>
    <w:rsid w:val="0098394D"/>
    <w:rsid w:val="00987073"/>
    <w:rsid w:val="00994F85"/>
    <w:rsid w:val="00996E0D"/>
    <w:rsid w:val="009A0579"/>
    <w:rsid w:val="009A0BA9"/>
    <w:rsid w:val="009A1F7C"/>
    <w:rsid w:val="009A46C4"/>
    <w:rsid w:val="009B5425"/>
    <w:rsid w:val="009B6337"/>
    <w:rsid w:val="009C0F52"/>
    <w:rsid w:val="009C19F8"/>
    <w:rsid w:val="009C1E01"/>
    <w:rsid w:val="009C33B5"/>
    <w:rsid w:val="009D1BA1"/>
    <w:rsid w:val="009D71BB"/>
    <w:rsid w:val="009E259A"/>
    <w:rsid w:val="009E3714"/>
    <w:rsid w:val="009E779B"/>
    <w:rsid w:val="009E7F09"/>
    <w:rsid w:val="009F06AC"/>
    <w:rsid w:val="009F354D"/>
    <w:rsid w:val="009F3D1B"/>
    <w:rsid w:val="009F4736"/>
    <w:rsid w:val="00A03BF5"/>
    <w:rsid w:val="00A06F73"/>
    <w:rsid w:val="00A11BB3"/>
    <w:rsid w:val="00A203B0"/>
    <w:rsid w:val="00A20493"/>
    <w:rsid w:val="00A2451B"/>
    <w:rsid w:val="00A262C4"/>
    <w:rsid w:val="00A315AE"/>
    <w:rsid w:val="00A37161"/>
    <w:rsid w:val="00A40828"/>
    <w:rsid w:val="00A41354"/>
    <w:rsid w:val="00A41F08"/>
    <w:rsid w:val="00A45049"/>
    <w:rsid w:val="00A51268"/>
    <w:rsid w:val="00A550A5"/>
    <w:rsid w:val="00A6092F"/>
    <w:rsid w:val="00A60F71"/>
    <w:rsid w:val="00A6342C"/>
    <w:rsid w:val="00A64793"/>
    <w:rsid w:val="00A72E35"/>
    <w:rsid w:val="00A775EC"/>
    <w:rsid w:val="00A81DFF"/>
    <w:rsid w:val="00A82699"/>
    <w:rsid w:val="00A87150"/>
    <w:rsid w:val="00A90C85"/>
    <w:rsid w:val="00A90E18"/>
    <w:rsid w:val="00A93853"/>
    <w:rsid w:val="00A9705E"/>
    <w:rsid w:val="00A97D56"/>
    <w:rsid w:val="00AA0330"/>
    <w:rsid w:val="00AA1697"/>
    <w:rsid w:val="00AA38AB"/>
    <w:rsid w:val="00AA74FE"/>
    <w:rsid w:val="00AB1C3E"/>
    <w:rsid w:val="00AC04F1"/>
    <w:rsid w:val="00AC27F3"/>
    <w:rsid w:val="00AC7FA4"/>
    <w:rsid w:val="00AD09C6"/>
    <w:rsid w:val="00AE4DF0"/>
    <w:rsid w:val="00AF3FE1"/>
    <w:rsid w:val="00AF4C9B"/>
    <w:rsid w:val="00AF68F7"/>
    <w:rsid w:val="00B009D6"/>
    <w:rsid w:val="00B02723"/>
    <w:rsid w:val="00B03E25"/>
    <w:rsid w:val="00B117CC"/>
    <w:rsid w:val="00B15853"/>
    <w:rsid w:val="00B207AE"/>
    <w:rsid w:val="00B21BE2"/>
    <w:rsid w:val="00B258B4"/>
    <w:rsid w:val="00B348A3"/>
    <w:rsid w:val="00B40E4F"/>
    <w:rsid w:val="00B41867"/>
    <w:rsid w:val="00B43B38"/>
    <w:rsid w:val="00B447BE"/>
    <w:rsid w:val="00B50CB6"/>
    <w:rsid w:val="00B550C0"/>
    <w:rsid w:val="00B60DC5"/>
    <w:rsid w:val="00B6351C"/>
    <w:rsid w:val="00B65750"/>
    <w:rsid w:val="00B65873"/>
    <w:rsid w:val="00B72908"/>
    <w:rsid w:val="00B811AC"/>
    <w:rsid w:val="00B86A07"/>
    <w:rsid w:val="00B87072"/>
    <w:rsid w:val="00B91779"/>
    <w:rsid w:val="00B967AE"/>
    <w:rsid w:val="00BA01CD"/>
    <w:rsid w:val="00BA4F49"/>
    <w:rsid w:val="00BA5B9F"/>
    <w:rsid w:val="00BB02C3"/>
    <w:rsid w:val="00BB0621"/>
    <w:rsid w:val="00BB0BEC"/>
    <w:rsid w:val="00BB1C8E"/>
    <w:rsid w:val="00BB4263"/>
    <w:rsid w:val="00BB4639"/>
    <w:rsid w:val="00BC270E"/>
    <w:rsid w:val="00BD63CB"/>
    <w:rsid w:val="00BD7F0E"/>
    <w:rsid w:val="00C021E0"/>
    <w:rsid w:val="00C039F5"/>
    <w:rsid w:val="00C03DCB"/>
    <w:rsid w:val="00C04CE2"/>
    <w:rsid w:val="00C05F17"/>
    <w:rsid w:val="00C13E78"/>
    <w:rsid w:val="00C24729"/>
    <w:rsid w:val="00C259C5"/>
    <w:rsid w:val="00C26EE8"/>
    <w:rsid w:val="00C278DF"/>
    <w:rsid w:val="00C326F2"/>
    <w:rsid w:val="00C34C3E"/>
    <w:rsid w:val="00C426D6"/>
    <w:rsid w:val="00C4436B"/>
    <w:rsid w:val="00C44B43"/>
    <w:rsid w:val="00C4628B"/>
    <w:rsid w:val="00C471CF"/>
    <w:rsid w:val="00C47722"/>
    <w:rsid w:val="00C47871"/>
    <w:rsid w:val="00C47D48"/>
    <w:rsid w:val="00C5162E"/>
    <w:rsid w:val="00C53366"/>
    <w:rsid w:val="00C53A18"/>
    <w:rsid w:val="00C55FB9"/>
    <w:rsid w:val="00C567A7"/>
    <w:rsid w:val="00C57585"/>
    <w:rsid w:val="00C675EB"/>
    <w:rsid w:val="00C71756"/>
    <w:rsid w:val="00C72F2D"/>
    <w:rsid w:val="00C7494D"/>
    <w:rsid w:val="00C82775"/>
    <w:rsid w:val="00C82A83"/>
    <w:rsid w:val="00C834C9"/>
    <w:rsid w:val="00C951D7"/>
    <w:rsid w:val="00CA2247"/>
    <w:rsid w:val="00CA2313"/>
    <w:rsid w:val="00CA45CD"/>
    <w:rsid w:val="00CA5308"/>
    <w:rsid w:val="00CA69AE"/>
    <w:rsid w:val="00CB1119"/>
    <w:rsid w:val="00CB140C"/>
    <w:rsid w:val="00CB3210"/>
    <w:rsid w:val="00CB74A4"/>
    <w:rsid w:val="00CB75E1"/>
    <w:rsid w:val="00CC5295"/>
    <w:rsid w:val="00CC53F3"/>
    <w:rsid w:val="00CD7728"/>
    <w:rsid w:val="00CD7FEB"/>
    <w:rsid w:val="00CE02CF"/>
    <w:rsid w:val="00CE1709"/>
    <w:rsid w:val="00CE2FFD"/>
    <w:rsid w:val="00CE68A9"/>
    <w:rsid w:val="00CF2DCB"/>
    <w:rsid w:val="00CF35DB"/>
    <w:rsid w:val="00D0031A"/>
    <w:rsid w:val="00D04A77"/>
    <w:rsid w:val="00D04B3A"/>
    <w:rsid w:val="00D06C1C"/>
    <w:rsid w:val="00D07DEF"/>
    <w:rsid w:val="00D1220E"/>
    <w:rsid w:val="00D164DF"/>
    <w:rsid w:val="00D204E6"/>
    <w:rsid w:val="00D2764F"/>
    <w:rsid w:val="00D30B5A"/>
    <w:rsid w:val="00D33E85"/>
    <w:rsid w:val="00D35A91"/>
    <w:rsid w:val="00D4456E"/>
    <w:rsid w:val="00D46DCC"/>
    <w:rsid w:val="00D5019E"/>
    <w:rsid w:val="00D50708"/>
    <w:rsid w:val="00D52E21"/>
    <w:rsid w:val="00D548B5"/>
    <w:rsid w:val="00D54BEA"/>
    <w:rsid w:val="00D550D2"/>
    <w:rsid w:val="00D55929"/>
    <w:rsid w:val="00D76724"/>
    <w:rsid w:val="00D77A4F"/>
    <w:rsid w:val="00D80490"/>
    <w:rsid w:val="00D853FF"/>
    <w:rsid w:val="00D86388"/>
    <w:rsid w:val="00D91E38"/>
    <w:rsid w:val="00D94B52"/>
    <w:rsid w:val="00DA28E4"/>
    <w:rsid w:val="00DA29A4"/>
    <w:rsid w:val="00DA3578"/>
    <w:rsid w:val="00DA37F8"/>
    <w:rsid w:val="00DA565F"/>
    <w:rsid w:val="00DA63C0"/>
    <w:rsid w:val="00DB2484"/>
    <w:rsid w:val="00DC09D4"/>
    <w:rsid w:val="00DC2AB7"/>
    <w:rsid w:val="00DC3AAE"/>
    <w:rsid w:val="00DC4368"/>
    <w:rsid w:val="00DD2F14"/>
    <w:rsid w:val="00DD754B"/>
    <w:rsid w:val="00DF12E9"/>
    <w:rsid w:val="00DF3CF1"/>
    <w:rsid w:val="00DF4946"/>
    <w:rsid w:val="00DF66FB"/>
    <w:rsid w:val="00DF7463"/>
    <w:rsid w:val="00E01D82"/>
    <w:rsid w:val="00E0200A"/>
    <w:rsid w:val="00E02EE5"/>
    <w:rsid w:val="00E052BB"/>
    <w:rsid w:val="00E16F14"/>
    <w:rsid w:val="00E17708"/>
    <w:rsid w:val="00E20E5F"/>
    <w:rsid w:val="00E23BC5"/>
    <w:rsid w:val="00E24C9A"/>
    <w:rsid w:val="00E26195"/>
    <w:rsid w:val="00E270DC"/>
    <w:rsid w:val="00E2719B"/>
    <w:rsid w:val="00E300C7"/>
    <w:rsid w:val="00E32D3A"/>
    <w:rsid w:val="00E435D2"/>
    <w:rsid w:val="00E4365D"/>
    <w:rsid w:val="00E55567"/>
    <w:rsid w:val="00E608E8"/>
    <w:rsid w:val="00E619E5"/>
    <w:rsid w:val="00E62488"/>
    <w:rsid w:val="00E716A8"/>
    <w:rsid w:val="00E75FE9"/>
    <w:rsid w:val="00E80B76"/>
    <w:rsid w:val="00E8420A"/>
    <w:rsid w:val="00E91BA6"/>
    <w:rsid w:val="00EA63B4"/>
    <w:rsid w:val="00EB39B7"/>
    <w:rsid w:val="00EB5B0F"/>
    <w:rsid w:val="00EC17B1"/>
    <w:rsid w:val="00EC50C6"/>
    <w:rsid w:val="00EC7CB3"/>
    <w:rsid w:val="00ED71AF"/>
    <w:rsid w:val="00ED7246"/>
    <w:rsid w:val="00ED7BBA"/>
    <w:rsid w:val="00EE3E44"/>
    <w:rsid w:val="00EE7872"/>
    <w:rsid w:val="00EF0523"/>
    <w:rsid w:val="00EF2DE7"/>
    <w:rsid w:val="00EF68AD"/>
    <w:rsid w:val="00F01263"/>
    <w:rsid w:val="00F01CAD"/>
    <w:rsid w:val="00F04E75"/>
    <w:rsid w:val="00F13BF1"/>
    <w:rsid w:val="00F161BE"/>
    <w:rsid w:val="00F1665B"/>
    <w:rsid w:val="00F16C6F"/>
    <w:rsid w:val="00F17E4C"/>
    <w:rsid w:val="00F24146"/>
    <w:rsid w:val="00F2501E"/>
    <w:rsid w:val="00F267B7"/>
    <w:rsid w:val="00F352E7"/>
    <w:rsid w:val="00F368AD"/>
    <w:rsid w:val="00F4133F"/>
    <w:rsid w:val="00F47114"/>
    <w:rsid w:val="00F513A8"/>
    <w:rsid w:val="00F514B1"/>
    <w:rsid w:val="00F53607"/>
    <w:rsid w:val="00F547D5"/>
    <w:rsid w:val="00F57E27"/>
    <w:rsid w:val="00F70A88"/>
    <w:rsid w:val="00F720A1"/>
    <w:rsid w:val="00F81A6E"/>
    <w:rsid w:val="00F8238F"/>
    <w:rsid w:val="00F87445"/>
    <w:rsid w:val="00F87EC4"/>
    <w:rsid w:val="00F911DA"/>
    <w:rsid w:val="00F91B22"/>
    <w:rsid w:val="00F923DE"/>
    <w:rsid w:val="00F926E4"/>
    <w:rsid w:val="00F931FC"/>
    <w:rsid w:val="00F9356D"/>
    <w:rsid w:val="00F96EB9"/>
    <w:rsid w:val="00FA6103"/>
    <w:rsid w:val="00FA728F"/>
    <w:rsid w:val="00FA7DAF"/>
    <w:rsid w:val="00FB1BAC"/>
    <w:rsid w:val="00FB25A6"/>
    <w:rsid w:val="00FB61B6"/>
    <w:rsid w:val="00FB6B90"/>
    <w:rsid w:val="00FC045C"/>
    <w:rsid w:val="00FC2428"/>
    <w:rsid w:val="00FD3FDD"/>
    <w:rsid w:val="00FD7F3C"/>
    <w:rsid w:val="00FE1183"/>
    <w:rsid w:val="00FE39A0"/>
    <w:rsid w:val="00FE771D"/>
    <w:rsid w:val="00FE7F23"/>
    <w:rsid w:val="00FF1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navy">
      <v:fill color="white"/>
      <v:stroke color="navy" weight="5.25pt" linestyle="thinThi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bCs/>
      <w:u w:val="single"/>
    </w:rPr>
  </w:style>
  <w:style w:type="paragraph" w:styleId="Nagwek2">
    <w:name w:val="heading 2"/>
    <w:basedOn w:val="Normalny"/>
    <w:next w:val="Normalny"/>
    <w:qFormat/>
    <w:pPr>
      <w:keepNext/>
      <w:jc w:val="center"/>
      <w:outlineLvl w:val="1"/>
    </w:pPr>
    <w:rPr>
      <w:rFonts w:ascii="Arial" w:hAnsi="Arial" w:cs="Arial"/>
      <w:b/>
      <w:bCs/>
      <w:sz w:val="28"/>
    </w:rPr>
  </w:style>
  <w:style w:type="paragraph" w:styleId="Nagwek3">
    <w:name w:val="heading 3"/>
    <w:basedOn w:val="Normalny"/>
    <w:next w:val="Normalny"/>
    <w:qFormat/>
    <w:pPr>
      <w:keepNext/>
      <w:jc w:val="center"/>
      <w:outlineLvl w:val="2"/>
    </w:pPr>
    <w:rPr>
      <w:rFonts w:ascii="Arial" w:hAnsi="Arial" w:cs="Arial"/>
      <w:b/>
      <w:bCs/>
      <w:color w:val="008000"/>
      <w:sz w:val="30"/>
    </w:rPr>
  </w:style>
  <w:style w:type="paragraph" w:styleId="Nagwek4">
    <w:name w:val="heading 4"/>
    <w:basedOn w:val="Normalny"/>
    <w:next w:val="Normalny"/>
    <w:qFormat/>
    <w:pPr>
      <w:keepNext/>
      <w:outlineLvl w:val="3"/>
    </w:pPr>
    <w:rPr>
      <w:rFonts w:ascii="Arial" w:hAnsi="Arial" w:cs="Arial"/>
      <w:b/>
      <w:bCs/>
      <w:sz w:val="22"/>
    </w:rPr>
  </w:style>
  <w:style w:type="paragraph" w:styleId="Nagwek5">
    <w:name w:val="heading 5"/>
    <w:basedOn w:val="Normalny"/>
    <w:next w:val="Normalny"/>
    <w:qFormat/>
    <w:rsid w:val="008675C8"/>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1440"/>
    </w:pPr>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720"/>
    </w:pPr>
  </w:style>
  <w:style w:type="paragraph" w:styleId="Tekstpodstawowywcity3">
    <w:name w:val="Body Text Indent 3"/>
    <w:basedOn w:val="Normalny"/>
    <w:pPr>
      <w:ind w:left="360"/>
      <w:jc w:val="center"/>
    </w:pPr>
    <w:rPr>
      <w:b/>
      <w:bCs/>
      <w:sz w:val="28"/>
    </w:rPr>
  </w:style>
  <w:style w:type="paragraph" w:styleId="Stopka">
    <w:name w:val="footer"/>
    <w:basedOn w:val="Normalny"/>
    <w:link w:val="StopkaZnak"/>
    <w:uiPriority w:val="99"/>
    <w:pPr>
      <w:tabs>
        <w:tab w:val="center" w:pos="4536"/>
        <w:tab w:val="right" w:pos="9072"/>
      </w:tabs>
    </w:pPr>
  </w:style>
  <w:style w:type="paragraph" w:styleId="NormalnyWeb">
    <w:name w:val="Normal (Web)"/>
    <w:basedOn w:val="Normalny"/>
    <w:uiPriority w:val="99"/>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pPr>
      <w:spacing w:line="360" w:lineRule="auto"/>
      <w:jc w:val="both"/>
    </w:pPr>
  </w:style>
  <w:style w:type="paragraph" w:customStyle="1" w:styleId="t4">
    <w:name w:val="t4"/>
    <w:basedOn w:val="Normalny"/>
    <w:pPr>
      <w:spacing w:before="100" w:beforeAutospacing="1" w:after="100" w:afterAutospacing="1"/>
    </w:pPr>
    <w:rPr>
      <w:rFonts w:ascii="Arial Unicode MS" w:eastAsia="Arial Unicode MS" w:hAnsi="Arial Unicode MS" w:cs="Arial Unicode MS"/>
    </w:rPr>
  </w:style>
  <w:style w:type="paragraph" w:customStyle="1" w:styleId="tm">
    <w:name w:val="tm"/>
    <w:basedOn w:val="Normalny"/>
    <w:pPr>
      <w:spacing w:before="100" w:beforeAutospacing="1" w:after="100" w:afterAutospacing="1"/>
    </w:pPr>
    <w:rPr>
      <w:rFonts w:ascii="Arial Unicode MS" w:eastAsia="Arial Unicode MS" w:hAnsi="Arial Unicode MS" w:cs="Arial Unicode MS"/>
    </w:rPr>
  </w:style>
  <w:style w:type="paragraph" w:styleId="Tekstpodstawowy2">
    <w:name w:val="Body Text 2"/>
    <w:basedOn w:val="Normalny"/>
    <w:rsid w:val="008675C8"/>
    <w:pPr>
      <w:spacing w:after="120" w:line="480" w:lineRule="auto"/>
    </w:pPr>
  </w:style>
  <w:style w:type="paragraph" w:styleId="Tekstpodstawowy3">
    <w:name w:val="Body Text 3"/>
    <w:basedOn w:val="Normalny"/>
    <w:rsid w:val="008675C8"/>
    <w:pPr>
      <w:spacing w:after="120"/>
    </w:pPr>
    <w:rPr>
      <w:sz w:val="16"/>
      <w:szCs w:val="16"/>
    </w:rPr>
  </w:style>
  <w:style w:type="paragraph" w:styleId="Tekstprzypisukocowego">
    <w:name w:val="endnote text"/>
    <w:basedOn w:val="Normalny"/>
    <w:semiHidden/>
    <w:rsid w:val="00507F9C"/>
    <w:rPr>
      <w:sz w:val="20"/>
      <w:szCs w:val="20"/>
    </w:rPr>
  </w:style>
  <w:style w:type="character" w:styleId="Odwoanieprzypisukocowego">
    <w:name w:val="endnote reference"/>
    <w:basedOn w:val="Domylnaczcionkaakapitu"/>
    <w:semiHidden/>
    <w:rsid w:val="00507F9C"/>
    <w:rPr>
      <w:vertAlign w:val="superscript"/>
    </w:rPr>
  </w:style>
  <w:style w:type="character" w:styleId="Hipercze">
    <w:name w:val="Hyperlink"/>
    <w:basedOn w:val="Domylnaczcionkaakapitu"/>
    <w:uiPriority w:val="99"/>
    <w:rsid w:val="006A63E8"/>
    <w:rPr>
      <w:color w:val="0000FF"/>
      <w:u w:val="single"/>
    </w:rPr>
  </w:style>
  <w:style w:type="paragraph" w:styleId="Akapitzlist">
    <w:name w:val="List Paragraph"/>
    <w:basedOn w:val="Normalny"/>
    <w:uiPriority w:val="34"/>
    <w:qFormat/>
    <w:rsid w:val="00FF1877"/>
    <w:pPr>
      <w:ind w:left="708"/>
    </w:pPr>
  </w:style>
  <w:style w:type="character" w:customStyle="1" w:styleId="NagwekZnak">
    <w:name w:val="Nagłówek Znak"/>
    <w:basedOn w:val="Domylnaczcionkaakapitu"/>
    <w:link w:val="Nagwek"/>
    <w:rsid w:val="00DC2AB7"/>
    <w:rPr>
      <w:sz w:val="24"/>
      <w:szCs w:val="24"/>
      <w:lang w:val="pl-PL" w:eastAsia="pl-PL" w:bidi="ar-SA"/>
    </w:rPr>
  </w:style>
  <w:style w:type="paragraph" w:customStyle="1" w:styleId="link2">
    <w:name w:val="link2"/>
    <w:basedOn w:val="Normalny"/>
    <w:rsid w:val="00DC2AB7"/>
    <w:pPr>
      <w:spacing w:before="100" w:beforeAutospacing="1" w:after="100" w:afterAutospacing="1"/>
    </w:pPr>
    <w:rPr>
      <w:rFonts w:ascii="Arial" w:eastAsia="Arial Unicode MS" w:hAnsi="Arial" w:cs="Arial"/>
      <w:sz w:val="20"/>
      <w:szCs w:val="20"/>
    </w:rPr>
  </w:style>
  <w:style w:type="paragraph" w:customStyle="1" w:styleId="link3">
    <w:name w:val="link3"/>
    <w:basedOn w:val="Normalny"/>
    <w:rsid w:val="00DC2AB7"/>
    <w:pPr>
      <w:spacing w:before="100" w:beforeAutospacing="1" w:after="100" w:afterAutospacing="1"/>
    </w:pPr>
    <w:rPr>
      <w:rFonts w:ascii="Arial" w:eastAsia="Arial Unicode MS" w:hAnsi="Arial" w:cs="Arial"/>
      <w:sz w:val="20"/>
      <w:szCs w:val="20"/>
    </w:rPr>
  </w:style>
  <w:style w:type="paragraph" w:customStyle="1" w:styleId="link2a">
    <w:name w:val="link2a"/>
    <w:basedOn w:val="Normalny"/>
    <w:rsid w:val="00DC2AB7"/>
    <w:pPr>
      <w:spacing w:before="100" w:beforeAutospacing="1" w:after="100" w:afterAutospacing="1"/>
    </w:pPr>
    <w:rPr>
      <w:rFonts w:ascii="Arial" w:eastAsia="Arial Unicode MS" w:hAnsi="Arial" w:cs="Arial"/>
      <w:sz w:val="20"/>
      <w:szCs w:val="20"/>
    </w:rPr>
  </w:style>
  <w:style w:type="paragraph" w:customStyle="1" w:styleId="link4">
    <w:name w:val="link4"/>
    <w:basedOn w:val="Normalny"/>
    <w:rsid w:val="00DC2AB7"/>
    <w:pPr>
      <w:spacing w:before="100" w:beforeAutospacing="1" w:after="100" w:afterAutospacing="1"/>
    </w:pPr>
    <w:rPr>
      <w:rFonts w:ascii="Arial" w:eastAsia="Arial Unicode MS" w:hAnsi="Arial" w:cs="Arial"/>
      <w:sz w:val="20"/>
      <w:szCs w:val="20"/>
    </w:rPr>
  </w:style>
  <w:style w:type="paragraph" w:styleId="Nagwekspisutreci">
    <w:name w:val="TOC Heading"/>
    <w:basedOn w:val="Nagwek1"/>
    <w:next w:val="Normalny"/>
    <w:uiPriority w:val="39"/>
    <w:unhideWhenUsed/>
    <w:qFormat/>
    <w:rsid w:val="001336E4"/>
    <w:pPr>
      <w:keepLines/>
      <w:spacing w:before="480" w:line="276" w:lineRule="auto"/>
      <w:jc w:val="left"/>
      <w:outlineLvl w:val="9"/>
    </w:pPr>
    <w:rPr>
      <w:rFonts w:ascii="Cambria" w:hAnsi="Cambria"/>
      <w:color w:val="365F91"/>
      <w:sz w:val="28"/>
      <w:szCs w:val="28"/>
      <w:u w:val="none"/>
      <w:lang w:eastAsia="en-US"/>
    </w:rPr>
  </w:style>
  <w:style w:type="paragraph" w:styleId="Spistreci2">
    <w:name w:val="toc 2"/>
    <w:basedOn w:val="Normalny"/>
    <w:next w:val="Normalny"/>
    <w:autoRedefine/>
    <w:uiPriority w:val="39"/>
    <w:rsid w:val="00B40E4F"/>
    <w:pPr>
      <w:tabs>
        <w:tab w:val="right" w:leader="dot" w:pos="9060"/>
      </w:tabs>
      <w:ind w:left="708"/>
    </w:pPr>
  </w:style>
  <w:style w:type="paragraph" w:styleId="Spistreci3">
    <w:name w:val="toc 3"/>
    <w:basedOn w:val="Normalny"/>
    <w:next w:val="Normalny"/>
    <w:autoRedefine/>
    <w:uiPriority w:val="39"/>
    <w:rsid w:val="00B40E4F"/>
    <w:pPr>
      <w:tabs>
        <w:tab w:val="right" w:leader="dot" w:pos="9060"/>
      </w:tabs>
    </w:pPr>
  </w:style>
  <w:style w:type="paragraph" w:styleId="Spistreci1">
    <w:name w:val="toc 1"/>
    <w:basedOn w:val="Normalny"/>
    <w:next w:val="Normalny"/>
    <w:autoRedefine/>
    <w:uiPriority w:val="39"/>
    <w:rsid w:val="001336E4"/>
  </w:style>
  <w:style w:type="character" w:customStyle="1" w:styleId="grame">
    <w:name w:val="grame"/>
    <w:basedOn w:val="Domylnaczcionkaakapitu"/>
    <w:rsid w:val="005023A3"/>
  </w:style>
  <w:style w:type="paragraph" w:customStyle="1" w:styleId="Default">
    <w:name w:val="Default"/>
    <w:rsid w:val="000F0EE0"/>
    <w:pPr>
      <w:autoSpaceDE w:val="0"/>
      <w:autoSpaceDN w:val="0"/>
      <w:adjustRightInd w:val="0"/>
    </w:pPr>
    <w:rPr>
      <w:rFonts w:ascii="Arial" w:eastAsia="Calibri" w:hAnsi="Arial" w:cs="Arial"/>
      <w:color w:val="000000"/>
      <w:sz w:val="24"/>
      <w:szCs w:val="24"/>
      <w:lang w:eastAsia="en-US"/>
    </w:rPr>
  </w:style>
  <w:style w:type="character" w:customStyle="1" w:styleId="Domylnaczcionkaakapitu1">
    <w:name w:val="Domyślna czcionka akapitu1"/>
    <w:rsid w:val="008B4C20"/>
  </w:style>
  <w:style w:type="paragraph" w:customStyle="1" w:styleId="Tekstpodstawowy21">
    <w:name w:val="Tekst podstawowy 21"/>
    <w:basedOn w:val="Normalny"/>
    <w:rsid w:val="00FD7F3C"/>
    <w:pPr>
      <w:suppressAutoHyphens/>
      <w:spacing w:after="120" w:line="480" w:lineRule="auto"/>
    </w:pPr>
    <w:rPr>
      <w:rFonts w:ascii="Calibri" w:hAnsi="Calibri"/>
    </w:rPr>
  </w:style>
  <w:style w:type="character" w:customStyle="1" w:styleId="StopkaZnak">
    <w:name w:val="Stopka Znak"/>
    <w:basedOn w:val="Domylnaczcionkaakapitu"/>
    <w:link w:val="Stopka"/>
    <w:uiPriority w:val="99"/>
    <w:rsid w:val="00050F87"/>
    <w:rPr>
      <w:sz w:val="24"/>
      <w:szCs w:val="24"/>
    </w:rPr>
  </w:style>
  <w:style w:type="paragraph" w:styleId="Tekstdymka">
    <w:name w:val="Balloon Text"/>
    <w:basedOn w:val="Normalny"/>
    <w:link w:val="TekstdymkaZnak"/>
    <w:rsid w:val="00F17E4C"/>
    <w:rPr>
      <w:rFonts w:ascii="Tahoma" w:hAnsi="Tahoma" w:cs="Tahoma"/>
      <w:sz w:val="16"/>
      <w:szCs w:val="16"/>
    </w:rPr>
  </w:style>
  <w:style w:type="character" w:customStyle="1" w:styleId="TekstdymkaZnak">
    <w:name w:val="Tekst dymka Znak"/>
    <w:basedOn w:val="Domylnaczcionkaakapitu"/>
    <w:link w:val="Tekstdymka"/>
    <w:rsid w:val="00F17E4C"/>
    <w:rPr>
      <w:rFonts w:ascii="Tahoma" w:hAnsi="Tahoma" w:cs="Tahoma"/>
      <w:sz w:val="16"/>
      <w:szCs w:val="16"/>
    </w:rPr>
  </w:style>
  <w:style w:type="paragraph" w:customStyle="1" w:styleId="western">
    <w:name w:val="western"/>
    <w:basedOn w:val="Normalny"/>
    <w:rsid w:val="001D1696"/>
    <w:pPr>
      <w:spacing w:before="100" w:beforeAutospacing="1" w:after="100" w:afterAutospacing="1"/>
    </w:pPr>
  </w:style>
  <w:style w:type="character" w:styleId="Pogrubienie">
    <w:name w:val="Strong"/>
    <w:basedOn w:val="Domylnaczcionkaakapitu"/>
    <w:uiPriority w:val="22"/>
    <w:qFormat/>
    <w:rsid w:val="001D16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bCs/>
      <w:u w:val="single"/>
    </w:rPr>
  </w:style>
  <w:style w:type="paragraph" w:styleId="Nagwek2">
    <w:name w:val="heading 2"/>
    <w:basedOn w:val="Normalny"/>
    <w:next w:val="Normalny"/>
    <w:qFormat/>
    <w:pPr>
      <w:keepNext/>
      <w:jc w:val="center"/>
      <w:outlineLvl w:val="1"/>
    </w:pPr>
    <w:rPr>
      <w:rFonts w:ascii="Arial" w:hAnsi="Arial" w:cs="Arial"/>
      <w:b/>
      <w:bCs/>
      <w:sz w:val="28"/>
    </w:rPr>
  </w:style>
  <w:style w:type="paragraph" w:styleId="Nagwek3">
    <w:name w:val="heading 3"/>
    <w:basedOn w:val="Normalny"/>
    <w:next w:val="Normalny"/>
    <w:qFormat/>
    <w:pPr>
      <w:keepNext/>
      <w:jc w:val="center"/>
      <w:outlineLvl w:val="2"/>
    </w:pPr>
    <w:rPr>
      <w:rFonts w:ascii="Arial" w:hAnsi="Arial" w:cs="Arial"/>
      <w:b/>
      <w:bCs/>
      <w:color w:val="008000"/>
      <w:sz w:val="30"/>
    </w:rPr>
  </w:style>
  <w:style w:type="paragraph" w:styleId="Nagwek4">
    <w:name w:val="heading 4"/>
    <w:basedOn w:val="Normalny"/>
    <w:next w:val="Normalny"/>
    <w:qFormat/>
    <w:pPr>
      <w:keepNext/>
      <w:outlineLvl w:val="3"/>
    </w:pPr>
    <w:rPr>
      <w:rFonts w:ascii="Arial" w:hAnsi="Arial" w:cs="Arial"/>
      <w:b/>
      <w:bCs/>
      <w:sz w:val="22"/>
    </w:rPr>
  </w:style>
  <w:style w:type="paragraph" w:styleId="Nagwek5">
    <w:name w:val="heading 5"/>
    <w:basedOn w:val="Normalny"/>
    <w:next w:val="Normalny"/>
    <w:qFormat/>
    <w:rsid w:val="008675C8"/>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1440"/>
    </w:pPr>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ind w:left="720"/>
    </w:pPr>
  </w:style>
  <w:style w:type="paragraph" w:styleId="Tekstpodstawowywcity3">
    <w:name w:val="Body Text Indent 3"/>
    <w:basedOn w:val="Normalny"/>
    <w:pPr>
      <w:ind w:left="360"/>
      <w:jc w:val="center"/>
    </w:pPr>
    <w:rPr>
      <w:b/>
      <w:bCs/>
      <w:sz w:val="28"/>
    </w:rPr>
  </w:style>
  <w:style w:type="paragraph" w:styleId="Stopka">
    <w:name w:val="footer"/>
    <w:basedOn w:val="Normalny"/>
    <w:link w:val="StopkaZnak"/>
    <w:uiPriority w:val="99"/>
    <w:pPr>
      <w:tabs>
        <w:tab w:val="center" w:pos="4536"/>
        <w:tab w:val="right" w:pos="9072"/>
      </w:tabs>
    </w:pPr>
  </w:style>
  <w:style w:type="paragraph" w:styleId="NormalnyWeb">
    <w:name w:val="Normal (Web)"/>
    <w:basedOn w:val="Normalny"/>
    <w:uiPriority w:val="99"/>
    <w:pPr>
      <w:spacing w:before="100" w:beforeAutospacing="1" w:after="100" w:afterAutospacing="1"/>
    </w:pPr>
    <w:rPr>
      <w:rFonts w:ascii="Arial Unicode MS" w:eastAsia="Arial Unicode MS" w:hAnsi="Arial Unicode MS" w:cs="Arial Unicode MS"/>
    </w:rPr>
  </w:style>
  <w:style w:type="paragraph" w:styleId="Tekstpodstawowy">
    <w:name w:val="Body Text"/>
    <w:basedOn w:val="Normalny"/>
    <w:pPr>
      <w:spacing w:line="360" w:lineRule="auto"/>
      <w:jc w:val="both"/>
    </w:pPr>
  </w:style>
  <w:style w:type="paragraph" w:customStyle="1" w:styleId="t4">
    <w:name w:val="t4"/>
    <w:basedOn w:val="Normalny"/>
    <w:pPr>
      <w:spacing w:before="100" w:beforeAutospacing="1" w:after="100" w:afterAutospacing="1"/>
    </w:pPr>
    <w:rPr>
      <w:rFonts w:ascii="Arial Unicode MS" w:eastAsia="Arial Unicode MS" w:hAnsi="Arial Unicode MS" w:cs="Arial Unicode MS"/>
    </w:rPr>
  </w:style>
  <w:style w:type="paragraph" w:customStyle="1" w:styleId="tm">
    <w:name w:val="tm"/>
    <w:basedOn w:val="Normalny"/>
    <w:pPr>
      <w:spacing w:before="100" w:beforeAutospacing="1" w:after="100" w:afterAutospacing="1"/>
    </w:pPr>
    <w:rPr>
      <w:rFonts w:ascii="Arial Unicode MS" w:eastAsia="Arial Unicode MS" w:hAnsi="Arial Unicode MS" w:cs="Arial Unicode MS"/>
    </w:rPr>
  </w:style>
  <w:style w:type="paragraph" w:styleId="Tekstpodstawowy2">
    <w:name w:val="Body Text 2"/>
    <w:basedOn w:val="Normalny"/>
    <w:rsid w:val="008675C8"/>
    <w:pPr>
      <w:spacing w:after="120" w:line="480" w:lineRule="auto"/>
    </w:pPr>
  </w:style>
  <w:style w:type="paragraph" w:styleId="Tekstpodstawowy3">
    <w:name w:val="Body Text 3"/>
    <w:basedOn w:val="Normalny"/>
    <w:rsid w:val="008675C8"/>
    <w:pPr>
      <w:spacing w:after="120"/>
    </w:pPr>
    <w:rPr>
      <w:sz w:val="16"/>
      <w:szCs w:val="16"/>
    </w:rPr>
  </w:style>
  <w:style w:type="paragraph" w:styleId="Tekstprzypisukocowego">
    <w:name w:val="endnote text"/>
    <w:basedOn w:val="Normalny"/>
    <w:semiHidden/>
    <w:rsid w:val="00507F9C"/>
    <w:rPr>
      <w:sz w:val="20"/>
      <w:szCs w:val="20"/>
    </w:rPr>
  </w:style>
  <w:style w:type="character" w:styleId="Odwoanieprzypisukocowego">
    <w:name w:val="endnote reference"/>
    <w:basedOn w:val="Domylnaczcionkaakapitu"/>
    <w:semiHidden/>
    <w:rsid w:val="00507F9C"/>
    <w:rPr>
      <w:vertAlign w:val="superscript"/>
    </w:rPr>
  </w:style>
  <w:style w:type="character" w:styleId="Hipercze">
    <w:name w:val="Hyperlink"/>
    <w:basedOn w:val="Domylnaczcionkaakapitu"/>
    <w:uiPriority w:val="99"/>
    <w:rsid w:val="006A63E8"/>
    <w:rPr>
      <w:color w:val="0000FF"/>
      <w:u w:val="single"/>
    </w:rPr>
  </w:style>
  <w:style w:type="paragraph" w:styleId="Akapitzlist">
    <w:name w:val="List Paragraph"/>
    <w:basedOn w:val="Normalny"/>
    <w:uiPriority w:val="34"/>
    <w:qFormat/>
    <w:rsid w:val="00FF1877"/>
    <w:pPr>
      <w:ind w:left="708"/>
    </w:pPr>
  </w:style>
  <w:style w:type="character" w:customStyle="1" w:styleId="NagwekZnak">
    <w:name w:val="Nagłówek Znak"/>
    <w:basedOn w:val="Domylnaczcionkaakapitu"/>
    <w:link w:val="Nagwek"/>
    <w:rsid w:val="00DC2AB7"/>
    <w:rPr>
      <w:sz w:val="24"/>
      <w:szCs w:val="24"/>
      <w:lang w:val="pl-PL" w:eastAsia="pl-PL" w:bidi="ar-SA"/>
    </w:rPr>
  </w:style>
  <w:style w:type="paragraph" w:customStyle="1" w:styleId="link2">
    <w:name w:val="link2"/>
    <w:basedOn w:val="Normalny"/>
    <w:rsid w:val="00DC2AB7"/>
    <w:pPr>
      <w:spacing w:before="100" w:beforeAutospacing="1" w:after="100" w:afterAutospacing="1"/>
    </w:pPr>
    <w:rPr>
      <w:rFonts w:ascii="Arial" w:eastAsia="Arial Unicode MS" w:hAnsi="Arial" w:cs="Arial"/>
      <w:sz w:val="20"/>
      <w:szCs w:val="20"/>
    </w:rPr>
  </w:style>
  <w:style w:type="paragraph" w:customStyle="1" w:styleId="link3">
    <w:name w:val="link3"/>
    <w:basedOn w:val="Normalny"/>
    <w:rsid w:val="00DC2AB7"/>
    <w:pPr>
      <w:spacing w:before="100" w:beforeAutospacing="1" w:after="100" w:afterAutospacing="1"/>
    </w:pPr>
    <w:rPr>
      <w:rFonts w:ascii="Arial" w:eastAsia="Arial Unicode MS" w:hAnsi="Arial" w:cs="Arial"/>
      <w:sz w:val="20"/>
      <w:szCs w:val="20"/>
    </w:rPr>
  </w:style>
  <w:style w:type="paragraph" w:customStyle="1" w:styleId="link2a">
    <w:name w:val="link2a"/>
    <w:basedOn w:val="Normalny"/>
    <w:rsid w:val="00DC2AB7"/>
    <w:pPr>
      <w:spacing w:before="100" w:beforeAutospacing="1" w:after="100" w:afterAutospacing="1"/>
    </w:pPr>
    <w:rPr>
      <w:rFonts w:ascii="Arial" w:eastAsia="Arial Unicode MS" w:hAnsi="Arial" w:cs="Arial"/>
      <w:sz w:val="20"/>
      <w:szCs w:val="20"/>
    </w:rPr>
  </w:style>
  <w:style w:type="paragraph" w:customStyle="1" w:styleId="link4">
    <w:name w:val="link4"/>
    <w:basedOn w:val="Normalny"/>
    <w:rsid w:val="00DC2AB7"/>
    <w:pPr>
      <w:spacing w:before="100" w:beforeAutospacing="1" w:after="100" w:afterAutospacing="1"/>
    </w:pPr>
    <w:rPr>
      <w:rFonts w:ascii="Arial" w:eastAsia="Arial Unicode MS" w:hAnsi="Arial" w:cs="Arial"/>
      <w:sz w:val="20"/>
      <w:szCs w:val="20"/>
    </w:rPr>
  </w:style>
  <w:style w:type="paragraph" w:styleId="Nagwekspisutreci">
    <w:name w:val="TOC Heading"/>
    <w:basedOn w:val="Nagwek1"/>
    <w:next w:val="Normalny"/>
    <w:uiPriority w:val="39"/>
    <w:unhideWhenUsed/>
    <w:qFormat/>
    <w:rsid w:val="001336E4"/>
    <w:pPr>
      <w:keepLines/>
      <w:spacing w:before="480" w:line="276" w:lineRule="auto"/>
      <w:jc w:val="left"/>
      <w:outlineLvl w:val="9"/>
    </w:pPr>
    <w:rPr>
      <w:rFonts w:ascii="Cambria" w:hAnsi="Cambria"/>
      <w:color w:val="365F91"/>
      <w:sz w:val="28"/>
      <w:szCs w:val="28"/>
      <w:u w:val="none"/>
      <w:lang w:eastAsia="en-US"/>
    </w:rPr>
  </w:style>
  <w:style w:type="paragraph" w:styleId="Spistreci2">
    <w:name w:val="toc 2"/>
    <w:basedOn w:val="Normalny"/>
    <w:next w:val="Normalny"/>
    <w:autoRedefine/>
    <w:uiPriority w:val="39"/>
    <w:rsid w:val="00B40E4F"/>
    <w:pPr>
      <w:tabs>
        <w:tab w:val="right" w:leader="dot" w:pos="9060"/>
      </w:tabs>
      <w:ind w:left="708"/>
    </w:pPr>
  </w:style>
  <w:style w:type="paragraph" w:styleId="Spistreci3">
    <w:name w:val="toc 3"/>
    <w:basedOn w:val="Normalny"/>
    <w:next w:val="Normalny"/>
    <w:autoRedefine/>
    <w:uiPriority w:val="39"/>
    <w:rsid w:val="00B40E4F"/>
    <w:pPr>
      <w:tabs>
        <w:tab w:val="right" w:leader="dot" w:pos="9060"/>
      </w:tabs>
    </w:pPr>
  </w:style>
  <w:style w:type="paragraph" w:styleId="Spistreci1">
    <w:name w:val="toc 1"/>
    <w:basedOn w:val="Normalny"/>
    <w:next w:val="Normalny"/>
    <w:autoRedefine/>
    <w:uiPriority w:val="39"/>
    <w:rsid w:val="001336E4"/>
  </w:style>
  <w:style w:type="character" w:customStyle="1" w:styleId="grame">
    <w:name w:val="grame"/>
    <w:basedOn w:val="Domylnaczcionkaakapitu"/>
    <w:rsid w:val="005023A3"/>
  </w:style>
  <w:style w:type="paragraph" w:customStyle="1" w:styleId="Default">
    <w:name w:val="Default"/>
    <w:rsid w:val="000F0EE0"/>
    <w:pPr>
      <w:autoSpaceDE w:val="0"/>
      <w:autoSpaceDN w:val="0"/>
      <w:adjustRightInd w:val="0"/>
    </w:pPr>
    <w:rPr>
      <w:rFonts w:ascii="Arial" w:eastAsia="Calibri" w:hAnsi="Arial" w:cs="Arial"/>
      <w:color w:val="000000"/>
      <w:sz w:val="24"/>
      <w:szCs w:val="24"/>
      <w:lang w:eastAsia="en-US"/>
    </w:rPr>
  </w:style>
  <w:style w:type="character" w:customStyle="1" w:styleId="Domylnaczcionkaakapitu1">
    <w:name w:val="Domyślna czcionka akapitu1"/>
    <w:rsid w:val="008B4C20"/>
  </w:style>
  <w:style w:type="paragraph" w:customStyle="1" w:styleId="Tekstpodstawowy21">
    <w:name w:val="Tekst podstawowy 21"/>
    <w:basedOn w:val="Normalny"/>
    <w:rsid w:val="00FD7F3C"/>
    <w:pPr>
      <w:suppressAutoHyphens/>
      <w:spacing w:after="120" w:line="480" w:lineRule="auto"/>
    </w:pPr>
    <w:rPr>
      <w:rFonts w:ascii="Calibri" w:hAnsi="Calibri"/>
    </w:rPr>
  </w:style>
  <w:style w:type="character" w:customStyle="1" w:styleId="StopkaZnak">
    <w:name w:val="Stopka Znak"/>
    <w:basedOn w:val="Domylnaczcionkaakapitu"/>
    <w:link w:val="Stopka"/>
    <w:uiPriority w:val="99"/>
    <w:rsid w:val="00050F87"/>
    <w:rPr>
      <w:sz w:val="24"/>
      <w:szCs w:val="24"/>
    </w:rPr>
  </w:style>
  <w:style w:type="paragraph" w:styleId="Tekstdymka">
    <w:name w:val="Balloon Text"/>
    <w:basedOn w:val="Normalny"/>
    <w:link w:val="TekstdymkaZnak"/>
    <w:rsid w:val="00F17E4C"/>
    <w:rPr>
      <w:rFonts w:ascii="Tahoma" w:hAnsi="Tahoma" w:cs="Tahoma"/>
      <w:sz w:val="16"/>
      <w:szCs w:val="16"/>
    </w:rPr>
  </w:style>
  <w:style w:type="character" w:customStyle="1" w:styleId="TekstdymkaZnak">
    <w:name w:val="Tekst dymka Znak"/>
    <w:basedOn w:val="Domylnaczcionkaakapitu"/>
    <w:link w:val="Tekstdymka"/>
    <w:rsid w:val="00F17E4C"/>
    <w:rPr>
      <w:rFonts w:ascii="Tahoma" w:hAnsi="Tahoma" w:cs="Tahoma"/>
      <w:sz w:val="16"/>
      <w:szCs w:val="16"/>
    </w:rPr>
  </w:style>
  <w:style w:type="paragraph" w:customStyle="1" w:styleId="western">
    <w:name w:val="western"/>
    <w:basedOn w:val="Normalny"/>
    <w:rsid w:val="001D1696"/>
    <w:pPr>
      <w:spacing w:before="100" w:beforeAutospacing="1" w:after="100" w:afterAutospacing="1"/>
    </w:pPr>
  </w:style>
  <w:style w:type="character" w:styleId="Pogrubienie">
    <w:name w:val="Strong"/>
    <w:basedOn w:val="Domylnaczcionkaakapitu"/>
    <w:uiPriority w:val="22"/>
    <w:qFormat/>
    <w:rsid w:val="001D1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0793">
      <w:bodyDiv w:val="1"/>
      <w:marLeft w:val="0"/>
      <w:marRight w:val="0"/>
      <w:marTop w:val="0"/>
      <w:marBottom w:val="0"/>
      <w:divBdr>
        <w:top w:val="none" w:sz="0" w:space="0" w:color="auto"/>
        <w:left w:val="none" w:sz="0" w:space="0" w:color="auto"/>
        <w:bottom w:val="none" w:sz="0" w:space="0" w:color="auto"/>
        <w:right w:val="none" w:sz="0" w:space="0" w:color="auto"/>
      </w:divBdr>
    </w:div>
    <w:div w:id="223100411">
      <w:bodyDiv w:val="1"/>
      <w:marLeft w:val="0"/>
      <w:marRight w:val="0"/>
      <w:marTop w:val="0"/>
      <w:marBottom w:val="0"/>
      <w:divBdr>
        <w:top w:val="none" w:sz="0" w:space="0" w:color="auto"/>
        <w:left w:val="none" w:sz="0" w:space="0" w:color="auto"/>
        <w:bottom w:val="none" w:sz="0" w:space="0" w:color="auto"/>
        <w:right w:val="none" w:sz="0" w:space="0" w:color="auto"/>
      </w:divBdr>
      <w:divsChild>
        <w:div w:id="1295257084">
          <w:marLeft w:val="0"/>
          <w:marRight w:val="0"/>
          <w:marTop w:val="0"/>
          <w:marBottom w:val="0"/>
          <w:divBdr>
            <w:top w:val="none" w:sz="0" w:space="0" w:color="auto"/>
            <w:left w:val="none" w:sz="0" w:space="0" w:color="auto"/>
            <w:bottom w:val="none" w:sz="0" w:space="0" w:color="auto"/>
            <w:right w:val="none" w:sz="0" w:space="0" w:color="auto"/>
          </w:divBdr>
        </w:div>
      </w:divsChild>
    </w:div>
    <w:div w:id="343168837">
      <w:bodyDiv w:val="1"/>
      <w:marLeft w:val="0"/>
      <w:marRight w:val="0"/>
      <w:marTop w:val="0"/>
      <w:marBottom w:val="0"/>
      <w:divBdr>
        <w:top w:val="none" w:sz="0" w:space="0" w:color="auto"/>
        <w:left w:val="none" w:sz="0" w:space="0" w:color="auto"/>
        <w:bottom w:val="none" w:sz="0" w:space="0" w:color="auto"/>
        <w:right w:val="none" w:sz="0" w:space="0" w:color="auto"/>
      </w:divBdr>
      <w:divsChild>
        <w:div w:id="1816676125">
          <w:marLeft w:val="0"/>
          <w:marRight w:val="0"/>
          <w:marTop w:val="0"/>
          <w:marBottom w:val="0"/>
          <w:divBdr>
            <w:top w:val="none" w:sz="0" w:space="0" w:color="auto"/>
            <w:left w:val="none" w:sz="0" w:space="0" w:color="auto"/>
            <w:bottom w:val="none" w:sz="0" w:space="0" w:color="auto"/>
            <w:right w:val="none" w:sz="0" w:space="0" w:color="auto"/>
          </w:divBdr>
        </w:div>
        <w:div w:id="1117139301">
          <w:marLeft w:val="0"/>
          <w:marRight w:val="0"/>
          <w:marTop w:val="0"/>
          <w:marBottom w:val="0"/>
          <w:divBdr>
            <w:top w:val="none" w:sz="0" w:space="0" w:color="auto"/>
            <w:left w:val="none" w:sz="0" w:space="0" w:color="auto"/>
            <w:bottom w:val="none" w:sz="0" w:space="0" w:color="auto"/>
            <w:right w:val="none" w:sz="0" w:space="0" w:color="auto"/>
          </w:divBdr>
          <w:divsChild>
            <w:div w:id="10205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3935">
      <w:bodyDiv w:val="1"/>
      <w:marLeft w:val="0"/>
      <w:marRight w:val="0"/>
      <w:marTop w:val="0"/>
      <w:marBottom w:val="0"/>
      <w:divBdr>
        <w:top w:val="none" w:sz="0" w:space="0" w:color="auto"/>
        <w:left w:val="none" w:sz="0" w:space="0" w:color="auto"/>
        <w:bottom w:val="none" w:sz="0" w:space="0" w:color="auto"/>
        <w:right w:val="none" w:sz="0" w:space="0" w:color="auto"/>
      </w:divBdr>
      <w:divsChild>
        <w:div w:id="214242056">
          <w:marLeft w:val="0"/>
          <w:marRight w:val="0"/>
          <w:marTop w:val="0"/>
          <w:marBottom w:val="0"/>
          <w:divBdr>
            <w:top w:val="none" w:sz="0" w:space="0" w:color="auto"/>
            <w:left w:val="none" w:sz="0" w:space="0" w:color="auto"/>
            <w:bottom w:val="none" w:sz="0" w:space="0" w:color="auto"/>
            <w:right w:val="none" w:sz="0" w:space="0" w:color="auto"/>
          </w:divBdr>
        </w:div>
      </w:divsChild>
    </w:div>
    <w:div w:id="424881779">
      <w:bodyDiv w:val="1"/>
      <w:marLeft w:val="0"/>
      <w:marRight w:val="0"/>
      <w:marTop w:val="0"/>
      <w:marBottom w:val="0"/>
      <w:divBdr>
        <w:top w:val="none" w:sz="0" w:space="0" w:color="auto"/>
        <w:left w:val="none" w:sz="0" w:space="0" w:color="auto"/>
        <w:bottom w:val="none" w:sz="0" w:space="0" w:color="auto"/>
        <w:right w:val="none" w:sz="0" w:space="0" w:color="auto"/>
      </w:divBdr>
    </w:div>
    <w:div w:id="939072278">
      <w:bodyDiv w:val="1"/>
      <w:marLeft w:val="0"/>
      <w:marRight w:val="0"/>
      <w:marTop w:val="0"/>
      <w:marBottom w:val="0"/>
      <w:divBdr>
        <w:top w:val="none" w:sz="0" w:space="0" w:color="auto"/>
        <w:left w:val="none" w:sz="0" w:space="0" w:color="auto"/>
        <w:bottom w:val="none" w:sz="0" w:space="0" w:color="auto"/>
        <w:right w:val="none" w:sz="0" w:space="0" w:color="auto"/>
      </w:divBdr>
      <w:divsChild>
        <w:div w:id="772357469">
          <w:marLeft w:val="0"/>
          <w:marRight w:val="0"/>
          <w:marTop w:val="0"/>
          <w:marBottom w:val="0"/>
          <w:divBdr>
            <w:top w:val="none" w:sz="0" w:space="0" w:color="auto"/>
            <w:left w:val="none" w:sz="0" w:space="0" w:color="auto"/>
            <w:bottom w:val="none" w:sz="0" w:space="0" w:color="auto"/>
            <w:right w:val="none" w:sz="0" w:space="0" w:color="auto"/>
          </w:divBdr>
        </w:div>
        <w:div w:id="950209826">
          <w:marLeft w:val="0"/>
          <w:marRight w:val="0"/>
          <w:marTop w:val="0"/>
          <w:marBottom w:val="0"/>
          <w:divBdr>
            <w:top w:val="none" w:sz="0" w:space="0" w:color="auto"/>
            <w:left w:val="none" w:sz="0" w:space="0" w:color="auto"/>
            <w:bottom w:val="none" w:sz="0" w:space="0" w:color="auto"/>
            <w:right w:val="none" w:sz="0" w:space="0" w:color="auto"/>
          </w:divBdr>
        </w:div>
        <w:div w:id="1799956769">
          <w:marLeft w:val="0"/>
          <w:marRight w:val="0"/>
          <w:marTop w:val="0"/>
          <w:marBottom w:val="0"/>
          <w:divBdr>
            <w:top w:val="none" w:sz="0" w:space="0" w:color="auto"/>
            <w:left w:val="none" w:sz="0" w:space="0" w:color="auto"/>
            <w:bottom w:val="none" w:sz="0" w:space="0" w:color="auto"/>
            <w:right w:val="none" w:sz="0" w:space="0" w:color="auto"/>
          </w:divBdr>
        </w:div>
        <w:div w:id="1789623215">
          <w:marLeft w:val="0"/>
          <w:marRight w:val="0"/>
          <w:marTop w:val="0"/>
          <w:marBottom w:val="0"/>
          <w:divBdr>
            <w:top w:val="none" w:sz="0" w:space="0" w:color="auto"/>
            <w:left w:val="none" w:sz="0" w:space="0" w:color="auto"/>
            <w:bottom w:val="none" w:sz="0" w:space="0" w:color="auto"/>
            <w:right w:val="none" w:sz="0" w:space="0" w:color="auto"/>
          </w:divBdr>
        </w:div>
        <w:div w:id="545723931">
          <w:marLeft w:val="0"/>
          <w:marRight w:val="0"/>
          <w:marTop w:val="0"/>
          <w:marBottom w:val="0"/>
          <w:divBdr>
            <w:top w:val="none" w:sz="0" w:space="0" w:color="auto"/>
            <w:left w:val="none" w:sz="0" w:space="0" w:color="auto"/>
            <w:bottom w:val="none" w:sz="0" w:space="0" w:color="auto"/>
            <w:right w:val="none" w:sz="0" w:space="0" w:color="auto"/>
          </w:divBdr>
        </w:div>
        <w:div w:id="157384463">
          <w:marLeft w:val="0"/>
          <w:marRight w:val="0"/>
          <w:marTop w:val="0"/>
          <w:marBottom w:val="0"/>
          <w:divBdr>
            <w:top w:val="none" w:sz="0" w:space="0" w:color="auto"/>
            <w:left w:val="none" w:sz="0" w:space="0" w:color="auto"/>
            <w:bottom w:val="none" w:sz="0" w:space="0" w:color="auto"/>
            <w:right w:val="none" w:sz="0" w:space="0" w:color="auto"/>
          </w:divBdr>
        </w:div>
        <w:div w:id="527841181">
          <w:marLeft w:val="0"/>
          <w:marRight w:val="0"/>
          <w:marTop w:val="0"/>
          <w:marBottom w:val="0"/>
          <w:divBdr>
            <w:top w:val="none" w:sz="0" w:space="0" w:color="auto"/>
            <w:left w:val="none" w:sz="0" w:space="0" w:color="auto"/>
            <w:bottom w:val="none" w:sz="0" w:space="0" w:color="auto"/>
            <w:right w:val="none" w:sz="0" w:space="0" w:color="auto"/>
          </w:divBdr>
        </w:div>
        <w:div w:id="175390396">
          <w:marLeft w:val="0"/>
          <w:marRight w:val="0"/>
          <w:marTop w:val="0"/>
          <w:marBottom w:val="0"/>
          <w:divBdr>
            <w:top w:val="none" w:sz="0" w:space="0" w:color="auto"/>
            <w:left w:val="none" w:sz="0" w:space="0" w:color="auto"/>
            <w:bottom w:val="none" w:sz="0" w:space="0" w:color="auto"/>
            <w:right w:val="none" w:sz="0" w:space="0" w:color="auto"/>
          </w:divBdr>
        </w:div>
        <w:div w:id="1501233521">
          <w:marLeft w:val="0"/>
          <w:marRight w:val="0"/>
          <w:marTop w:val="0"/>
          <w:marBottom w:val="0"/>
          <w:divBdr>
            <w:top w:val="none" w:sz="0" w:space="0" w:color="auto"/>
            <w:left w:val="none" w:sz="0" w:space="0" w:color="auto"/>
            <w:bottom w:val="none" w:sz="0" w:space="0" w:color="auto"/>
            <w:right w:val="none" w:sz="0" w:space="0" w:color="auto"/>
          </w:divBdr>
        </w:div>
        <w:div w:id="1720009797">
          <w:marLeft w:val="0"/>
          <w:marRight w:val="0"/>
          <w:marTop w:val="0"/>
          <w:marBottom w:val="0"/>
          <w:divBdr>
            <w:top w:val="none" w:sz="0" w:space="0" w:color="auto"/>
            <w:left w:val="none" w:sz="0" w:space="0" w:color="auto"/>
            <w:bottom w:val="none" w:sz="0" w:space="0" w:color="auto"/>
            <w:right w:val="none" w:sz="0" w:space="0" w:color="auto"/>
          </w:divBdr>
        </w:div>
        <w:div w:id="891110547">
          <w:marLeft w:val="0"/>
          <w:marRight w:val="0"/>
          <w:marTop w:val="0"/>
          <w:marBottom w:val="0"/>
          <w:divBdr>
            <w:top w:val="none" w:sz="0" w:space="0" w:color="auto"/>
            <w:left w:val="none" w:sz="0" w:space="0" w:color="auto"/>
            <w:bottom w:val="none" w:sz="0" w:space="0" w:color="auto"/>
            <w:right w:val="none" w:sz="0" w:space="0" w:color="auto"/>
          </w:divBdr>
        </w:div>
        <w:div w:id="1480995655">
          <w:marLeft w:val="0"/>
          <w:marRight w:val="0"/>
          <w:marTop w:val="0"/>
          <w:marBottom w:val="0"/>
          <w:divBdr>
            <w:top w:val="none" w:sz="0" w:space="0" w:color="auto"/>
            <w:left w:val="none" w:sz="0" w:space="0" w:color="auto"/>
            <w:bottom w:val="none" w:sz="0" w:space="0" w:color="auto"/>
            <w:right w:val="none" w:sz="0" w:space="0" w:color="auto"/>
          </w:divBdr>
        </w:div>
        <w:div w:id="1000305203">
          <w:marLeft w:val="0"/>
          <w:marRight w:val="0"/>
          <w:marTop w:val="0"/>
          <w:marBottom w:val="0"/>
          <w:divBdr>
            <w:top w:val="none" w:sz="0" w:space="0" w:color="auto"/>
            <w:left w:val="none" w:sz="0" w:space="0" w:color="auto"/>
            <w:bottom w:val="none" w:sz="0" w:space="0" w:color="auto"/>
            <w:right w:val="none" w:sz="0" w:space="0" w:color="auto"/>
          </w:divBdr>
        </w:div>
      </w:divsChild>
    </w:div>
    <w:div w:id="1032996524">
      <w:bodyDiv w:val="1"/>
      <w:marLeft w:val="0"/>
      <w:marRight w:val="0"/>
      <w:marTop w:val="0"/>
      <w:marBottom w:val="0"/>
      <w:divBdr>
        <w:top w:val="none" w:sz="0" w:space="0" w:color="auto"/>
        <w:left w:val="none" w:sz="0" w:space="0" w:color="auto"/>
        <w:bottom w:val="none" w:sz="0" w:space="0" w:color="auto"/>
        <w:right w:val="none" w:sz="0" w:space="0" w:color="auto"/>
      </w:divBdr>
    </w:div>
    <w:div w:id="1056393959">
      <w:bodyDiv w:val="1"/>
      <w:marLeft w:val="0"/>
      <w:marRight w:val="0"/>
      <w:marTop w:val="0"/>
      <w:marBottom w:val="0"/>
      <w:divBdr>
        <w:top w:val="none" w:sz="0" w:space="0" w:color="auto"/>
        <w:left w:val="none" w:sz="0" w:space="0" w:color="auto"/>
        <w:bottom w:val="none" w:sz="0" w:space="0" w:color="auto"/>
        <w:right w:val="none" w:sz="0" w:space="0" w:color="auto"/>
      </w:divBdr>
    </w:div>
    <w:div w:id="1447042769">
      <w:bodyDiv w:val="1"/>
      <w:marLeft w:val="0"/>
      <w:marRight w:val="0"/>
      <w:marTop w:val="0"/>
      <w:marBottom w:val="0"/>
      <w:divBdr>
        <w:top w:val="none" w:sz="0" w:space="0" w:color="auto"/>
        <w:left w:val="none" w:sz="0" w:space="0" w:color="auto"/>
        <w:bottom w:val="none" w:sz="0" w:space="0" w:color="auto"/>
        <w:right w:val="none" w:sz="0" w:space="0" w:color="auto"/>
      </w:divBdr>
    </w:div>
    <w:div w:id="1525368318">
      <w:bodyDiv w:val="1"/>
      <w:marLeft w:val="0"/>
      <w:marRight w:val="0"/>
      <w:marTop w:val="0"/>
      <w:marBottom w:val="0"/>
      <w:divBdr>
        <w:top w:val="none" w:sz="0" w:space="0" w:color="auto"/>
        <w:left w:val="none" w:sz="0" w:space="0" w:color="auto"/>
        <w:bottom w:val="none" w:sz="0" w:space="0" w:color="auto"/>
        <w:right w:val="none" w:sz="0" w:space="0" w:color="auto"/>
      </w:divBdr>
      <w:divsChild>
        <w:div w:id="791248804">
          <w:marLeft w:val="0"/>
          <w:marRight w:val="0"/>
          <w:marTop w:val="0"/>
          <w:marBottom w:val="0"/>
          <w:divBdr>
            <w:top w:val="none" w:sz="0" w:space="0" w:color="auto"/>
            <w:left w:val="none" w:sz="0" w:space="0" w:color="auto"/>
            <w:bottom w:val="none" w:sz="0" w:space="0" w:color="auto"/>
            <w:right w:val="none" w:sz="0" w:space="0" w:color="auto"/>
          </w:divBdr>
        </w:div>
        <w:div w:id="1383096837">
          <w:marLeft w:val="0"/>
          <w:marRight w:val="0"/>
          <w:marTop w:val="0"/>
          <w:marBottom w:val="0"/>
          <w:divBdr>
            <w:top w:val="none" w:sz="0" w:space="0" w:color="auto"/>
            <w:left w:val="none" w:sz="0" w:space="0" w:color="auto"/>
            <w:bottom w:val="none" w:sz="0" w:space="0" w:color="auto"/>
            <w:right w:val="none" w:sz="0" w:space="0" w:color="auto"/>
          </w:divBdr>
        </w:div>
        <w:div w:id="282929963">
          <w:marLeft w:val="0"/>
          <w:marRight w:val="0"/>
          <w:marTop w:val="0"/>
          <w:marBottom w:val="0"/>
          <w:divBdr>
            <w:top w:val="none" w:sz="0" w:space="0" w:color="auto"/>
            <w:left w:val="none" w:sz="0" w:space="0" w:color="auto"/>
            <w:bottom w:val="none" w:sz="0" w:space="0" w:color="auto"/>
            <w:right w:val="none" w:sz="0" w:space="0" w:color="auto"/>
          </w:divBdr>
        </w:div>
        <w:div w:id="576482299">
          <w:marLeft w:val="0"/>
          <w:marRight w:val="0"/>
          <w:marTop w:val="0"/>
          <w:marBottom w:val="0"/>
          <w:divBdr>
            <w:top w:val="none" w:sz="0" w:space="0" w:color="auto"/>
            <w:left w:val="none" w:sz="0" w:space="0" w:color="auto"/>
            <w:bottom w:val="none" w:sz="0" w:space="0" w:color="auto"/>
            <w:right w:val="none" w:sz="0" w:space="0" w:color="auto"/>
          </w:divBdr>
        </w:div>
        <w:div w:id="366178556">
          <w:marLeft w:val="0"/>
          <w:marRight w:val="0"/>
          <w:marTop w:val="0"/>
          <w:marBottom w:val="0"/>
          <w:divBdr>
            <w:top w:val="none" w:sz="0" w:space="0" w:color="auto"/>
            <w:left w:val="none" w:sz="0" w:space="0" w:color="auto"/>
            <w:bottom w:val="none" w:sz="0" w:space="0" w:color="auto"/>
            <w:right w:val="none" w:sz="0" w:space="0" w:color="auto"/>
          </w:divBdr>
        </w:div>
        <w:div w:id="289751611">
          <w:marLeft w:val="0"/>
          <w:marRight w:val="0"/>
          <w:marTop w:val="0"/>
          <w:marBottom w:val="0"/>
          <w:divBdr>
            <w:top w:val="none" w:sz="0" w:space="0" w:color="auto"/>
            <w:left w:val="none" w:sz="0" w:space="0" w:color="auto"/>
            <w:bottom w:val="none" w:sz="0" w:space="0" w:color="auto"/>
            <w:right w:val="none" w:sz="0" w:space="0" w:color="auto"/>
          </w:divBdr>
        </w:div>
        <w:div w:id="1548374648">
          <w:marLeft w:val="0"/>
          <w:marRight w:val="0"/>
          <w:marTop w:val="0"/>
          <w:marBottom w:val="0"/>
          <w:divBdr>
            <w:top w:val="none" w:sz="0" w:space="0" w:color="auto"/>
            <w:left w:val="none" w:sz="0" w:space="0" w:color="auto"/>
            <w:bottom w:val="none" w:sz="0" w:space="0" w:color="auto"/>
            <w:right w:val="none" w:sz="0" w:space="0" w:color="auto"/>
          </w:divBdr>
        </w:div>
      </w:divsChild>
    </w:div>
    <w:div w:id="1711806099">
      <w:bodyDiv w:val="1"/>
      <w:marLeft w:val="0"/>
      <w:marRight w:val="0"/>
      <w:marTop w:val="0"/>
      <w:marBottom w:val="0"/>
      <w:divBdr>
        <w:top w:val="none" w:sz="0" w:space="0" w:color="auto"/>
        <w:left w:val="none" w:sz="0" w:space="0" w:color="auto"/>
        <w:bottom w:val="none" w:sz="0" w:space="0" w:color="auto"/>
        <w:right w:val="none" w:sz="0" w:space="0" w:color="auto"/>
      </w:divBdr>
    </w:div>
    <w:div w:id="1781218871">
      <w:bodyDiv w:val="1"/>
      <w:marLeft w:val="0"/>
      <w:marRight w:val="0"/>
      <w:marTop w:val="0"/>
      <w:marBottom w:val="0"/>
      <w:divBdr>
        <w:top w:val="none" w:sz="0" w:space="0" w:color="auto"/>
        <w:left w:val="none" w:sz="0" w:space="0" w:color="auto"/>
        <w:bottom w:val="none" w:sz="0" w:space="0" w:color="auto"/>
        <w:right w:val="none" w:sz="0" w:space="0" w:color="auto"/>
      </w:divBdr>
    </w:div>
    <w:div w:id="2065399335">
      <w:bodyDiv w:val="1"/>
      <w:marLeft w:val="0"/>
      <w:marRight w:val="0"/>
      <w:marTop w:val="0"/>
      <w:marBottom w:val="0"/>
      <w:divBdr>
        <w:top w:val="none" w:sz="0" w:space="0" w:color="auto"/>
        <w:left w:val="none" w:sz="0" w:space="0" w:color="auto"/>
        <w:bottom w:val="none" w:sz="0" w:space="0" w:color="auto"/>
        <w:right w:val="none" w:sz="0" w:space="0" w:color="auto"/>
      </w:divBdr>
      <w:divsChild>
        <w:div w:id="1339698044">
          <w:marLeft w:val="0"/>
          <w:marRight w:val="0"/>
          <w:marTop w:val="0"/>
          <w:marBottom w:val="0"/>
          <w:divBdr>
            <w:top w:val="none" w:sz="0" w:space="0" w:color="auto"/>
            <w:left w:val="none" w:sz="0" w:space="0" w:color="auto"/>
            <w:bottom w:val="none" w:sz="0" w:space="0" w:color="auto"/>
            <w:right w:val="none" w:sz="0" w:space="0" w:color="auto"/>
          </w:divBdr>
        </w:div>
        <w:div w:id="1331059348">
          <w:marLeft w:val="0"/>
          <w:marRight w:val="0"/>
          <w:marTop w:val="0"/>
          <w:marBottom w:val="0"/>
          <w:divBdr>
            <w:top w:val="none" w:sz="0" w:space="0" w:color="auto"/>
            <w:left w:val="none" w:sz="0" w:space="0" w:color="auto"/>
            <w:bottom w:val="none" w:sz="0" w:space="0" w:color="auto"/>
            <w:right w:val="none" w:sz="0" w:space="0" w:color="auto"/>
          </w:divBdr>
        </w:div>
        <w:div w:id="295723152">
          <w:marLeft w:val="0"/>
          <w:marRight w:val="0"/>
          <w:marTop w:val="0"/>
          <w:marBottom w:val="0"/>
          <w:divBdr>
            <w:top w:val="none" w:sz="0" w:space="0" w:color="auto"/>
            <w:left w:val="none" w:sz="0" w:space="0" w:color="auto"/>
            <w:bottom w:val="none" w:sz="0" w:space="0" w:color="auto"/>
            <w:right w:val="none" w:sz="0" w:space="0" w:color="auto"/>
          </w:divBdr>
        </w:div>
        <w:div w:id="279655151">
          <w:marLeft w:val="0"/>
          <w:marRight w:val="0"/>
          <w:marTop w:val="0"/>
          <w:marBottom w:val="0"/>
          <w:divBdr>
            <w:top w:val="none" w:sz="0" w:space="0" w:color="auto"/>
            <w:left w:val="none" w:sz="0" w:space="0" w:color="auto"/>
            <w:bottom w:val="none" w:sz="0" w:space="0" w:color="auto"/>
            <w:right w:val="none" w:sz="0" w:space="0" w:color="auto"/>
          </w:divBdr>
        </w:div>
        <w:div w:id="345445283">
          <w:marLeft w:val="0"/>
          <w:marRight w:val="0"/>
          <w:marTop w:val="0"/>
          <w:marBottom w:val="0"/>
          <w:divBdr>
            <w:top w:val="none" w:sz="0" w:space="0" w:color="auto"/>
            <w:left w:val="none" w:sz="0" w:space="0" w:color="auto"/>
            <w:bottom w:val="none" w:sz="0" w:space="0" w:color="auto"/>
            <w:right w:val="none" w:sz="0" w:space="0" w:color="auto"/>
          </w:divBdr>
        </w:div>
        <w:div w:id="1836218164">
          <w:marLeft w:val="0"/>
          <w:marRight w:val="0"/>
          <w:marTop w:val="0"/>
          <w:marBottom w:val="0"/>
          <w:divBdr>
            <w:top w:val="none" w:sz="0" w:space="0" w:color="auto"/>
            <w:left w:val="none" w:sz="0" w:space="0" w:color="auto"/>
            <w:bottom w:val="none" w:sz="0" w:space="0" w:color="auto"/>
            <w:right w:val="none" w:sz="0" w:space="0" w:color="auto"/>
          </w:divBdr>
        </w:div>
        <w:div w:id="548692548">
          <w:marLeft w:val="0"/>
          <w:marRight w:val="0"/>
          <w:marTop w:val="0"/>
          <w:marBottom w:val="0"/>
          <w:divBdr>
            <w:top w:val="none" w:sz="0" w:space="0" w:color="auto"/>
            <w:left w:val="none" w:sz="0" w:space="0" w:color="auto"/>
            <w:bottom w:val="none" w:sz="0" w:space="0" w:color="auto"/>
            <w:right w:val="none" w:sz="0" w:space="0" w:color="auto"/>
          </w:divBdr>
        </w:div>
        <w:div w:id="2084983413">
          <w:marLeft w:val="0"/>
          <w:marRight w:val="0"/>
          <w:marTop w:val="0"/>
          <w:marBottom w:val="0"/>
          <w:divBdr>
            <w:top w:val="none" w:sz="0" w:space="0" w:color="auto"/>
            <w:left w:val="none" w:sz="0" w:space="0" w:color="auto"/>
            <w:bottom w:val="none" w:sz="0" w:space="0" w:color="auto"/>
            <w:right w:val="none" w:sz="0" w:space="0" w:color="auto"/>
          </w:divBdr>
        </w:div>
        <w:div w:id="1874227115">
          <w:marLeft w:val="0"/>
          <w:marRight w:val="0"/>
          <w:marTop w:val="0"/>
          <w:marBottom w:val="0"/>
          <w:divBdr>
            <w:top w:val="none" w:sz="0" w:space="0" w:color="auto"/>
            <w:left w:val="none" w:sz="0" w:space="0" w:color="auto"/>
            <w:bottom w:val="none" w:sz="0" w:space="0" w:color="auto"/>
            <w:right w:val="none" w:sz="0" w:space="0" w:color="auto"/>
          </w:divBdr>
        </w:div>
        <w:div w:id="679509842">
          <w:marLeft w:val="0"/>
          <w:marRight w:val="0"/>
          <w:marTop w:val="0"/>
          <w:marBottom w:val="0"/>
          <w:divBdr>
            <w:top w:val="none" w:sz="0" w:space="0" w:color="auto"/>
            <w:left w:val="none" w:sz="0" w:space="0" w:color="auto"/>
            <w:bottom w:val="none" w:sz="0" w:space="0" w:color="auto"/>
            <w:right w:val="none" w:sz="0" w:space="0" w:color="auto"/>
          </w:divBdr>
        </w:div>
        <w:div w:id="353850854">
          <w:marLeft w:val="0"/>
          <w:marRight w:val="0"/>
          <w:marTop w:val="0"/>
          <w:marBottom w:val="0"/>
          <w:divBdr>
            <w:top w:val="none" w:sz="0" w:space="0" w:color="auto"/>
            <w:left w:val="none" w:sz="0" w:space="0" w:color="auto"/>
            <w:bottom w:val="none" w:sz="0" w:space="0" w:color="auto"/>
            <w:right w:val="none" w:sz="0" w:space="0" w:color="auto"/>
          </w:divBdr>
        </w:div>
        <w:div w:id="40205546">
          <w:marLeft w:val="0"/>
          <w:marRight w:val="0"/>
          <w:marTop w:val="0"/>
          <w:marBottom w:val="0"/>
          <w:divBdr>
            <w:top w:val="none" w:sz="0" w:space="0" w:color="auto"/>
            <w:left w:val="none" w:sz="0" w:space="0" w:color="auto"/>
            <w:bottom w:val="none" w:sz="0" w:space="0" w:color="auto"/>
            <w:right w:val="none" w:sz="0" w:space="0" w:color="auto"/>
          </w:divBdr>
        </w:div>
        <w:div w:id="1189417708">
          <w:marLeft w:val="0"/>
          <w:marRight w:val="0"/>
          <w:marTop w:val="0"/>
          <w:marBottom w:val="0"/>
          <w:divBdr>
            <w:top w:val="none" w:sz="0" w:space="0" w:color="auto"/>
            <w:left w:val="none" w:sz="0" w:space="0" w:color="auto"/>
            <w:bottom w:val="none" w:sz="0" w:space="0" w:color="auto"/>
            <w:right w:val="none" w:sz="0" w:space="0" w:color="auto"/>
          </w:divBdr>
        </w:div>
        <w:div w:id="1677918473">
          <w:marLeft w:val="0"/>
          <w:marRight w:val="0"/>
          <w:marTop w:val="0"/>
          <w:marBottom w:val="0"/>
          <w:divBdr>
            <w:top w:val="none" w:sz="0" w:space="0" w:color="auto"/>
            <w:left w:val="none" w:sz="0" w:space="0" w:color="auto"/>
            <w:bottom w:val="none" w:sz="0" w:space="0" w:color="auto"/>
            <w:right w:val="none" w:sz="0" w:space="0" w:color="auto"/>
          </w:divBdr>
        </w:div>
        <w:div w:id="874581742">
          <w:marLeft w:val="0"/>
          <w:marRight w:val="0"/>
          <w:marTop w:val="0"/>
          <w:marBottom w:val="0"/>
          <w:divBdr>
            <w:top w:val="none" w:sz="0" w:space="0" w:color="auto"/>
            <w:left w:val="none" w:sz="0" w:space="0" w:color="auto"/>
            <w:bottom w:val="none" w:sz="0" w:space="0" w:color="auto"/>
            <w:right w:val="none" w:sz="0" w:space="0" w:color="auto"/>
          </w:divBdr>
        </w:div>
        <w:div w:id="1539195638">
          <w:marLeft w:val="0"/>
          <w:marRight w:val="0"/>
          <w:marTop w:val="0"/>
          <w:marBottom w:val="0"/>
          <w:divBdr>
            <w:top w:val="none" w:sz="0" w:space="0" w:color="auto"/>
            <w:left w:val="none" w:sz="0" w:space="0" w:color="auto"/>
            <w:bottom w:val="none" w:sz="0" w:space="0" w:color="auto"/>
            <w:right w:val="none" w:sz="0" w:space="0" w:color="auto"/>
          </w:divBdr>
        </w:div>
        <w:div w:id="1779326098">
          <w:marLeft w:val="0"/>
          <w:marRight w:val="0"/>
          <w:marTop w:val="0"/>
          <w:marBottom w:val="0"/>
          <w:divBdr>
            <w:top w:val="none" w:sz="0" w:space="0" w:color="auto"/>
            <w:left w:val="none" w:sz="0" w:space="0" w:color="auto"/>
            <w:bottom w:val="none" w:sz="0" w:space="0" w:color="auto"/>
            <w:right w:val="none" w:sz="0" w:space="0" w:color="auto"/>
          </w:divBdr>
        </w:div>
        <w:div w:id="1980989099">
          <w:marLeft w:val="0"/>
          <w:marRight w:val="0"/>
          <w:marTop w:val="0"/>
          <w:marBottom w:val="0"/>
          <w:divBdr>
            <w:top w:val="none" w:sz="0" w:space="0" w:color="auto"/>
            <w:left w:val="none" w:sz="0" w:space="0" w:color="auto"/>
            <w:bottom w:val="none" w:sz="0" w:space="0" w:color="auto"/>
            <w:right w:val="none" w:sz="0" w:space="0" w:color="auto"/>
          </w:divBdr>
        </w:div>
        <w:div w:id="285353308">
          <w:marLeft w:val="0"/>
          <w:marRight w:val="0"/>
          <w:marTop w:val="0"/>
          <w:marBottom w:val="0"/>
          <w:divBdr>
            <w:top w:val="none" w:sz="0" w:space="0" w:color="auto"/>
            <w:left w:val="none" w:sz="0" w:space="0" w:color="auto"/>
            <w:bottom w:val="none" w:sz="0" w:space="0" w:color="auto"/>
            <w:right w:val="none" w:sz="0" w:space="0" w:color="auto"/>
          </w:divBdr>
        </w:div>
        <w:div w:id="1551114435">
          <w:marLeft w:val="0"/>
          <w:marRight w:val="0"/>
          <w:marTop w:val="0"/>
          <w:marBottom w:val="0"/>
          <w:divBdr>
            <w:top w:val="none" w:sz="0" w:space="0" w:color="auto"/>
            <w:left w:val="none" w:sz="0" w:space="0" w:color="auto"/>
            <w:bottom w:val="none" w:sz="0" w:space="0" w:color="auto"/>
            <w:right w:val="none" w:sz="0" w:space="0" w:color="auto"/>
          </w:divBdr>
        </w:div>
        <w:div w:id="1547913146">
          <w:marLeft w:val="0"/>
          <w:marRight w:val="0"/>
          <w:marTop w:val="0"/>
          <w:marBottom w:val="0"/>
          <w:divBdr>
            <w:top w:val="none" w:sz="0" w:space="0" w:color="auto"/>
            <w:left w:val="none" w:sz="0" w:space="0" w:color="auto"/>
            <w:bottom w:val="none" w:sz="0" w:space="0" w:color="auto"/>
            <w:right w:val="none" w:sz="0" w:space="0" w:color="auto"/>
          </w:divBdr>
        </w:div>
        <w:div w:id="1225220337">
          <w:marLeft w:val="0"/>
          <w:marRight w:val="0"/>
          <w:marTop w:val="0"/>
          <w:marBottom w:val="0"/>
          <w:divBdr>
            <w:top w:val="none" w:sz="0" w:space="0" w:color="auto"/>
            <w:left w:val="none" w:sz="0" w:space="0" w:color="auto"/>
            <w:bottom w:val="none" w:sz="0" w:space="0" w:color="auto"/>
            <w:right w:val="none" w:sz="0" w:space="0" w:color="auto"/>
          </w:divBdr>
        </w:div>
        <w:div w:id="615261628">
          <w:marLeft w:val="0"/>
          <w:marRight w:val="0"/>
          <w:marTop w:val="0"/>
          <w:marBottom w:val="0"/>
          <w:divBdr>
            <w:top w:val="none" w:sz="0" w:space="0" w:color="auto"/>
            <w:left w:val="none" w:sz="0" w:space="0" w:color="auto"/>
            <w:bottom w:val="none" w:sz="0" w:space="0" w:color="auto"/>
            <w:right w:val="none" w:sz="0" w:space="0" w:color="auto"/>
          </w:divBdr>
        </w:div>
        <w:div w:id="941374205">
          <w:marLeft w:val="0"/>
          <w:marRight w:val="0"/>
          <w:marTop w:val="0"/>
          <w:marBottom w:val="0"/>
          <w:divBdr>
            <w:top w:val="none" w:sz="0" w:space="0" w:color="auto"/>
            <w:left w:val="none" w:sz="0" w:space="0" w:color="auto"/>
            <w:bottom w:val="none" w:sz="0" w:space="0" w:color="auto"/>
            <w:right w:val="none" w:sz="0" w:space="0" w:color="auto"/>
          </w:divBdr>
        </w:div>
        <w:div w:id="91979107">
          <w:marLeft w:val="0"/>
          <w:marRight w:val="0"/>
          <w:marTop w:val="0"/>
          <w:marBottom w:val="0"/>
          <w:divBdr>
            <w:top w:val="none" w:sz="0" w:space="0" w:color="auto"/>
            <w:left w:val="none" w:sz="0" w:space="0" w:color="auto"/>
            <w:bottom w:val="none" w:sz="0" w:space="0" w:color="auto"/>
            <w:right w:val="none" w:sz="0" w:space="0" w:color="auto"/>
          </w:divBdr>
        </w:div>
        <w:div w:id="1676108870">
          <w:marLeft w:val="0"/>
          <w:marRight w:val="0"/>
          <w:marTop w:val="0"/>
          <w:marBottom w:val="0"/>
          <w:divBdr>
            <w:top w:val="none" w:sz="0" w:space="0" w:color="auto"/>
            <w:left w:val="none" w:sz="0" w:space="0" w:color="auto"/>
            <w:bottom w:val="none" w:sz="0" w:space="0" w:color="auto"/>
            <w:right w:val="none" w:sz="0" w:space="0" w:color="auto"/>
          </w:divBdr>
        </w:div>
        <w:div w:id="1749813448">
          <w:marLeft w:val="0"/>
          <w:marRight w:val="0"/>
          <w:marTop w:val="0"/>
          <w:marBottom w:val="0"/>
          <w:divBdr>
            <w:top w:val="none" w:sz="0" w:space="0" w:color="auto"/>
            <w:left w:val="none" w:sz="0" w:space="0" w:color="auto"/>
            <w:bottom w:val="none" w:sz="0" w:space="0" w:color="auto"/>
            <w:right w:val="none" w:sz="0" w:space="0" w:color="auto"/>
          </w:divBdr>
        </w:div>
        <w:div w:id="1949240922">
          <w:marLeft w:val="0"/>
          <w:marRight w:val="0"/>
          <w:marTop w:val="0"/>
          <w:marBottom w:val="0"/>
          <w:divBdr>
            <w:top w:val="none" w:sz="0" w:space="0" w:color="auto"/>
            <w:left w:val="none" w:sz="0" w:space="0" w:color="auto"/>
            <w:bottom w:val="none" w:sz="0" w:space="0" w:color="auto"/>
            <w:right w:val="none" w:sz="0" w:space="0" w:color="auto"/>
          </w:divBdr>
        </w:div>
        <w:div w:id="243221534">
          <w:marLeft w:val="0"/>
          <w:marRight w:val="0"/>
          <w:marTop w:val="0"/>
          <w:marBottom w:val="0"/>
          <w:divBdr>
            <w:top w:val="none" w:sz="0" w:space="0" w:color="auto"/>
            <w:left w:val="none" w:sz="0" w:space="0" w:color="auto"/>
            <w:bottom w:val="none" w:sz="0" w:space="0" w:color="auto"/>
            <w:right w:val="none" w:sz="0" w:space="0" w:color="auto"/>
          </w:divBdr>
        </w:div>
        <w:div w:id="1361585071">
          <w:marLeft w:val="0"/>
          <w:marRight w:val="0"/>
          <w:marTop w:val="0"/>
          <w:marBottom w:val="0"/>
          <w:divBdr>
            <w:top w:val="none" w:sz="0" w:space="0" w:color="auto"/>
            <w:left w:val="none" w:sz="0" w:space="0" w:color="auto"/>
            <w:bottom w:val="none" w:sz="0" w:space="0" w:color="auto"/>
            <w:right w:val="none" w:sz="0" w:space="0" w:color="auto"/>
          </w:divBdr>
        </w:div>
        <w:div w:id="202401917">
          <w:marLeft w:val="0"/>
          <w:marRight w:val="0"/>
          <w:marTop w:val="0"/>
          <w:marBottom w:val="0"/>
          <w:divBdr>
            <w:top w:val="none" w:sz="0" w:space="0" w:color="auto"/>
            <w:left w:val="none" w:sz="0" w:space="0" w:color="auto"/>
            <w:bottom w:val="none" w:sz="0" w:space="0" w:color="auto"/>
            <w:right w:val="none" w:sz="0" w:space="0" w:color="auto"/>
          </w:divBdr>
        </w:div>
        <w:div w:id="690182513">
          <w:marLeft w:val="0"/>
          <w:marRight w:val="0"/>
          <w:marTop w:val="0"/>
          <w:marBottom w:val="0"/>
          <w:divBdr>
            <w:top w:val="none" w:sz="0" w:space="0" w:color="auto"/>
            <w:left w:val="none" w:sz="0" w:space="0" w:color="auto"/>
            <w:bottom w:val="none" w:sz="0" w:space="0" w:color="auto"/>
            <w:right w:val="none" w:sz="0" w:space="0" w:color="auto"/>
          </w:divBdr>
        </w:div>
        <w:div w:id="1928465658">
          <w:marLeft w:val="0"/>
          <w:marRight w:val="0"/>
          <w:marTop w:val="0"/>
          <w:marBottom w:val="0"/>
          <w:divBdr>
            <w:top w:val="none" w:sz="0" w:space="0" w:color="auto"/>
            <w:left w:val="none" w:sz="0" w:space="0" w:color="auto"/>
            <w:bottom w:val="none" w:sz="0" w:space="0" w:color="auto"/>
            <w:right w:val="none" w:sz="0" w:space="0" w:color="auto"/>
          </w:divBdr>
        </w:div>
        <w:div w:id="1519462019">
          <w:marLeft w:val="0"/>
          <w:marRight w:val="0"/>
          <w:marTop w:val="0"/>
          <w:marBottom w:val="0"/>
          <w:divBdr>
            <w:top w:val="none" w:sz="0" w:space="0" w:color="auto"/>
            <w:left w:val="none" w:sz="0" w:space="0" w:color="auto"/>
            <w:bottom w:val="none" w:sz="0" w:space="0" w:color="auto"/>
            <w:right w:val="none" w:sz="0" w:space="0" w:color="auto"/>
          </w:divBdr>
        </w:div>
        <w:div w:id="2066373849">
          <w:marLeft w:val="0"/>
          <w:marRight w:val="0"/>
          <w:marTop w:val="0"/>
          <w:marBottom w:val="0"/>
          <w:divBdr>
            <w:top w:val="none" w:sz="0" w:space="0" w:color="auto"/>
            <w:left w:val="none" w:sz="0" w:space="0" w:color="auto"/>
            <w:bottom w:val="none" w:sz="0" w:space="0" w:color="auto"/>
            <w:right w:val="none" w:sz="0" w:space="0" w:color="auto"/>
          </w:divBdr>
        </w:div>
        <w:div w:id="223641461">
          <w:marLeft w:val="0"/>
          <w:marRight w:val="0"/>
          <w:marTop w:val="0"/>
          <w:marBottom w:val="0"/>
          <w:divBdr>
            <w:top w:val="none" w:sz="0" w:space="0" w:color="auto"/>
            <w:left w:val="none" w:sz="0" w:space="0" w:color="auto"/>
            <w:bottom w:val="none" w:sz="0" w:space="0" w:color="auto"/>
            <w:right w:val="none" w:sz="0" w:space="0" w:color="auto"/>
          </w:divBdr>
        </w:div>
        <w:div w:id="1218862511">
          <w:marLeft w:val="0"/>
          <w:marRight w:val="0"/>
          <w:marTop w:val="0"/>
          <w:marBottom w:val="0"/>
          <w:divBdr>
            <w:top w:val="none" w:sz="0" w:space="0" w:color="auto"/>
            <w:left w:val="none" w:sz="0" w:space="0" w:color="auto"/>
            <w:bottom w:val="none" w:sz="0" w:space="0" w:color="auto"/>
            <w:right w:val="none" w:sz="0" w:space="0" w:color="auto"/>
          </w:divBdr>
        </w:div>
        <w:div w:id="886574516">
          <w:marLeft w:val="0"/>
          <w:marRight w:val="0"/>
          <w:marTop w:val="0"/>
          <w:marBottom w:val="0"/>
          <w:divBdr>
            <w:top w:val="none" w:sz="0" w:space="0" w:color="auto"/>
            <w:left w:val="none" w:sz="0" w:space="0" w:color="auto"/>
            <w:bottom w:val="none" w:sz="0" w:space="0" w:color="auto"/>
            <w:right w:val="none" w:sz="0" w:space="0" w:color="auto"/>
          </w:divBdr>
        </w:div>
        <w:div w:id="1301694034">
          <w:marLeft w:val="0"/>
          <w:marRight w:val="0"/>
          <w:marTop w:val="0"/>
          <w:marBottom w:val="0"/>
          <w:divBdr>
            <w:top w:val="none" w:sz="0" w:space="0" w:color="auto"/>
            <w:left w:val="none" w:sz="0" w:space="0" w:color="auto"/>
            <w:bottom w:val="none" w:sz="0" w:space="0" w:color="auto"/>
            <w:right w:val="none" w:sz="0" w:space="0" w:color="auto"/>
          </w:divBdr>
        </w:div>
        <w:div w:id="1303925075">
          <w:marLeft w:val="0"/>
          <w:marRight w:val="0"/>
          <w:marTop w:val="0"/>
          <w:marBottom w:val="0"/>
          <w:divBdr>
            <w:top w:val="none" w:sz="0" w:space="0" w:color="auto"/>
            <w:left w:val="none" w:sz="0" w:space="0" w:color="auto"/>
            <w:bottom w:val="none" w:sz="0" w:space="0" w:color="auto"/>
            <w:right w:val="none" w:sz="0" w:space="0" w:color="auto"/>
          </w:divBdr>
        </w:div>
        <w:div w:id="1925724906">
          <w:marLeft w:val="0"/>
          <w:marRight w:val="0"/>
          <w:marTop w:val="0"/>
          <w:marBottom w:val="0"/>
          <w:divBdr>
            <w:top w:val="none" w:sz="0" w:space="0" w:color="auto"/>
            <w:left w:val="none" w:sz="0" w:space="0" w:color="auto"/>
            <w:bottom w:val="none" w:sz="0" w:space="0" w:color="auto"/>
            <w:right w:val="none" w:sz="0" w:space="0" w:color="auto"/>
          </w:divBdr>
        </w:div>
        <w:div w:id="825974509">
          <w:marLeft w:val="0"/>
          <w:marRight w:val="0"/>
          <w:marTop w:val="0"/>
          <w:marBottom w:val="0"/>
          <w:divBdr>
            <w:top w:val="none" w:sz="0" w:space="0" w:color="auto"/>
            <w:left w:val="none" w:sz="0" w:space="0" w:color="auto"/>
            <w:bottom w:val="none" w:sz="0" w:space="0" w:color="auto"/>
            <w:right w:val="none" w:sz="0" w:space="0" w:color="auto"/>
          </w:divBdr>
        </w:div>
        <w:div w:id="1235316860">
          <w:marLeft w:val="0"/>
          <w:marRight w:val="0"/>
          <w:marTop w:val="0"/>
          <w:marBottom w:val="0"/>
          <w:divBdr>
            <w:top w:val="none" w:sz="0" w:space="0" w:color="auto"/>
            <w:left w:val="none" w:sz="0" w:space="0" w:color="auto"/>
            <w:bottom w:val="none" w:sz="0" w:space="0" w:color="auto"/>
            <w:right w:val="none" w:sz="0" w:space="0" w:color="auto"/>
          </w:divBdr>
        </w:div>
        <w:div w:id="1766074551">
          <w:marLeft w:val="0"/>
          <w:marRight w:val="0"/>
          <w:marTop w:val="0"/>
          <w:marBottom w:val="0"/>
          <w:divBdr>
            <w:top w:val="none" w:sz="0" w:space="0" w:color="auto"/>
            <w:left w:val="none" w:sz="0" w:space="0" w:color="auto"/>
            <w:bottom w:val="none" w:sz="0" w:space="0" w:color="auto"/>
            <w:right w:val="none" w:sz="0" w:space="0" w:color="auto"/>
          </w:divBdr>
        </w:div>
        <w:div w:id="2044018124">
          <w:marLeft w:val="0"/>
          <w:marRight w:val="0"/>
          <w:marTop w:val="0"/>
          <w:marBottom w:val="0"/>
          <w:divBdr>
            <w:top w:val="none" w:sz="0" w:space="0" w:color="auto"/>
            <w:left w:val="none" w:sz="0" w:space="0" w:color="auto"/>
            <w:bottom w:val="none" w:sz="0" w:space="0" w:color="auto"/>
            <w:right w:val="none" w:sz="0" w:space="0" w:color="auto"/>
          </w:divBdr>
        </w:div>
        <w:div w:id="1384914399">
          <w:marLeft w:val="0"/>
          <w:marRight w:val="0"/>
          <w:marTop w:val="0"/>
          <w:marBottom w:val="0"/>
          <w:divBdr>
            <w:top w:val="none" w:sz="0" w:space="0" w:color="auto"/>
            <w:left w:val="none" w:sz="0" w:space="0" w:color="auto"/>
            <w:bottom w:val="none" w:sz="0" w:space="0" w:color="auto"/>
            <w:right w:val="none" w:sz="0" w:space="0" w:color="auto"/>
          </w:divBdr>
        </w:div>
        <w:div w:id="1995258365">
          <w:marLeft w:val="0"/>
          <w:marRight w:val="0"/>
          <w:marTop w:val="0"/>
          <w:marBottom w:val="0"/>
          <w:divBdr>
            <w:top w:val="none" w:sz="0" w:space="0" w:color="auto"/>
            <w:left w:val="none" w:sz="0" w:space="0" w:color="auto"/>
            <w:bottom w:val="none" w:sz="0" w:space="0" w:color="auto"/>
            <w:right w:val="none" w:sz="0" w:space="0" w:color="auto"/>
          </w:divBdr>
        </w:div>
        <w:div w:id="683282800">
          <w:marLeft w:val="0"/>
          <w:marRight w:val="0"/>
          <w:marTop w:val="0"/>
          <w:marBottom w:val="0"/>
          <w:divBdr>
            <w:top w:val="none" w:sz="0" w:space="0" w:color="auto"/>
            <w:left w:val="none" w:sz="0" w:space="0" w:color="auto"/>
            <w:bottom w:val="none" w:sz="0" w:space="0" w:color="auto"/>
            <w:right w:val="none" w:sz="0" w:space="0" w:color="auto"/>
          </w:divBdr>
        </w:div>
        <w:div w:id="2130664987">
          <w:marLeft w:val="0"/>
          <w:marRight w:val="0"/>
          <w:marTop w:val="0"/>
          <w:marBottom w:val="0"/>
          <w:divBdr>
            <w:top w:val="none" w:sz="0" w:space="0" w:color="auto"/>
            <w:left w:val="none" w:sz="0" w:space="0" w:color="auto"/>
            <w:bottom w:val="none" w:sz="0" w:space="0" w:color="auto"/>
            <w:right w:val="none" w:sz="0" w:space="0" w:color="auto"/>
          </w:divBdr>
        </w:div>
        <w:div w:id="1395926839">
          <w:marLeft w:val="0"/>
          <w:marRight w:val="0"/>
          <w:marTop w:val="0"/>
          <w:marBottom w:val="0"/>
          <w:divBdr>
            <w:top w:val="none" w:sz="0" w:space="0" w:color="auto"/>
            <w:left w:val="none" w:sz="0" w:space="0" w:color="auto"/>
            <w:bottom w:val="none" w:sz="0" w:space="0" w:color="auto"/>
            <w:right w:val="none" w:sz="0" w:space="0" w:color="auto"/>
          </w:divBdr>
        </w:div>
        <w:div w:id="1838226666">
          <w:marLeft w:val="0"/>
          <w:marRight w:val="0"/>
          <w:marTop w:val="0"/>
          <w:marBottom w:val="0"/>
          <w:divBdr>
            <w:top w:val="none" w:sz="0" w:space="0" w:color="auto"/>
            <w:left w:val="none" w:sz="0" w:space="0" w:color="auto"/>
            <w:bottom w:val="none" w:sz="0" w:space="0" w:color="auto"/>
            <w:right w:val="none" w:sz="0" w:space="0" w:color="auto"/>
          </w:divBdr>
        </w:div>
        <w:div w:id="1145271455">
          <w:marLeft w:val="0"/>
          <w:marRight w:val="0"/>
          <w:marTop w:val="0"/>
          <w:marBottom w:val="0"/>
          <w:divBdr>
            <w:top w:val="none" w:sz="0" w:space="0" w:color="auto"/>
            <w:left w:val="none" w:sz="0" w:space="0" w:color="auto"/>
            <w:bottom w:val="none" w:sz="0" w:space="0" w:color="auto"/>
            <w:right w:val="none" w:sz="0" w:space="0" w:color="auto"/>
          </w:divBdr>
        </w:div>
        <w:div w:id="464928880">
          <w:marLeft w:val="0"/>
          <w:marRight w:val="0"/>
          <w:marTop w:val="0"/>
          <w:marBottom w:val="0"/>
          <w:divBdr>
            <w:top w:val="none" w:sz="0" w:space="0" w:color="auto"/>
            <w:left w:val="none" w:sz="0" w:space="0" w:color="auto"/>
            <w:bottom w:val="none" w:sz="0" w:space="0" w:color="auto"/>
            <w:right w:val="none" w:sz="0" w:space="0" w:color="auto"/>
          </w:divBdr>
        </w:div>
        <w:div w:id="801505867">
          <w:marLeft w:val="0"/>
          <w:marRight w:val="0"/>
          <w:marTop w:val="0"/>
          <w:marBottom w:val="0"/>
          <w:divBdr>
            <w:top w:val="none" w:sz="0" w:space="0" w:color="auto"/>
            <w:left w:val="none" w:sz="0" w:space="0" w:color="auto"/>
            <w:bottom w:val="none" w:sz="0" w:space="0" w:color="auto"/>
            <w:right w:val="none" w:sz="0" w:space="0" w:color="auto"/>
          </w:divBdr>
        </w:div>
        <w:div w:id="2057049822">
          <w:marLeft w:val="0"/>
          <w:marRight w:val="0"/>
          <w:marTop w:val="0"/>
          <w:marBottom w:val="0"/>
          <w:divBdr>
            <w:top w:val="none" w:sz="0" w:space="0" w:color="auto"/>
            <w:left w:val="none" w:sz="0" w:space="0" w:color="auto"/>
            <w:bottom w:val="none" w:sz="0" w:space="0" w:color="auto"/>
            <w:right w:val="none" w:sz="0" w:space="0" w:color="auto"/>
          </w:divBdr>
        </w:div>
        <w:div w:id="1496453241">
          <w:marLeft w:val="0"/>
          <w:marRight w:val="0"/>
          <w:marTop w:val="0"/>
          <w:marBottom w:val="0"/>
          <w:divBdr>
            <w:top w:val="none" w:sz="0" w:space="0" w:color="auto"/>
            <w:left w:val="none" w:sz="0" w:space="0" w:color="auto"/>
            <w:bottom w:val="none" w:sz="0" w:space="0" w:color="auto"/>
            <w:right w:val="none" w:sz="0" w:space="0" w:color="auto"/>
          </w:divBdr>
        </w:div>
        <w:div w:id="2136675784">
          <w:marLeft w:val="0"/>
          <w:marRight w:val="0"/>
          <w:marTop w:val="0"/>
          <w:marBottom w:val="0"/>
          <w:divBdr>
            <w:top w:val="none" w:sz="0" w:space="0" w:color="auto"/>
            <w:left w:val="none" w:sz="0" w:space="0" w:color="auto"/>
            <w:bottom w:val="none" w:sz="0" w:space="0" w:color="auto"/>
            <w:right w:val="none" w:sz="0" w:space="0" w:color="auto"/>
          </w:divBdr>
        </w:div>
        <w:div w:id="785655455">
          <w:marLeft w:val="0"/>
          <w:marRight w:val="0"/>
          <w:marTop w:val="0"/>
          <w:marBottom w:val="0"/>
          <w:divBdr>
            <w:top w:val="none" w:sz="0" w:space="0" w:color="auto"/>
            <w:left w:val="none" w:sz="0" w:space="0" w:color="auto"/>
            <w:bottom w:val="none" w:sz="0" w:space="0" w:color="auto"/>
            <w:right w:val="none" w:sz="0" w:space="0" w:color="auto"/>
          </w:divBdr>
        </w:div>
        <w:div w:id="692724810">
          <w:marLeft w:val="0"/>
          <w:marRight w:val="0"/>
          <w:marTop w:val="0"/>
          <w:marBottom w:val="0"/>
          <w:divBdr>
            <w:top w:val="none" w:sz="0" w:space="0" w:color="auto"/>
            <w:left w:val="none" w:sz="0" w:space="0" w:color="auto"/>
            <w:bottom w:val="none" w:sz="0" w:space="0" w:color="auto"/>
            <w:right w:val="none" w:sz="0" w:space="0" w:color="auto"/>
          </w:divBdr>
        </w:div>
        <w:div w:id="714162090">
          <w:marLeft w:val="0"/>
          <w:marRight w:val="0"/>
          <w:marTop w:val="0"/>
          <w:marBottom w:val="0"/>
          <w:divBdr>
            <w:top w:val="none" w:sz="0" w:space="0" w:color="auto"/>
            <w:left w:val="none" w:sz="0" w:space="0" w:color="auto"/>
            <w:bottom w:val="none" w:sz="0" w:space="0" w:color="auto"/>
            <w:right w:val="none" w:sz="0" w:space="0" w:color="auto"/>
          </w:divBdr>
        </w:div>
        <w:div w:id="1777797180">
          <w:marLeft w:val="0"/>
          <w:marRight w:val="0"/>
          <w:marTop w:val="0"/>
          <w:marBottom w:val="0"/>
          <w:divBdr>
            <w:top w:val="none" w:sz="0" w:space="0" w:color="auto"/>
            <w:left w:val="none" w:sz="0" w:space="0" w:color="auto"/>
            <w:bottom w:val="none" w:sz="0" w:space="0" w:color="auto"/>
            <w:right w:val="none" w:sz="0" w:space="0" w:color="auto"/>
          </w:divBdr>
        </w:div>
        <w:div w:id="1975332311">
          <w:marLeft w:val="0"/>
          <w:marRight w:val="0"/>
          <w:marTop w:val="0"/>
          <w:marBottom w:val="0"/>
          <w:divBdr>
            <w:top w:val="none" w:sz="0" w:space="0" w:color="auto"/>
            <w:left w:val="none" w:sz="0" w:space="0" w:color="auto"/>
            <w:bottom w:val="none" w:sz="0" w:space="0" w:color="auto"/>
            <w:right w:val="none" w:sz="0" w:space="0" w:color="auto"/>
          </w:divBdr>
        </w:div>
        <w:div w:id="421217997">
          <w:marLeft w:val="0"/>
          <w:marRight w:val="0"/>
          <w:marTop w:val="0"/>
          <w:marBottom w:val="0"/>
          <w:divBdr>
            <w:top w:val="none" w:sz="0" w:space="0" w:color="auto"/>
            <w:left w:val="none" w:sz="0" w:space="0" w:color="auto"/>
            <w:bottom w:val="none" w:sz="0" w:space="0" w:color="auto"/>
            <w:right w:val="none" w:sz="0" w:space="0" w:color="auto"/>
          </w:divBdr>
        </w:div>
        <w:div w:id="1292201732">
          <w:marLeft w:val="0"/>
          <w:marRight w:val="0"/>
          <w:marTop w:val="0"/>
          <w:marBottom w:val="0"/>
          <w:divBdr>
            <w:top w:val="none" w:sz="0" w:space="0" w:color="auto"/>
            <w:left w:val="none" w:sz="0" w:space="0" w:color="auto"/>
            <w:bottom w:val="none" w:sz="0" w:space="0" w:color="auto"/>
            <w:right w:val="none" w:sz="0" w:space="0" w:color="auto"/>
          </w:divBdr>
        </w:div>
        <w:div w:id="149834373">
          <w:marLeft w:val="0"/>
          <w:marRight w:val="0"/>
          <w:marTop w:val="0"/>
          <w:marBottom w:val="0"/>
          <w:divBdr>
            <w:top w:val="none" w:sz="0" w:space="0" w:color="auto"/>
            <w:left w:val="none" w:sz="0" w:space="0" w:color="auto"/>
            <w:bottom w:val="none" w:sz="0" w:space="0" w:color="auto"/>
            <w:right w:val="none" w:sz="0" w:space="0" w:color="auto"/>
          </w:divBdr>
        </w:div>
        <w:div w:id="2007050540">
          <w:marLeft w:val="0"/>
          <w:marRight w:val="0"/>
          <w:marTop w:val="0"/>
          <w:marBottom w:val="0"/>
          <w:divBdr>
            <w:top w:val="none" w:sz="0" w:space="0" w:color="auto"/>
            <w:left w:val="none" w:sz="0" w:space="0" w:color="auto"/>
            <w:bottom w:val="none" w:sz="0" w:space="0" w:color="auto"/>
            <w:right w:val="none" w:sz="0" w:space="0" w:color="auto"/>
          </w:divBdr>
        </w:div>
        <w:div w:id="120460577">
          <w:marLeft w:val="0"/>
          <w:marRight w:val="0"/>
          <w:marTop w:val="0"/>
          <w:marBottom w:val="0"/>
          <w:divBdr>
            <w:top w:val="none" w:sz="0" w:space="0" w:color="auto"/>
            <w:left w:val="none" w:sz="0" w:space="0" w:color="auto"/>
            <w:bottom w:val="none" w:sz="0" w:space="0" w:color="auto"/>
            <w:right w:val="none" w:sz="0" w:space="0" w:color="auto"/>
          </w:divBdr>
        </w:div>
        <w:div w:id="493228379">
          <w:marLeft w:val="0"/>
          <w:marRight w:val="0"/>
          <w:marTop w:val="0"/>
          <w:marBottom w:val="0"/>
          <w:divBdr>
            <w:top w:val="none" w:sz="0" w:space="0" w:color="auto"/>
            <w:left w:val="none" w:sz="0" w:space="0" w:color="auto"/>
            <w:bottom w:val="none" w:sz="0" w:space="0" w:color="auto"/>
            <w:right w:val="none" w:sz="0" w:space="0" w:color="auto"/>
          </w:divBdr>
        </w:div>
        <w:div w:id="1296327969">
          <w:marLeft w:val="0"/>
          <w:marRight w:val="0"/>
          <w:marTop w:val="0"/>
          <w:marBottom w:val="0"/>
          <w:divBdr>
            <w:top w:val="none" w:sz="0" w:space="0" w:color="auto"/>
            <w:left w:val="none" w:sz="0" w:space="0" w:color="auto"/>
            <w:bottom w:val="none" w:sz="0" w:space="0" w:color="auto"/>
            <w:right w:val="none" w:sz="0" w:space="0" w:color="auto"/>
          </w:divBdr>
        </w:div>
        <w:div w:id="1047535676">
          <w:marLeft w:val="0"/>
          <w:marRight w:val="0"/>
          <w:marTop w:val="0"/>
          <w:marBottom w:val="0"/>
          <w:divBdr>
            <w:top w:val="none" w:sz="0" w:space="0" w:color="auto"/>
            <w:left w:val="none" w:sz="0" w:space="0" w:color="auto"/>
            <w:bottom w:val="none" w:sz="0" w:space="0" w:color="auto"/>
            <w:right w:val="none" w:sz="0" w:space="0" w:color="auto"/>
          </w:divBdr>
        </w:div>
        <w:div w:id="1024207568">
          <w:marLeft w:val="0"/>
          <w:marRight w:val="0"/>
          <w:marTop w:val="0"/>
          <w:marBottom w:val="0"/>
          <w:divBdr>
            <w:top w:val="none" w:sz="0" w:space="0" w:color="auto"/>
            <w:left w:val="none" w:sz="0" w:space="0" w:color="auto"/>
            <w:bottom w:val="none" w:sz="0" w:space="0" w:color="auto"/>
            <w:right w:val="none" w:sz="0" w:space="0" w:color="auto"/>
          </w:divBdr>
        </w:div>
        <w:div w:id="2118211160">
          <w:marLeft w:val="0"/>
          <w:marRight w:val="0"/>
          <w:marTop w:val="0"/>
          <w:marBottom w:val="0"/>
          <w:divBdr>
            <w:top w:val="none" w:sz="0" w:space="0" w:color="auto"/>
            <w:left w:val="none" w:sz="0" w:space="0" w:color="auto"/>
            <w:bottom w:val="none" w:sz="0" w:space="0" w:color="auto"/>
            <w:right w:val="none" w:sz="0" w:space="0" w:color="auto"/>
          </w:divBdr>
        </w:div>
        <w:div w:id="117455085">
          <w:marLeft w:val="0"/>
          <w:marRight w:val="0"/>
          <w:marTop w:val="0"/>
          <w:marBottom w:val="0"/>
          <w:divBdr>
            <w:top w:val="none" w:sz="0" w:space="0" w:color="auto"/>
            <w:left w:val="none" w:sz="0" w:space="0" w:color="auto"/>
            <w:bottom w:val="none" w:sz="0" w:space="0" w:color="auto"/>
            <w:right w:val="none" w:sz="0" w:space="0" w:color="auto"/>
          </w:divBdr>
        </w:div>
      </w:divsChild>
    </w:div>
    <w:div w:id="209600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23FC7-DA45-4300-9B74-344CBB18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70</Pages>
  <Words>20074</Words>
  <Characters>134635</Characters>
  <Application>Microsoft Office Word</Application>
  <DocSecurity>0</DocSecurity>
  <Lines>1121</Lines>
  <Paragraphs>308</Paragraphs>
  <ScaleCrop>false</ScaleCrop>
  <HeadingPairs>
    <vt:vector size="2" baseType="variant">
      <vt:variant>
        <vt:lpstr>Tytuł</vt:lpstr>
      </vt:variant>
      <vt:variant>
        <vt:i4>1</vt:i4>
      </vt:variant>
    </vt:vector>
  </HeadingPairs>
  <TitlesOfParts>
    <vt:vector size="1" baseType="lpstr">
      <vt:lpstr>STATUT</vt:lpstr>
    </vt:vector>
  </TitlesOfParts>
  <Company>HOME</Company>
  <LinksUpToDate>false</LinksUpToDate>
  <CharactersWithSpaces>154401</CharactersWithSpaces>
  <SharedDoc>false</SharedDoc>
  <HLinks>
    <vt:vector size="324" baseType="variant">
      <vt:variant>
        <vt:i4>1441841</vt:i4>
      </vt:variant>
      <vt:variant>
        <vt:i4>323</vt:i4>
      </vt:variant>
      <vt:variant>
        <vt:i4>0</vt:i4>
      </vt:variant>
      <vt:variant>
        <vt:i4>5</vt:i4>
      </vt:variant>
      <vt:variant>
        <vt:lpwstr/>
      </vt:variant>
      <vt:variant>
        <vt:lpwstr>_Toc442436476</vt:lpwstr>
      </vt:variant>
      <vt:variant>
        <vt:i4>1441841</vt:i4>
      </vt:variant>
      <vt:variant>
        <vt:i4>317</vt:i4>
      </vt:variant>
      <vt:variant>
        <vt:i4>0</vt:i4>
      </vt:variant>
      <vt:variant>
        <vt:i4>5</vt:i4>
      </vt:variant>
      <vt:variant>
        <vt:lpwstr/>
      </vt:variant>
      <vt:variant>
        <vt:lpwstr>_Toc442436474</vt:lpwstr>
      </vt:variant>
      <vt:variant>
        <vt:i4>1441841</vt:i4>
      </vt:variant>
      <vt:variant>
        <vt:i4>311</vt:i4>
      </vt:variant>
      <vt:variant>
        <vt:i4>0</vt:i4>
      </vt:variant>
      <vt:variant>
        <vt:i4>5</vt:i4>
      </vt:variant>
      <vt:variant>
        <vt:lpwstr/>
      </vt:variant>
      <vt:variant>
        <vt:lpwstr>_Toc442436473</vt:lpwstr>
      </vt:variant>
      <vt:variant>
        <vt:i4>1441841</vt:i4>
      </vt:variant>
      <vt:variant>
        <vt:i4>305</vt:i4>
      </vt:variant>
      <vt:variant>
        <vt:i4>0</vt:i4>
      </vt:variant>
      <vt:variant>
        <vt:i4>5</vt:i4>
      </vt:variant>
      <vt:variant>
        <vt:lpwstr/>
      </vt:variant>
      <vt:variant>
        <vt:lpwstr>_Toc442436472</vt:lpwstr>
      </vt:variant>
      <vt:variant>
        <vt:i4>1441841</vt:i4>
      </vt:variant>
      <vt:variant>
        <vt:i4>299</vt:i4>
      </vt:variant>
      <vt:variant>
        <vt:i4>0</vt:i4>
      </vt:variant>
      <vt:variant>
        <vt:i4>5</vt:i4>
      </vt:variant>
      <vt:variant>
        <vt:lpwstr/>
      </vt:variant>
      <vt:variant>
        <vt:lpwstr>_Toc442436471</vt:lpwstr>
      </vt:variant>
      <vt:variant>
        <vt:i4>1441841</vt:i4>
      </vt:variant>
      <vt:variant>
        <vt:i4>293</vt:i4>
      </vt:variant>
      <vt:variant>
        <vt:i4>0</vt:i4>
      </vt:variant>
      <vt:variant>
        <vt:i4>5</vt:i4>
      </vt:variant>
      <vt:variant>
        <vt:lpwstr/>
      </vt:variant>
      <vt:variant>
        <vt:lpwstr>_Toc442436470</vt:lpwstr>
      </vt:variant>
      <vt:variant>
        <vt:i4>1507377</vt:i4>
      </vt:variant>
      <vt:variant>
        <vt:i4>287</vt:i4>
      </vt:variant>
      <vt:variant>
        <vt:i4>0</vt:i4>
      </vt:variant>
      <vt:variant>
        <vt:i4>5</vt:i4>
      </vt:variant>
      <vt:variant>
        <vt:lpwstr/>
      </vt:variant>
      <vt:variant>
        <vt:lpwstr>_Toc442436469</vt:lpwstr>
      </vt:variant>
      <vt:variant>
        <vt:i4>1507377</vt:i4>
      </vt:variant>
      <vt:variant>
        <vt:i4>281</vt:i4>
      </vt:variant>
      <vt:variant>
        <vt:i4>0</vt:i4>
      </vt:variant>
      <vt:variant>
        <vt:i4>5</vt:i4>
      </vt:variant>
      <vt:variant>
        <vt:lpwstr/>
      </vt:variant>
      <vt:variant>
        <vt:lpwstr>_Toc442436468</vt:lpwstr>
      </vt:variant>
      <vt:variant>
        <vt:i4>1507377</vt:i4>
      </vt:variant>
      <vt:variant>
        <vt:i4>275</vt:i4>
      </vt:variant>
      <vt:variant>
        <vt:i4>0</vt:i4>
      </vt:variant>
      <vt:variant>
        <vt:i4>5</vt:i4>
      </vt:variant>
      <vt:variant>
        <vt:lpwstr/>
      </vt:variant>
      <vt:variant>
        <vt:lpwstr>_Toc442436467</vt:lpwstr>
      </vt:variant>
      <vt:variant>
        <vt:i4>1507377</vt:i4>
      </vt:variant>
      <vt:variant>
        <vt:i4>269</vt:i4>
      </vt:variant>
      <vt:variant>
        <vt:i4>0</vt:i4>
      </vt:variant>
      <vt:variant>
        <vt:i4>5</vt:i4>
      </vt:variant>
      <vt:variant>
        <vt:lpwstr/>
      </vt:variant>
      <vt:variant>
        <vt:lpwstr>_Toc442436466</vt:lpwstr>
      </vt:variant>
      <vt:variant>
        <vt:i4>1507377</vt:i4>
      </vt:variant>
      <vt:variant>
        <vt:i4>263</vt:i4>
      </vt:variant>
      <vt:variant>
        <vt:i4>0</vt:i4>
      </vt:variant>
      <vt:variant>
        <vt:i4>5</vt:i4>
      </vt:variant>
      <vt:variant>
        <vt:lpwstr/>
      </vt:variant>
      <vt:variant>
        <vt:lpwstr>_Toc442436465</vt:lpwstr>
      </vt:variant>
      <vt:variant>
        <vt:i4>1507377</vt:i4>
      </vt:variant>
      <vt:variant>
        <vt:i4>257</vt:i4>
      </vt:variant>
      <vt:variant>
        <vt:i4>0</vt:i4>
      </vt:variant>
      <vt:variant>
        <vt:i4>5</vt:i4>
      </vt:variant>
      <vt:variant>
        <vt:lpwstr/>
      </vt:variant>
      <vt:variant>
        <vt:lpwstr>_Toc442436464</vt:lpwstr>
      </vt:variant>
      <vt:variant>
        <vt:i4>1507377</vt:i4>
      </vt:variant>
      <vt:variant>
        <vt:i4>251</vt:i4>
      </vt:variant>
      <vt:variant>
        <vt:i4>0</vt:i4>
      </vt:variant>
      <vt:variant>
        <vt:i4>5</vt:i4>
      </vt:variant>
      <vt:variant>
        <vt:lpwstr/>
      </vt:variant>
      <vt:variant>
        <vt:lpwstr>_Toc442436463</vt:lpwstr>
      </vt:variant>
      <vt:variant>
        <vt:i4>1507377</vt:i4>
      </vt:variant>
      <vt:variant>
        <vt:i4>245</vt:i4>
      </vt:variant>
      <vt:variant>
        <vt:i4>0</vt:i4>
      </vt:variant>
      <vt:variant>
        <vt:i4>5</vt:i4>
      </vt:variant>
      <vt:variant>
        <vt:lpwstr/>
      </vt:variant>
      <vt:variant>
        <vt:lpwstr>_Toc442436462</vt:lpwstr>
      </vt:variant>
      <vt:variant>
        <vt:i4>1507377</vt:i4>
      </vt:variant>
      <vt:variant>
        <vt:i4>239</vt:i4>
      </vt:variant>
      <vt:variant>
        <vt:i4>0</vt:i4>
      </vt:variant>
      <vt:variant>
        <vt:i4>5</vt:i4>
      </vt:variant>
      <vt:variant>
        <vt:lpwstr/>
      </vt:variant>
      <vt:variant>
        <vt:lpwstr>_Toc442436461</vt:lpwstr>
      </vt:variant>
      <vt:variant>
        <vt:i4>1507377</vt:i4>
      </vt:variant>
      <vt:variant>
        <vt:i4>233</vt:i4>
      </vt:variant>
      <vt:variant>
        <vt:i4>0</vt:i4>
      </vt:variant>
      <vt:variant>
        <vt:i4>5</vt:i4>
      </vt:variant>
      <vt:variant>
        <vt:lpwstr/>
      </vt:variant>
      <vt:variant>
        <vt:lpwstr>_Toc442436460</vt:lpwstr>
      </vt:variant>
      <vt:variant>
        <vt:i4>1310769</vt:i4>
      </vt:variant>
      <vt:variant>
        <vt:i4>227</vt:i4>
      </vt:variant>
      <vt:variant>
        <vt:i4>0</vt:i4>
      </vt:variant>
      <vt:variant>
        <vt:i4>5</vt:i4>
      </vt:variant>
      <vt:variant>
        <vt:lpwstr/>
      </vt:variant>
      <vt:variant>
        <vt:lpwstr>_Toc442436459</vt:lpwstr>
      </vt:variant>
      <vt:variant>
        <vt:i4>1310769</vt:i4>
      </vt:variant>
      <vt:variant>
        <vt:i4>221</vt:i4>
      </vt:variant>
      <vt:variant>
        <vt:i4>0</vt:i4>
      </vt:variant>
      <vt:variant>
        <vt:i4>5</vt:i4>
      </vt:variant>
      <vt:variant>
        <vt:lpwstr/>
      </vt:variant>
      <vt:variant>
        <vt:lpwstr>_Toc442436458</vt:lpwstr>
      </vt:variant>
      <vt:variant>
        <vt:i4>1310769</vt:i4>
      </vt:variant>
      <vt:variant>
        <vt:i4>215</vt:i4>
      </vt:variant>
      <vt:variant>
        <vt:i4>0</vt:i4>
      </vt:variant>
      <vt:variant>
        <vt:i4>5</vt:i4>
      </vt:variant>
      <vt:variant>
        <vt:lpwstr/>
      </vt:variant>
      <vt:variant>
        <vt:lpwstr>_Toc442436457</vt:lpwstr>
      </vt:variant>
      <vt:variant>
        <vt:i4>1310769</vt:i4>
      </vt:variant>
      <vt:variant>
        <vt:i4>209</vt:i4>
      </vt:variant>
      <vt:variant>
        <vt:i4>0</vt:i4>
      </vt:variant>
      <vt:variant>
        <vt:i4>5</vt:i4>
      </vt:variant>
      <vt:variant>
        <vt:lpwstr/>
      </vt:variant>
      <vt:variant>
        <vt:lpwstr>_Toc442436456</vt:lpwstr>
      </vt:variant>
      <vt:variant>
        <vt:i4>1310769</vt:i4>
      </vt:variant>
      <vt:variant>
        <vt:i4>203</vt:i4>
      </vt:variant>
      <vt:variant>
        <vt:i4>0</vt:i4>
      </vt:variant>
      <vt:variant>
        <vt:i4>5</vt:i4>
      </vt:variant>
      <vt:variant>
        <vt:lpwstr/>
      </vt:variant>
      <vt:variant>
        <vt:lpwstr>_Toc442436455</vt:lpwstr>
      </vt:variant>
      <vt:variant>
        <vt:i4>1310769</vt:i4>
      </vt:variant>
      <vt:variant>
        <vt:i4>197</vt:i4>
      </vt:variant>
      <vt:variant>
        <vt:i4>0</vt:i4>
      </vt:variant>
      <vt:variant>
        <vt:i4>5</vt:i4>
      </vt:variant>
      <vt:variant>
        <vt:lpwstr/>
      </vt:variant>
      <vt:variant>
        <vt:lpwstr>_Toc442436454</vt:lpwstr>
      </vt:variant>
      <vt:variant>
        <vt:i4>1310769</vt:i4>
      </vt:variant>
      <vt:variant>
        <vt:i4>191</vt:i4>
      </vt:variant>
      <vt:variant>
        <vt:i4>0</vt:i4>
      </vt:variant>
      <vt:variant>
        <vt:i4>5</vt:i4>
      </vt:variant>
      <vt:variant>
        <vt:lpwstr/>
      </vt:variant>
      <vt:variant>
        <vt:lpwstr>_Toc442436453</vt:lpwstr>
      </vt:variant>
      <vt:variant>
        <vt:i4>1310769</vt:i4>
      </vt:variant>
      <vt:variant>
        <vt:i4>185</vt:i4>
      </vt:variant>
      <vt:variant>
        <vt:i4>0</vt:i4>
      </vt:variant>
      <vt:variant>
        <vt:i4>5</vt:i4>
      </vt:variant>
      <vt:variant>
        <vt:lpwstr/>
      </vt:variant>
      <vt:variant>
        <vt:lpwstr>_Toc442436452</vt:lpwstr>
      </vt:variant>
      <vt:variant>
        <vt:i4>1310769</vt:i4>
      </vt:variant>
      <vt:variant>
        <vt:i4>179</vt:i4>
      </vt:variant>
      <vt:variant>
        <vt:i4>0</vt:i4>
      </vt:variant>
      <vt:variant>
        <vt:i4>5</vt:i4>
      </vt:variant>
      <vt:variant>
        <vt:lpwstr/>
      </vt:variant>
      <vt:variant>
        <vt:lpwstr>_Toc442436451</vt:lpwstr>
      </vt:variant>
      <vt:variant>
        <vt:i4>1310769</vt:i4>
      </vt:variant>
      <vt:variant>
        <vt:i4>173</vt:i4>
      </vt:variant>
      <vt:variant>
        <vt:i4>0</vt:i4>
      </vt:variant>
      <vt:variant>
        <vt:i4>5</vt:i4>
      </vt:variant>
      <vt:variant>
        <vt:lpwstr/>
      </vt:variant>
      <vt:variant>
        <vt:lpwstr>_Toc442436450</vt:lpwstr>
      </vt:variant>
      <vt:variant>
        <vt:i4>1376305</vt:i4>
      </vt:variant>
      <vt:variant>
        <vt:i4>167</vt:i4>
      </vt:variant>
      <vt:variant>
        <vt:i4>0</vt:i4>
      </vt:variant>
      <vt:variant>
        <vt:i4>5</vt:i4>
      </vt:variant>
      <vt:variant>
        <vt:lpwstr/>
      </vt:variant>
      <vt:variant>
        <vt:lpwstr>_Toc442436449</vt:lpwstr>
      </vt:variant>
      <vt:variant>
        <vt:i4>1376305</vt:i4>
      </vt:variant>
      <vt:variant>
        <vt:i4>161</vt:i4>
      </vt:variant>
      <vt:variant>
        <vt:i4>0</vt:i4>
      </vt:variant>
      <vt:variant>
        <vt:i4>5</vt:i4>
      </vt:variant>
      <vt:variant>
        <vt:lpwstr/>
      </vt:variant>
      <vt:variant>
        <vt:lpwstr>_Toc442436448</vt:lpwstr>
      </vt:variant>
      <vt:variant>
        <vt:i4>1376305</vt:i4>
      </vt:variant>
      <vt:variant>
        <vt:i4>155</vt:i4>
      </vt:variant>
      <vt:variant>
        <vt:i4>0</vt:i4>
      </vt:variant>
      <vt:variant>
        <vt:i4>5</vt:i4>
      </vt:variant>
      <vt:variant>
        <vt:lpwstr/>
      </vt:variant>
      <vt:variant>
        <vt:lpwstr>_Toc442436447</vt:lpwstr>
      </vt:variant>
      <vt:variant>
        <vt:i4>1376305</vt:i4>
      </vt:variant>
      <vt:variant>
        <vt:i4>149</vt:i4>
      </vt:variant>
      <vt:variant>
        <vt:i4>0</vt:i4>
      </vt:variant>
      <vt:variant>
        <vt:i4>5</vt:i4>
      </vt:variant>
      <vt:variant>
        <vt:lpwstr/>
      </vt:variant>
      <vt:variant>
        <vt:lpwstr>_Toc442436446</vt:lpwstr>
      </vt:variant>
      <vt:variant>
        <vt:i4>1376305</vt:i4>
      </vt:variant>
      <vt:variant>
        <vt:i4>143</vt:i4>
      </vt:variant>
      <vt:variant>
        <vt:i4>0</vt:i4>
      </vt:variant>
      <vt:variant>
        <vt:i4>5</vt:i4>
      </vt:variant>
      <vt:variant>
        <vt:lpwstr/>
      </vt:variant>
      <vt:variant>
        <vt:lpwstr>_Toc442436445</vt:lpwstr>
      </vt:variant>
      <vt:variant>
        <vt:i4>1376305</vt:i4>
      </vt:variant>
      <vt:variant>
        <vt:i4>137</vt:i4>
      </vt:variant>
      <vt:variant>
        <vt:i4>0</vt:i4>
      </vt:variant>
      <vt:variant>
        <vt:i4>5</vt:i4>
      </vt:variant>
      <vt:variant>
        <vt:lpwstr/>
      </vt:variant>
      <vt:variant>
        <vt:lpwstr>_Toc442436444</vt:lpwstr>
      </vt:variant>
      <vt:variant>
        <vt:i4>1376305</vt:i4>
      </vt:variant>
      <vt:variant>
        <vt:i4>131</vt:i4>
      </vt:variant>
      <vt:variant>
        <vt:i4>0</vt:i4>
      </vt:variant>
      <vt:variant>
        <vt:i4>5</vt:i4>
      </vt:variant>
      <vt:variant>
        <vt:lpwstr/>
      </vt:variant>
      <vt:variant>
        <vt:lpwstr>_Toc442436443</vt:lpwstr>
      </vt:variant>
      <vt:variant>
        <vt:i4>1376305</vt:i4>
      </vt:variant>
      <vt:variant>
        <vt:i4>125</vt:i4>
      </vt:variant>
      <vt:variant>
        <vt:i4>0</vt:i4>
      </vt:variant>
      <vt:variant>
        <vt:i4>5</vt:i4>
      </vt:variant>
      <vt:variant>
        <vt:lpwstr/>
      </vt:variant>
      <vt:variant>
        <vt:lpwstr>_Toc442436442</vt:lpwstr>
      </vt:variant>
      <vt:variant>
        <vt:i4>1376305</vt:i4>
      </vt:variant>
      <vt:variant>
        <vt:i4>119</vt:i4>
      </vt:variant>
      <vt:variant>
        <vt:i4>0</vt:i4>
      </vt:variant>
      <vt:variant>
        <vt:i4>5</vt:i4>
      </vt:variant>
      <vt:variant>
        <vt:lpwstr/>
      </vt:variant>
      <vt:variant>
        <vt:lpwstr>_Toc442436441</vt:lpwstr>
      </vt:variant>
      <vt:variant>
        <vt:i4>1376305</vt:i4>
      </vt:variant>
      <vt:variant>
        <vt:i4>113</vt:i4>
      </vt:variant>
      <vt:variant>
        <vt:i4>0</vt:i4>
      </vt:variant>
      <vt:variant>
        <vt:i4>5</vt:i4>
      </vt:variant>
      <vt:variant>
        <vt:lpwstr/>
      </vt:variant>
      <vt:variant>
        <vt:lpwstr>_Toc442436440</vt:lpwstr>
      </vt:variant>
      <vt:variant>
        <vt:i4>1179697</vt:i4>
      </vt:variant>
      <vt:variant>
        <vt:i4>107</vt:i4>
      </vt:variant>
      <vt:variant>
        <vt:i4>0</vt:i4>
      </vt:variant>
      <vt:variant>
        <vt:i4>5</vt:i4>
      </vt:variant>
      <vt:variant>
        <vt:lpwstr/>
      </vt:variant>
      <vt:variant>
        <vt:lpwstr>_Toc442436439</vt:lpwstr>
      </vt:variant>
      <vt:variant>
        <vt:i4>1179697</vt:i4>
      </vt:variant>
      <vt:variant>
        <vt:i4>101</vt:i4>
      </vt:variant>
      <vt:variant>
        <vt:i4>0</vt:i4>
      </vt:variant>
      <vt:variant>
        <vt:i4>5</vt:i4>
      </vt:variant>
      <vt:variant>
        <vt:lpwstr/>
      </vt:variant>
      <vt:variant>
        <vt:lpwstr>_Toc442436438</vt:lpwstr>
      </vt:variant>
      <vt:variant>
        <vt:i4>1179697</vt:i4>
      </vt:variant>
      <vt:variant>
        <vt:i4>95</vt:i4>
      </vt:variant>
      <vt:variant>
        <vt:i4>0</vt:i4>
      </vt:variant>
      <vt:variant>
        <vt:i4>5</vt:i4>
      </vt:variant>
      <vt:variant>
        <vt:lpwstr/>
      </vt:variant>
      <vt:variant>
        <vt:lpwstr>_Toc442436437</vt:lpwstr>
      </vt:variant>
      <vt:variant>
        <vt:i4>1179697</vt:i4>
      </vt:variant>
      <vt:variant>
        <vt:i4>89</vt:i4>
      </vt:variant>
      <vt:variant>
        <vt:i4>0</vt:i4>
      </vt:variant>
      <vt:variant>
        <vt:i4>5</vt:i4>
      </vt:variant>
      <vt:variant>
        <vt:lpwstr/>
      </vt:variant>
      <vt:variant>
        <vt:lpwstr>_Toc442436436</vt:lpwstr>
      </vt:variant>
      <vt:variant>
        <vt:i4>1179697</vt:i4>
      </vt:variant>
      <vt:variant>
        <vt:i4>83</vt:i4>
      </vt:variant>
      <vt:variant>
        <vt:i4>0</vt:i4>
      </vt:variant>
      <vt:variant>
        <vt:i4>5</vt:i4>
      </vt:variant>
      <vt:variant>
        <vt:lpwstr/>
      </vt:variant>
      <vt:variant>
        <vt:lpwstr>_Toc442436435</vt:lpwstr>
      </vt:variant>
      <vt:variant>
        <vt:i4>1179697</vt:i4>
      </vt:variant>
      <vt:variant>
        <vt:i4>77</vt:i4>
      </vt:variant>
      <vt:variant>
        <vt:i4>0</vt:i4>
      </vt:variant>
      <vt:variant>
        <vt:i4>5</vt:i4>
      </vt:variant>
      <vt:variant>
        <vt:lpwstr/>
      </vt:variant>
      <vt:variant>
        <vt:lpwstr>_Toc442436434</vt:lpwstr>
      </vt:variant>
      <vt:variant>
        <vt:i4>1179697</vt:i4>
      </vt:variant>
      <vt:variant>
        <vt:i4>71</vt:i4>
      </vt:variant>
      <vt:variant>
        <vt:i4>0</vt:i4>
      </vt:variant>
      <vt:variant>
        <vt:i4>5</vt:i4>
      </vt:variant>
      <vt:variant>
        <vt:lpwstr/>
      </vt:variant>
      <vt:variant>
        <vt:lpwstr>_Toc442436433</vt:lpwstr>
      </vt:variant>
      <vt:variant>
        <vt:i4>1179697</vt:i4>
      </vt:variant>
      <vt:variant>
        <vt:i4>65</vt:i4>
      </vt:variant>
      <vt:variant>
        <vt:i4>0</vt:i4>
      </vt:variant>
      <vt:variant>
        <vt:i4>5</vt:i4>
      </vt:variant>
      <vt:variant>
        <vt:lpwstr/>
      </vt:variant>
      <vt:variant>
        <vt:lpwstr>_Toc442436432</vt:lpwstr>
      </vt:variant>
      <vt:variant>
        <vt:i4>1179697</vt:i4>
      </vt:variant>
      <vt:variant>
        <vt:i4>59</vt:i4>
      </vt:variant>
      <vt:variant>
        <vt:i4>0</vt:i4>
      </vt:variant>
      <vt:variant>
        <vt:i4>5</vt:i4>
      </vt:variant>
      <vt:variant>
        <vt:lpwstr/>
      </vt:variant>
      <vt:variant>
        <vt:lpwstr>_Toc442436431</vt:lpwstr>
      </vt:variant>
      <vt:variant>
        <vt:i4>1179697</vt:i4>
      </vt:variant>
      <vt:variant>
        <vt:i4>53</vt:i4>
      </vt:variant>
      <vt:variant>
        <vt:i4>0</vt:i4>
      </vt:variant>
      <vt:variant>
        <vt:i4>5</vt:i4>
      </vt:variant>
      <vt:variant>
        <vt:lpwstr/>
      </vt:variant>
      <vt:variant>
        <vt:lpwstr>_Toc442436430</vt:lpwstr>
      </vt:variant>
      <vt:variant>
        <vt:i4>1245233</vt:i4>
      </vt:variant>
      <vt:variant>
        <vt:i4>47</vt:i4>
      </vt:variant>
      <vt:variant>
        <vt:i4>0</vt:i4>
      </vt:variant>
      <vt:variant>
        <vt:i4>5</vt:i4>
      </vt:variant>
      <vt:variant>
        <vt:lpwstr/>
      </vt:variant>
      <vt:variant>
        <vt:lpwstr>_Toc442436429</vt:lpwstr>
      </vt:variant>
      <vt:variant>
        <vt:i4>1245233</vt:i4>
      </vt:variant>
      <vt:variant>
        <vt:i4>41</vt:i4>
      </vt:variant>
      <vt:variant>
        <vt:i4>0</vt:i4>
      </vt:variant>
      <vt:variant>
        <vt:i4>5</vt:i4>
      </vt:variant>
      <vt:variant>
        <vt:lpwstr/>
      </vt:variant>
      <vt:variant>
        <vt:lpwstr>_Toc442436428</vt:lpwstr>
      </vt:variant>
      <vt:variant>
        <vt:i4>1245233</vt:i4>
      </vt:variant>
      <vt:variant>
        <vt:i4>35</vt:i4>
      </vt:variant>
      <vt:variant>
        <vt:i4>0</vt:i4>
      </vt:variant>
      <vt:variant>
        <vt:i4>5</vt:i4>
      </vt:variant>
      <vt:variant>
        <vt:lpwstr/>
      </vt:variant>
      <vt:variant>
        <vt:lpwstr>_Toc442436427</vt:lpwstr>
      </vt:variant>
      <vt:variant>
        <vt:i4>1245233</vt:i4>
      </vt:variant>
      <vt:variant>
        <vt:i4>29</vt:i4>
      </vt:variant>
      <vt:variant>
        <vt:i4>0</vt:i4>
      </vt:variant>
      <vt:variant>
        <vt:i4>5</vt:i4>
      </vt:variant>
      <vt:variant>
        <vt:lpwstr/>
      </vt:variant>
      <vt:variant>
        <vt:lpwstr>_Toc442436426</vt:lpwstr>
      </vt:variant>
      <vt:variant>
        <vt:i4>1245233</vt:i4>
      </vt:variant>
      <vt:variant>
        <vt:i4>23</vt:i4>
      </vt:variant>
      <vt:variant>
        <vt:i4>0</vt:i4>
      </vt:variant>
      <vt:variant>
        <vt:i4>5</vt:i4>
      </vt:variant>
      <vt:variant>
        <vt:lpwstr/>
      </vt:variant>
      <vt:variant>
        <vt:lpwstr>_Toc442436425</vt:lpwstr>
      </vt:variant>
      <vt:variant>
        <vt:i4>1245233</vt:i4>
      </vt:variant>
      <vt:variant>
        <vt:i4>17</vt:i4>
      </vt:variant>
      <vt:variant>
        <vt:i4>0</vt:i4>
      </vt:variant>
      <vt:variant>
        <vt:i4>5</vt:i4>
      </vt:variant>
      <vt:variant>
        <vt:lpwstr/>
      </vt:variant>
      <vt:variant>
        <vt:lpwstr>_Toc442436424</vt:lpwstr>
      </vt:variant>
      <vt:variant>
        <vt:i4>1245233</vt:i4>
      </vt:variant>
      <vt:variant>
        <vt:i4>11</vt:i4>
      </vt:variant>
      <vt:variant>
        <vt:i4>0</vt:i4>
      </vt:variant>
      <vt:variant>
        <vt:i4>5</vt:i4>
      </vt:variant>
      <vt:variant>
        <vt:lpwstr/>
      </vt:variant>
      <vt:variant>
        <vt:lpwstr>_Toc442436423</vt:lpwstr>
      </vt:variant>
      <vt:variant>
        <vt:i4>1245233</vt:i4>
      </vt:variant>
      <vt:variant>
        <vt:i4>5</vt:i4>
      </vt:variant>
      <vt:variant>
        <vt:i4>0</vt:i4>
      </vt:variant>
      <vt:variant>
        <vt:i4>5</vt:i4>
      </vt:variant>
      <vt:variant>
        <vt:lpwstr/>
      </vt:variant>
      <vt:variant>
        <vt:lpwstr>_Toc442436422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Jola Siudzińska</dc:creator>
  <cp:lastModifiedBy>Radek</cp:lastModifiedBy>
  <cp:revision>16</cp:revision>
  <cp:lastPrinted>2019-09-05T10:59:00Z</cp:lastPrinted>
  <dcterms:created xsi:type="dcterms:W3CDTF">2019-08-26T11:45:00Z</dcterms:created>
  <dcterms:modified xsi:type="dcterms:W3CDTF">2019-09-05T11:48:00Z</dcterms:modified>
</cp:coreProperties>
</file>